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4F" w:rsidRDefault="00D271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4524F" w:rsidRDefault="00D271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4524F" w:rsidRPr="00A01AEE">
        <w:tc>
          <w:tcPr>
            <w:tcW w:w="3261" w:type="dxa"/>
            <w:shd w:val="clear" w:color="auto" w:fill="E7E6E6" w:themeFill="background2"/>
          </w:tcPr>
          <w:p w:rsidR="0064524F" w:rsidRPr="00A01AEE" w:rsidRDefault="00D271B4">
            <w:pPr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524F" w:rsidRPr="00A01AEE" w:rsidRDefault="00D271B4">
            <w:pPr>
              <w:rPr>
                <w:b/>
                <w:sz w:val="24"/>
                <w:szCs w:val="24"/>
              </w:rPr>
            </w:pPr>
            <w:r w:rsidRPr="00A01AEE">
              <w:rPr>
                <w:b/>
                <w:sz w:val="24"/>
                <w:szCs w:val="24"/>
              </w:rPr>
              <w:t>Механика</w:t>
            </w:r>
          </w:p>
        </w:tc>
      </w:tr>
      <w:tr w:rsidR="0064524F" w:rsidRPr="00A01AEE">
        <w:tc>
          <w:tcPr>
            <w:tcW w:w="3261" w:type="dxa"/>
            <w:shd w:val="clear" w:color="auto" w:fill="E7E6E6" w:themeFill="background2"/>
          </w:tcPr>
          <w:p w:rsidR="0064524F" w:rsidRPr="00A01AEE" w:rsidRDefault="00D271B4">
            <w:pPr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4524F" w:rsidRPr="00A01AEE" w:rsidRDefault="00D271B4">
            <w:pPr>
              <w:rPr>
                <w:sz w:val="24"/>
                <w:szCs w:val="24"/>
              </w:rPr>
            </w:pPr>
            <w:r w:rsidRPr="00A01AEE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811" w:type="dxa"/>
            <w:shd w:val="clear" w:color="auto" w:fill="auto"/>
          </w:tcPr>
          <w:p w:rsidR="0064524F" w:rsidRPr="00A01AEE" w:rsidRDefault="00D271B4">
            <w:pPr>
              <w:rPr>
                <w:sz w:val="24"/>
                <w:szCs w:val="24"/>
              </w:rPr>
            </w:pPr>
            <w:r w:rsidRPr="00A01AEE">
              <w:rPr>
                <w:sz w:val="24"/>
                <w:szCs w:val="24"/>
              </w:rPr>
              <w:t>Биотехнология</w:t>
            </w:r>
          </w:p>
        </w:tc>
      </w:tr>
      <w:tr w:rsidR="0064524F" w:rsidRPr="00A01AEE">
        <w:tc>
          <w:tcPr>
            <w:tcW w:w="3261" w:type="dxa"/>
            <w:shd w:val="clear" w:color="auto" w:fill="E7E6E6" w:themeFill="background2"/>
          </w:tcPr>
          <w:p w:rsidR="0064524F" w:rsidRPr="00A01AEE" w:rsidRDefault="00D271B4">
            <w:pPr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524F" w:rsidRPr="00A01AEE" w:rsidRDefault="00D271B4">
            <w:pPr>
              <w:rPr>
                <w:sz w:val="24"/>
                <w:szCs w:val="24"/>
              </w:rPr>
            </w:pPr>
            <w:r w:rsidRPr="00A01AEE">
              <w:rPr>
                <w:sz w:val="24"/>
                <w:szCs w:val="24"/>
              </w:rPr>
              <w:t>Пищевая биотехнология</w:t>
            </w:r>
          </w:p>
        </w:tc>
      </w:tr>
      <w:tr w:rsidR="0064524F" w:rsidRPr="00A01AEE">
        <w:tc>
          <w:tcPr>
            <w:tcW w:w="3261" w:type="dxa"/>
            <w:shd w:val="clear" w:color="auto" w:fill="E7E6E6" w:themeFill="background2"/>
          </w:tcPr>
          <w:p w:rsidR="0064524F" w:rsidRPr="00A01AEE" w:rsidRDefault="00D271B4">
            <w:pPr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524F" w:rsidRPr="00A01AEE" w:rsidRDefault="00D271B4">
            <w:pPr>
              <w:rPr>
                <w:sz w:val="24"/>
                <w:szCs w:val="24"/>
              </w:rPr>
            </w:pPr>
            <w:r w:rsidRPr="00A01AEE">
              <w:rPr>
                <w:sz w:val="24"/>
                <w:szCs w:val="24"/>
              </w:rPr>
              <w:t xml:space="preserve">4 </w:t>
            </w:r>
            <w:proofErr w:type="spellStart"/>
            <w:r w:rsidRPr="00A01AEE">
              <w:rPr>
                <w:sz w:val="24"/>
                <w:szCs w:val="24"/>
              </w:rPr>
              <w:t>з.е</w:t>
            </w:r>
            <w:proofErr w:type="spellEnd"/>
            <w:r w:rsidRPr="00A01AEE">
              <w:rPr>
                <w:sz w:val="24"/>
                <w:szCs w:val="24"/>
              </w:rPr>
              <w:t>.</w:t>
            </w:r>
          </w:p>
        </w:tc>
      </w:tr>
      <w:tr w:rsidR="0064524F" w:rsidRPr="00A01AEE">
        <w:tc>
          <w:tcPr>
            <w:tcW w:w="3261" w:type="dxa"/>
            <w:shd w:val="clear" w:color="auto" w:fill="E7E6E6" w:themeFill="background2"/>
          </w:tcPr>
          <w:p w:rsidR="0064524F" w:rsidRPr="00A01AEE" w:rsidRDefault="00D271B4">
            <w:pPr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524F" w:rsidRPr="00A01AEE" w:rsidRDefault="00D271B4">
            <w:pPr>
              <w:rPr>
                <w:sz w:val="24"/>
                <w:szCs w:val="24"/>
              </w:rPr>
            </w:pPr>
            <w:r w:rsidRPr="00A01AEE">
              <w:rPr>
                <w:sz w:val="24"/>
                <w:szCs w:val="24"/>
              </w:rPr>
              <w:t>Экзамен</w:t>
            </w:r>
          </w:p>
        </w:tc>
      </w:tr>
      <w:tr w:rsidR="0064524F" w:rsidRPr="00A01AEE">
        <w:tc>
          <w:tcPr>
            <w:tcW w:w="3261" w:type="dxa"/>
            <w:shd w:val="clear" w:color="auto" w:fill="E7E6E6" w:themeFill="background2"/>
          </w:tcPr>
          <w:p w:rsidR="0064524F" w:rsidRPr="00A01AEE" w:rsidRDefault="00D271B4">
            <w:pPr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4524F" w:rsidRPr="00A01AEE" w:rsidRDefault="00D271B4">
            <w:pPr>
              <w:rPr>
                <w:i/>
                <w:sz w:val="24"/>
                <w:szCs w:val="24"/>
                <w:highlight w:val="yellow"/>
              </w:rPr>
            </w:pPr>
            <w:r w:rsidRPr="00A01AEE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64524F" w:rsidRPr="00A01AEE">
        <w:tc>
          <w:tcPr>
            <w:tcW w:w="10490" w:type="dxa"/>
            <w:gridSpan w:val="3"/>
            <w:shd w:val="clear" w:color="auto" w:fill="E7E6E6" w:themeFill="background2"/>
          </w:tcPr>
          <w:p w:rsidR="0064524F" w:rsidRPr="00A01AEE" w:rsidRDefault="00D271B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01AEE">
              <w:rPr>
                <w:b/>
                <w:i/>
                <w:sz w:val="24"/>
                <w:szCs w:val="24"/>
              </w:rPr>
              <w:t>КратКое</w:t>
            </w:r>
            <w:proofErr w:type="spellEnd"/>
            <w:r w:rsidRPr="00A01AEE">
              <w:rPr>
                <w:b/>
                <w:i/>
                <w:sz w:val="24"/>
                <w:szCs w:val="24"/>
              </w:rPr>
              <w:t xml:space="preserve"> содержание дисциплины </w:t>
            </w:r>
          </w:p>
        </w:tc>
      </w:tr>
      <w:tr w:rsidR="0064524F" w:rsidRPr="00A01AEE">
        <w:tc>
          <w:tcPr>
            <w:tcW w:w="10490" w:type="dxa"/>
            <w:gridSpan w:val="3"/>
            <w:shd w:val="clear" w:color="auto" w:fill="auto"/>
          </w:tcPr>
          <w:p w:rsidR="0064524F" w:rsidRPr="00A01AEE" w:rsidRDefault="00D271B4">
            <w:pPr>
              <w:pStyle w:val="Default"/>
              <w:tabs>
                <w:tab w:val="left" w:pos="2694"/>
              </w:tabs>
            </w:pPr>
            <w:r w:rsidRPr="00A01AEE">
              <w:rPr>
                <w:bCs/>
              </w:rPr>
              <w:t>Тема 1</w:t>
            </w:r>
            <w:r w:rsidRPr="00A01AEE">
              <w:t xml:space="preserve">. Статика </w:t>
            </w:r>
          </w:p>
        </w:tc>
      </w:tr>
      <w:tr w:rsidR="0064524F" w:rsidRPr="00A01AEE">
        <w:tc>
          <w:tcPr>
            <w:tcW w:w="10490" w:type="dxa"/>
            <w:gridSpan w:val="3"/>
            <w:shd w:val="clear" w:color="auto" w:fill="auto"/>
          </w:tcPr>
          <w:p w:rsidR="0064524F" w:rsidRPr="00A01AEE" w:rsidRDefault="00D271B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01AEE">
              <w:rPr>
                <w:bCs/>
                <w:sz w:val="24"/>
                <w:szCs w:val="24"/>
              </w:rPr>
              <w:t xml:space="preserve">Тема 2. </w:t>
            </w:r>
            <w:r w:rsidRPr="00A01AEE">
              <w:rPr>
                <w:sz w:val="24"/>
                <w:szCs w:val="24"/>
              </w:rPr>
              <w:t>Кинематика</w:t>
            </w:r>
          </w:p>
        </w:tc>
      </w:tr>
      <w:tr w:rsidR="0064524F" w:rsidRPr="00A01AEE">
        <w:tc>
          <w:tcPr>
            <w:tcW w:w="10490" w:type="dxa"/>
            <w:gridSpan w:val="3"/>
            <w:shd w:val="clear" w:color="auto" w:fill="auto"/>
          </w:tcPr>
          <w:p w:rsidR="0064524F" w:rsidRPr="00A01AEE" w:rsidRDefault="00D271B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01AEE">
              <w:rPr>
                <w:bCs/>
                <w:sz w:val="24"/>
                <w:szCs w:val="24"/>
              </w:rPr>
              <w:t>Тема 3</w:t>
            </w:r>
            <w:r w:rsidRPr="00A01AEE">
              <w:rPr>
                <w:sz w:val="24"/>
                <w:szCs w:val="24"/>
              </w:rPr>
              <w:t>. Динамика</w:t>
            </w:r>
          </w:p>
        </w:tc>
      </w:tr>
      <w:tr w:rsidR="0064524F" w:rsidRPr="00A01AEE">
        <w:tc>
          <w:tcPr>
            <w:tcW w:w="10490" w:type="dxa"/>
            <w:gridSpan w:val="3"/>
            <w:shd w:val="clear" w:color="auto" w:fill="auto"/>
          </w:tcPr>
          <w:p w:rsidR="0064524F" w:rsidRPr="00A01AEE" w:rsidRDefault="00D271B4">
            <w:pPr>
              <w:pStyle w:val="afffffffa"/>
              <w:spacing w:line="240" w:lineRule="auto"/>
              <w:rPr>
                <w:sz w:val="24"/>
                <w:szCs w:val="24"/>
              </w:rPr>
            </w:pPr>
            <w:r w:rsidRPr="00A01AEE">
              <w:rPr>
                <w:bCs/>
                <w:sz w:val="24"/>
                <w:szCs w:val="24"/>
              </w:rPr>
              <w:t>Тема 4.</w:t>
            </w:r>
            <w:r w:rsidRPr="00A01AEE">
              <w:rPr>
                <w:sz w:val="24"/>
                <w:szCs w:val="24"/>
              </w:rPr>
              <w:t xml:space="preserve"> Теория машин и механизмов</w:t>
            </w:r>
          </w:p>
        </w:tc>
      </w:tr>
      <w:tr w:rsidR="0064524F" w:rsidRPr="00A01AEE">
        <w:tc>
          <w:tcPr>
            <w:tcW w:w="10490" w:type="dxa"/>
            <w:gridSpan w:val="3"/>
            <w:shd w:val="clear" w:color="auto" w:fill="auto"/>
          </w:tcPr>
          <w:p w:rsidR="0064524F" w:rsidRPr="00A01AEE" w:rsidRDefault="00D271B4">
            <w:pPr>
              <w:pStyle w:val="afffffffa"/>
              <w:spacing w:line="240" w:lineRule="auto"/>
              <w:rPr>
                <w:bCs/>
                <w:sz w:val="24"/>
                <w:szCs w:val="24"/>
              </w:rPr>
            </w:pPr>
            <w:r w:rsidRPr="00A01AEE">
              <w:rPr>
                <w:bCs/>
                <w:sz w:val="24"/>
                <w:szCs w:val="24"/>
              </w:rPr>
              <w:t>Тема 5</w:t>
            </w:r>
            <w:r w:rsidRPr="00A01AEE">
              <w:rPr>
                <w:sz w:val="24"/>
                <w:szCs w:val="24"/>
              </w:rPr>
              <w:t>. Сопротивление материалов</w:t>
            </w:r>
          </w:p>
        </w:tc>
      </w:tr>
      <w:tr w:rsidR="0064524F" w:rsidRPr="00A01AEE">
        <w:tc>
          <w:tcPr>
            <w:tcW w:w="10490" w:type="dxa"/>
            <w:gridSpan w:val="3"/>
            <w:shd w:val="clear" w:color="auto" w:fill="auto"/>
          </w:tcPr>
          <w:p w:rsidR="0064524F" w:rsidRPr="00A01AEE" w:rsidRDefault="00D271B4">
            <w:pPr>
              <w:pStyle w:val="afffffffa"/>
              <w:spacing w:line="240" w:lineRule="auto"/>
              <w:rPr>
                <w:bCs/>
                <w:sz w:val="24"/>
                <w:szCs w:val="24"/>
              </w:rPr>
            </w:pPr>
            <w:r w:rsidRPr="00A01AEE">
              <w:rPr>
                <w:bCs/>
                <w:sz w:val="24"/>
                <w:szCs w:val="24"/>
              </w:rPr>
              <w:t>Тема 6.</w:t>
            </w:r>
            <w:r w:rsidRPr="00A01AEE">
              <w:rPr>
                <w:sz w:val="24"/>
                <w:szCs w:val="24"/>
              </w:rPr>
              <w:t xml:space="preserve"> Детали машин</w:t>
            </w:r>
          </w:p>
        </w:tc>
      </w:tr>
      <w:tr w:rsidR="0064524F" w:rsidRPr="00A01AEE">
        <w:tc>
          <w:tcPr>
            <w:tcW w:w="10490" w:type="dxa"/>
            <w:gridSpan w:val="3"/>
            <w:shd w:val="clear" w:color="auto" w:fill="E7E6E6" w:themeFill="background2"/>
          </w:tcPr>
          <w:p w:rsidR="0064524F" w:rsidRPr="00A01AEE" w:rsidRDefault="00D271B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4524F" w:rsidRPr="00A01AEE">
        <w:tc>
          <w:tcPr>
            <w:tcW w:w="10490" w:type="dxa"/>
            <w:gridSpan w:val="3"/>
            <w:shd w:val="clear" w:color="auto" w:fill="auto"/>
          </w:tcPr>
          <w:p w:rsidR="0064524F" w:rsidRPr="00A01AEE" w:rsidRDefault="00D271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1AEE">
              <w:rPr>
                <w:b/>
                <w:sz w:val="24"/>
                <w:szCs w:val="24"/>
              </w:rPr>
              <w:t>Основная литература</w:t>
            </w:r>
          </w:p>
          <w:p w:rsidR="0064524F" w:rsidRPr="00A01AEE" w:rsidRDefault="00D271B4">
            <w:pPr>
              <w:jc w:val="both"/>
              <w:rPr>
                <w:sz w:val="24"/>
                <w:szCs w:val="24"/>
              </w:rPr>
            </w:pPr>
            <w:r w:rsidRPr="00A01AEE">
              <w:rPr>
                <w:color w:val="000000"/>
                <w:sz w:val="24"/>
                <w:szCs w:val="24"/>
              </w:rPr>
              <w:t xml:space="preserve">1.  Белов, М. И. Теоретическая </w:t>
            </w:r>
            <w:r w:rsidRPr="00A01AEE">
              <w:rPr>
                <w:bCs/>
                <w:color w:val="000000"/>
                <w:sz w:val="24"/>
                <w:szCs w:val="24"/>
              </w:rPr>
              <w:t>механика</w:t>
            </w:r>
            <w:r w:rsidRPr="00A01AEE">
              <w:rPr>
                <w:color w:val="000000"/>
                <w:sz w:val="24"/>
                <w:szCs w:val="24"/>
              </w:rPr>
              <w:t xml:space="preserve"> [Электронный ресурс]: учебное пособие для студентов вузов / М. И. Белов, Б. В. Пылаев. - Изд. 2-е, </w:t>
            </w:r>
            <w:proofErr w:type="spellStart"/>
            <w:r w:rsidRPr="00A01AEE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proofErr w:type="gramStart"/>
            <w:r w:rsidRPr="00A01AE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01AEE">
              <w:rPr>
                <w:color w:val="000000"/>
                <w:sz w:val="24"/>
                <w:szCs w:val="24"/>
              </w:rPr>
              <w:t xml:space="preserve"> и доп. - Москва: РИОР: ИНФРА-М, 2017. - 335 с. </w:t>
            </w:r>
            <w:hyperlink r:id="rId5">
              <w:r w:rsidRPr="00A01AEE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http://znanium.com/go.php?id=556474</w:t>
              </w:r>
            </w:hyperlink>
            <w:r w:rsidRPr="00A01AEE">
              <w:rPr>
                <w:color w:val="000000"/>
                <w:sz w:val="24"/>
                <w:szCs w:val="24"/>
              </w:rPr>
              <w:t xml:space="preserve"> </w:t>
            </w:r>
          </w:p>
          <w:p w:rsidR="0064524F" w:rsidRPr="00A01AEE" w:rsidRDefault="00D271B4">
            <w:pPr>
              <w:jc w:val="both"/>
              <w:rPr>
                <w:sz w:val="24"/>
                <w:szCs w:val="24"/>
              </w:rPr>
            </w:pPr>
            <w:r w:rsidRPr="00A01AEE">
              <w:rPr>
                <w:color w:val="000000"/>
                <w:sz w:val="24"/>
                <w:szCs w:val="24"/>
              </w:rPr>
              <w:t xml:space="preserve">2.  </w:t>
            </w:r>
            <w:proofErr w:type="spellStart"/>
            <w:r w:rsidRPr="00A01AEE">
              <w:rPr>
                <w:color w:val="000000"/>
                <w:sz w:val="24"/>
                <w:szCs w:val="24"/>
              </w:rPr>
              <w:t>Варданян</w:t>
            </w:r>
            <w:proofErr w:type="spellEnd"/>
            <w:r w:rsidRPr="00A01AEE">
              <w:rPr>
                <w:color w:val="000000"/>
                <w:sz w:val="24"/>
                <w:szCs w:val="24"/>
              </w:rPr>
              <w:t xml:space="preserve">, Г. С. Прикладная </w:t>
            </w:r>
            <w:r w:rsidRPr="00A01AEE">
              <w:rPr>
                <w:bCs/>
                <w:color w:val="000000"/>
                <w:sz w:val="24"/>
                <w:szCs w:val="24"/>
              </w:rPr>
              <w:t>механика</w:t>
            </w:r>
            <w:r w:rsidRPr="00A01AEE">
              <w:rPr>
                <w:color w:val="000000"/>
                <w:sz w:val="24"/>
                <w:szCs w:val="24"/>
              </w:rPr>
              <w:t xml:space="preserve">: применение методов теории подобия и анализа размерностей к моделированию задач механики деформируемого твердого тела [Электронный ресурс]: учебное пособие / Г. С. </w:t>
            </w:r>
            <w:proofErr w:type="spellStart"/>
            <w:r w:rsidRPr="00A01AEE">
              <w:rPr>
                <w:color w:val="000000"/>
                <w:sz w:val="24"/>
                <w:szCs w:val="24"/>
              </w:rPr>
              <w:t>Варданян</w:t>
            </w:r>
            <w:proofErr w:type="spellEnd"/>
            <w:r w:rsidRPr="00A01AEE">
              <w:rPr>
                <w:color w:val="000000"/>
                <w:sz w:val="24"/>
                <w:szCs w:val="24"/>
              </w:rPr>
              <w:t xml:space="preserve">. - Москва: ИНФРА-М, 2016. - 168 с. </w:t>
            </w:r>
            <w:hyperlink r:id="rId6">
              <w:r w:rsidRPr="00A01AEE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http://znanium.com/go.php?id=533262</w:t>
              </w:r>
            </w:hyperlink>
            <w:r w:rsidRPr="00A01AEE">
              <w:rPr>
                <w:color w:val="000000"/>
                <w:sz w:val="24"/>
                <w:szCs w:val="24"/>
              </w:rPr>
              <w:t xml:space="preserve"> </w:t>
            </w:r>
          </w:p>
          <w:p w:rsidR="0064524F" w:rsidRPr="00A01AEE" w:rsidRDefault="00D271B4">
            <w:pPr>
              <w:jc w:val="both"/>
              <w:rPr>
                <w:sz w:val="24"/>
                <w:szCs w:val="24"/>
              </w:rPr>
            </w:pPr>
            <w:r w:rsidRPr="00A01AEE">
              <w:rPr>
                <w:color w:val="000000"/>
                <w:sz w:val="24"/>
                <w:szCs w:val="24"/>
              </w:rPr>
              <w:t xml:space="preserve">3. Синенко, Е. Г. </w:t>
            </w:r>
            <w:r w:rsidRPr="00A01AEE">
              <w:rPr>
                <w:bCs/>
                <w:color w:val="000000"/>
                <w:sz w:val="24"/>
                <w:szCs w:val="24"/>
              </w:rPr>
              <w:t>Механика</w:t>
            </w:r>
            <w:r w:rsidRPr="00A01AEE">
              <w:rPr>
                <w:color w:val="000000"/>
                <w:sz w:val="24"/>
                <w:szCs w:val="24"/>
              </w:rPr>
              <w:t xml:space="preserve"> [Электронный ресурс]: учебное пособие для студентов вузов, обучающихся по направлениям подготовки 200100.62 "Приборостроение" и 222000.62 "</w:t>
            </w:r>
            <w:proofErr w:type="spellStart"/>
            <w:r w:rsidRPr="00A01AEE">
              <w:rPr>
                <w:color w:val="000000"/>
                <w:sz w:val="24"/>
                <w:szCs w:val="24"/>
              </w:rPr>
              <w:t>Инноватика</w:t>
            </w:r>
            <w:proofErr w:type="spellEnd"/>
            <w:r w:rsidRPr="00A01AEE">
              <w:rPr>
                <w:color w:val="000000"/>
                <w:sz w:val="24"/>
                <w:szCs w:val="24"/>
              </w:rPr>
              <w:t xml:space="preserve">" / Е. Г. Синенко, О. В. Конищева; М-во образования и науки Рос. Федерации, </w:t>
            </w:r>
            <w:proofErr w:type="spellStart"/>
            <w:r w:rsidRPr="00A01AEE">
              <w:rPr>
                <w:color w:val="000000"/>
                <w:sz w:val="24"/>
                <w:szCs w:val="24"/>
              </w:rPr>
              <w:t>Сибир</w:t>
            </w:r>
            <w:proofErr w:type="spellEnd"/>
            <w:r w:rsidRPr="00A01AE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1AEE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A01AEE">
              <w:rPr>
                <w:color w:val="000000"/>
                <w:sz w:val="24"/>
                <w:szCs w:val="24"/>
              </w:rPr>
              <w:t xml:space="preserve">. ун-т. - Красноярск: Сибирский федеральный университет, 2015. - 236 с. </w:t>
            </w:r>
            <w:hyperlink r:id="rId7">
              <w:r w:rsidRPr="00A01AEE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http://znanium.com/go.php?id=550161</w:t>
              </w:r>
            </w:hyperlink>
            <w:r w:rsidRPr="00A01AEE">
              <w:rPr>
                <w:color w:val="000000"/>
                <w:sz w:val="24"/>
                <w:szCs w:val="24"/>
              </w:rPr>
              <w:t xml:space="preserve"> </w:t>
            </w:r>
          </w:p>
          <w:p w:rsidR="0064524F" w:rsidRPr="00A01AEE" w:rsidRDefault="00D271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1AE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4524F" w:rsidRPr="00A01AEE" w:rsidRDefault="00D271B4">
            <w:pPr>
              <w:rPr>
                <w:sz w:val="24"/>
                <w:szCs w:val="24"/>
              </w:rPr>
            </w:pPr>
            <w:r w:rsidRPr="00A01AEE">
              <w:rPr>
                <w:color w:val="000000"/>
                <w:sz w:val="24"/>
                <w:szCs w:val="24"/>
              </w:rPr>
              <w:t xml:space="preserve">1. Каленова, В. И. Линейные нестационарные системы и их приложения к задачам механики [Электронный ресурс]: учебник / В. И. Каленова, В. М. Морозов. - Москва: КУРС: ИНФРА-М, 2016. - 208 с. </w:t>
            </w:r>
            <w:hyperlink r:id="rId8">
              <w:r w:rsidRPr="00A01AEE">
                <w:rPr>
                  <w:rStyle w:val="-"/>
                  <w:i/>
                  <w:iCs/>
                  <w:color w:val="000000"/>
                  <w:sz w:val="24"/>
                  <w:szCs w:val="24"/>
                </w:rPr>
                <w:t>http://znanium.com/go.php?id=539591</w:t>
              </w:r>
            </w:hyperlink>
            <w:r w:rsidRPr="00A01AEE">
              <w:rPr>
                <w:color w:val="000000"/>
                <w:sz w:val="24"/>
                <w:szCs w:val="24"/>
              </w:rPr>
              <w:t xml:space="preserve"> </w:t>
            </w:r>
          </w:p>
          <w:p w:rsidR="0064524F" w:rsidRPr="00A01AEE" w:rsidRDefault="0064524F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4524F" w:rsidRPr="00A01AEE">
        <w:tc>
          <w:tcPr>
            <w:tcW w:w="10490" w:type="dxa"/>
            <w:gridSpan w:val="3"/>
            <w:shd w:val="clear" w:color="auto" w:fill="E7E6E6" w:themeFill="background2"/>
          </w:tcPr>
          <w:p w:rsidR="0064524F" w:rsidRPr="00A01AEE" w:rsidRDefault="00D271B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4524F" w:rsidRPr="00A01AEE">
        <w:tc>
          <w:tcPr>
            <w:tcW w:w="10490" w:type="dxa"/>
            <w:gridSpan w:val="3"/>
            <w:shd w:val="clear" w:color="auto" w:fill="auto"/>
          </w:tcPr>
          <w:p w:rsidR="0064524F" w:rsidRPr="00A01AEE" w:rsidRDefault="00D271B4">
            <w:pPr>
              <w:rPr>
                <w:b/>
                <w:sz w:val="24"/>
                <w:szCs w:val="24"/>
              </w:rPr>
            </w:pPr>
            <w:r w:rsidRPr="00A01AE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4524F" w:rsidRPr="00A01AEE" w:rsidRDefault="00D271B4">
            <w:pPr>
              <w:tabs>
                <w:tab w:val="left" w:pos="1134"/>
                <w:tab w:val="right" w:leader="underscore" w:pos="8505"/>
              </w:tabs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A01AEE">
              <w:rPr>
                <w:color w:val="000000"/>
                <w:sz w:val="24"/>
                <w:szCs w:val="24"/>
                <w:lang w:val="en-US"/>
              </w:rPr>
              <w:t>MicrosoftWindows</w:t>
            </w:r>
            <w:proofErr w:type="spellEnd"/>
            <w:r w:rsidRPr="00A01AEE">
              <w:rPr>
                <w:color w:val="000000"/>
                <w:sz w:val="24"/>
                <w:szCs w:val="24"/>
              </w:rPr>
              <w:t xml:space="preserve"> 10 и </w:t>
            </w:r>
            <w:proofErr w:type="spellStart"/>
            <w:r w:rsidRPr="00A01AEE">
              <w:rPr>
                <w:color w:val="000000"/>
                <w:sz w:val="24"/>
                <w:szCs w:val="24"/>
                <w:lang w:val="en-US"/>
              </w:rPr>
              <w:t>MicrosoftOffice</w:t>
            </w:r>
            <w:proofErr w:type="spellEnd"/>
            <w:r w:rsidRPr="00A01AEE">
              <w:rPr>
                <w:color w:val="000000"/>
                <w:sz w:val="24"/>
                <w:szCs w:val="24"/>
              </w:rPr>
              <w:t xml:space="preserve"> 2016; Акт предоставления прав № Tr060590 от 19.09.2017</w:t>
            </w:r>
          </w:p>
          <w:p w:rsidR="0064524F" w:rsidRPr="00A01AEE" w:rsidRDefault="00D271B4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A01AEE">
              <w:rPr>
                <w:color w:val="000000"/>
                <w:sz w:val="24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01AEE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A01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AEE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A01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AEE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A01A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AEE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A01AEE">
              <w:rPr>
                <w:color w:val="000000"/>
                <w:sz w:val="24"/>
                <w:szCs w:val="24"/>
              </w:rPr>
              <w:t xml:space="preserve"> ТУ 5011-001-88328866-2008 версии 2.12. </w:t>
            </w:r>
            <w:r w:rsidRPr="00A01AEE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4524F" w:rsidRPr="00A01AEE" w:rsidRDefault="00D271B4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A01AEE">
              <w:rPr>
                <w:color w:val="000000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A01AEE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1262" w:rsidRDefault="00CB1262">
            <w:pPr>
              <w:rPr>
                <w:b/>
                <w:sz w:val="24"/>
                <w:szCs w:val="24"/>
              </w:rPr>
            </w:pPr>
          </w:p>
          <w:p w:rsidR="0064524F" w:rsidRPr="00A01AEE" w:rsidRDefault="00D271B4">
            <w:pPr>
              <w:rPr>
                <w:b/>
                <w:sz w:val="24"/>
                <w:szCs w:val="24"/>
              </w:rPr>
            </w:pPr>
            <w:r w:rsidRPr="00A01AE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4524F" w:rsidRPr="00A01AEE" w:rsidRDefault="00D271B4">
            <w:pPr>
              <w:rPr>
                <w:sz w:val="24"/>
                <w:szCs w:val="24"/>
              </w:rPr>
            </w:pPr>
            <w:r w:rsidRPr="00A01AEE">
              <w:rPr>
                <w:sz w:val="24"/>
                <w:szCs w:val="24"/>
              </w:rPr>
              <w:t>Общего доступа</w:t>
            </w:r>
          </w:p>
          <w:p w:rsidR="0064524F" w:rsidRPr="00A01AEE" w:rsidRDefault="00D271B4">
            <w:pPr>
              <w:rPr>
                <w:sz w:val="24"/>
                <w:szCs w:val="24"/>
              </w:rPr>
            </w:pPr>
            <w:r w:rsidRPr="00A01AEE">
              <w:rPr>
                <w:sz w:val="24"/>
                <w:szCs w:val="24"/>
              </w:rPr>
              <w:t xml:space="preserve">Лекции по теоретической механике: </w:t>
            </w:r>
            <w:hyperlink r:id="rId9">
              <w:r w:rsidRPr="00A01AEE">
                <w:rPr>
                  <w:rStyle w:val="-"/>
                  <w:sz w:val="24"/>
                  <w:szCs w:val="24"/>
                </w:rPr>
                <w:t>http://www.teoretmeh.ru/lect.html</w:t>
              </w:r>
            </w:hyperlink>
          </w:p>
          <w:p w:rsidR="0064524F" w:rsidRPr="00A01AEE" w:rsidRDefault="00D271B4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proofErr w:type="spellStart"/>
            <w:r w:rsidRPr="00A01AEE">
              <w:rPr>
                <w:sz w:val="24"/>
                <w:szCs w:val="24"/>
              </w:rPr>
              <w:t>Батяев</w:t>
            </w:r>
            <w:proofErr w:type="spellEnd"/>
            <w:r w:rsidRPr="00A01AEE">
              <w:rPr>
                <w:sz w:val="24"/>
                <w:szCs w:val="24"/>
              </w:rPr>
              <w:t xml:space="preserve"> Е. Ф. </w:t>
            </w:r>
            <w:r w:rsidRPr="00A01AEE">
              <w:rPr>
                <w:b/>
                <w:bCs/>
                <w:sz w:val="24"/>
                <w:szCs w:val="24"/>
              </w:rPr>
              <w:t>Теоретическая</w:t>
            </w:r>
            <w:r w:rsidRPr="00A01AEE">
              <w:rPr>
                <w:sz w:val="24"/>
                <w:szCs w:val="24"/>
              </w:rPr>
              <w:t> </w:t>
            </w:r>
            <w:r w:rsidRPr="00A01AEE">
              <w:rPr>
                <w:b/>
                <w:bCs/>
                <w:sz w:val="24"/>
                <w:szCs w:val="24"/>
              </w:rPr>
              <w:t>механика</w:t>
            </w:r>
            <w:r w:rsidRPr="00A01AEE">
              <w:rPr>
                <w:sz w:val="24"/>
                <w:szCs w:val="24"/>
              </w:rPr>
              <w:t xml:space="preserve">: Электронная учебно-методическая разработка/ </w:t>
            </w:r>
            <w:proofErr w:type="spellStart"/>
            <w:r w:rsidRPr="00A01AEE">
              <w:rPr>
                <w:sz w:val="24"/>
                <w:szCs w:val="24"/>
              </w:rPr>
              <w:t>Новосиб</w:t>
            </w:r>
            <w:proofErr w:type="spellEnd"/>
            <w:r w:rsidRPr="00A01AEE">
              <w:rPr>
                <w:sz w:val="24"/>
                <w:szCs w:val="24"/>
              </w:rPr>
              <w:t>. гос. ун</w:t>
            </w:r>
            <w:r w:rsidRPr="00A01AEE">
              <w:rPr>
                <w:rFonts w:ascii="var(--font-regular)" w:hAnsi="var(--font-regular)" w:cs="Arial"/>
                <w:color w:val="333333"/>
                <w:sz w:val="24"/>
                <w:szCs w:val="24"/>
              </w:rPr>
              <w:t xml:space="preserve">-т  </w:t>
            </w:r>
            <w:hyperlink r:id="rId10" w:tgtFrame="_blank">
              <w:proofErr w:type="spellStart"/>
              <w:r w:rsidRPr="00A01AEE">
                <w:rPr>
                  <w:rStyle w:val="ListLabel81"/>
                  <w:sz w:val="24"/>
                  <w:szCs w:val="24"/>
                </w:rPr>
                <w:t>mmf</w:t>
              </w:r>
              <w:proofErr w:type="spellEnd"/>
              <w:r w:rsidRPr="00A01AEE">
                <w:rPr>
                  <w:rStyle w:val="ListLabel81"/>
                  <w:sz w:val="24"/>
                  <w:szCs w:val="24"/>
                  <w:lang w:val="ru-RU"/>
                </w:rPr>
                <w:t>.</w:t>
              </w:r>
              <w:proofErr w:type="spellStart"/>
              <w:r w:rsidRPr="00A01AEE">
                <w:rPr>
                  <w:rStyle w:val="ListLabel81"/>
                  <w:sz w:val="24"/>
                  <w:szCs w:val="24"/>
                </w:rPr>
                <w:t>nsu</w:t>
              </w:r>
              <w:proofErr w:type="spellEnd"/>
              <w:r w:rsidRPr="00A01AEE">
                <w:rPr>
                  <w:rStyle w:val="ListLabel81"/>
                  <w:sz w:val="24"/>
                  <w:szCs w:val="24"/>
                  <w:lang w:val="ru-RU"/>
                </w:rPr>
                <w:t>.</w:t>
              </w:r>
              <w:proofErr w:type="spellStart"/>
              <w:r w:rsidRPr="00A01AEE">
                <w:rPr>
                  <w:rStyle w:val="ListLabel81"/>
                  <w:sz w:val="24"/>
                  <w:szCs w:val="24"/>
                </w:rPr>
                <w:t>ru</w:t>
              </w:r>
              <w:proofErr w:type="spellEnd"/>
            </w:hyperlink>
            <w:r w:rsidRPr="00A01AEE">
              <w:rPr>
                <w:sz w:val="24"/>
                <w:szCs w:val="24"/>
              </w:rPr>
              <w:t>›</w:t>
            </w:r>
            <w:hyperlink r:id="rId11" w:tgtFrame="_blank">
              <w:r w:rsidRPr="00A01AEE">
                <w:rPr>
                  <w:rStyle w:val="ListLabel84"/>
                  <w:sz w:val="24"/>
                  <w:szCs w:val="24"/>
                  <w:lang w:val="en-US"/>
                </w:rPr>
                <w:t>sites</w:t>
              </w:r>
              <w:r w:rsidRPr="00A01AEE">
                <w:rPr>
                  <w:rStyle w:val="ListLabel84"/>
                  <w:sz w:val="24"/>
                  <w:szCs w:val="24"/>
                </w:rPr>
                <w:t>/</w:t>
              </w:r>
              <w:r w:rsidRPr="00A01AEE">
                <w:rPr>
                  <w:rStyle w:val="ListLabel84"/>
                  <w:sz w:val="24"/>
                  <w:szCs w:val="24"/>
                  <w:lang w:val="en-US"/>
                </w:rPr>
                <w:t>default</w:t>
              </w:r>
              <w:r w:rsidRPr="00A01AEE">
                <w:rPr>
                  <w:rStyle w:val="ListLabel84"/>
                  <w:sz w:val="24"/>
                  <w:szCs w:val="24"/>
                </w:rPr>
                <w:t>/</w:t>
              </w:r>
              <w:r w:rsidRPr="00A01AEE">
                <w:rPr>
                  <w:rStyle w:val="ListLabel84"/>
                  <w:sz w:val="24"/>
                  <w:szCs w:val="24"/>
                  <w:lang w:val="en-US"/>
                </w:rPr>
                <w:t>files</w:t>
              </w:r>
              <w:r w:rsidRPr="00A01AEE">
                <w:rPr>
                  <w:rStyle w:val="ListLabel84"/>
                  <w:sz w:val="24"/>
                  <w:szCs w:val="24"/>
                </w:rPr>
                <w:t>/</w:t>
              </w:r>
              <w:proofErr w:type="spellStart"/>
              <w:r w:rsidRPr="00A01AEE">
                <w:rPr>
                  <w:rStyle w:val="ListLabel84"/>
                  <w:sz w:val="24"/>
                  <w:szCs w:val="24"/>
                  <w:lang w:val="en-US"/>
                </w:rPr>
                <w:t>batyaev</w:t>
              </w:r>
              <w:proofErr w:type="spellEnd"/>
              <w:r w:rsidRPr="00A01AEE">
                <w:rPr>
                  <w:rStyle w:val="ListLabel84"/>
                  <w:sz w:val="24"/>
                  <w:szCs w:val="24"/>
                </w:rPr>
                <w:t>_…</w:t>
              </w:r>
            </w:hyperlink>
          </w:p>
        </w:tc>
      </w:tr>
      <w:tr w:rsidR="0064524F" w:rsidRPr="00A01AEE">
        <w:tc>
          <w:tcPr>
            <w:tcW w:w="10490" w:type="dxa"/>
            <w:gridSpan w:val="3"/>
            <w:shd w:val="clear" w:color="auto" w:fill="E7E6E6" w:themeFill="background2"/>
          </w:tcPr>
          <w:p w:rsidR="0064524F" w:rsidRPr="00A01AEE" w:rsidRDefault="00D271B4">
            <w:pPr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A01AEE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64524F" w:rsidRPr="00A01AEE">
        <w:tc>
          <w:tcPr>
            <w:tcW w:w="10490" w:type="dxa"/>
            <w:gridSpan w:val="3"/>
            <w:shd w:val="clear" w:color="auto" w:fill="auto"/>
          </w:tcPr>
          <w:p w:rsidR="0064524F" w:rsidRDefault="00D271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1AEE">
              <w:rPr>
                <w:sz w:val="24"/>
                <w:szCs w:val="24"/>
              </w:rPr>
              <w:t>В данной дисциплине не реализуются</w:t>
            </w:r>
          </w:p>
          <w:p w:rsidR="00CB1262" w:rsidRPr="00A01AEE" w:rsidRDefault="00CB12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524F" w:rsidRPr="00A01AEE">
        <w:tc>
          <w:tcPr>
            <w:tcW w:w="10490" w:type="dxa"/>
            <w:gridSpan w:val="3"/>
            <w:shd w:val="clear" w:color="auto" w:fill="E7E6E6" w:themeFill="background2"/>
          </w:tcPr>
          <w:p w:rsidR="0064524F" w:rsidRPr="00A01AEE" w:rsidRDefault="00D271B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01AE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4524F" w:rsidRPr="00A01AEE">
        <w:tc>
          <w:tcPr>
            <w:tcW w:w="10490" w:type="dxa"/>
            <w:gridSpan w:val="3"/>
            <w:shd w:val="clear" w:color="auto" w:fill="auto"/>
          </w:tcPr>
          <w:p w:rsidR="0064524F" w:rsidRPr="00A01AEE" w:rsidRDefault="00D271B4" w:rsidP="00D271B4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A01AEE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4524F" w:rsidRDefault="0064524F">
      <w:pPr>
        <w:rPr>
          <w:sz w:val="24"/>
          <w:szCs w:val="24"/>
        </w:rPr>
      </w:pPr>
    </w:p>
    <w:tbl>
      <w:tblPr>
        <w:tblStyle w:val="afffffffc"/>
        <w:tblW w:w="10196" w:type="dxa"/>
        <w:tblInd w:w="-284" w:type="dxa"/>
        <w:tblLook w:val="04A0" w:firstRow="1" w:lastRow="0" w:firstColumn="1" w:lastColumn="0" w:noHBand="0" w:noVBand="1"/>
      </w:tblPr>
      <w:tblGrid>
        <w:gridCol w:w="5099"/>
        <w:gridCol w:w="5097"/>
      </w:tblGrid>
      <w:tr w:rsidR="0064524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4F" w:rsidRDefault="00D271B4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CB1262">
              <w:rPr>
                <w:sz w:val="24"/>
                <w:szCs w:val="24"/>
              </w:rPr>
              <w:t>и</w:t>
            </w:r>
          </w:p>
          <w:p w:rsidR="0064524F" w:rsidRDefault="0064524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24F" w:rsidRDefault="00CB1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D271B4">
              <w:rPr>
                <w:sz w:val="24"/>
                <w:szCs w:val="24"/>
              </w:rPr>
              <w:t>Ахлюстина</w:t>
            </w:r>
            <w:proofErr w:type="spellEnd"/>
            <w:r w:rsidR="00D271B4">
              <w:rPr>
                <w:sz w:val="24"/>
                <w:szCs w:val="24"/>
              </w:rPr>
              <w:t xml:space="preserve"> Н.В.</w:t>
            </w:r>
          </w:p>
        </w:tc>
      </w:tr>
    </w:tbl>
    <w:p w:rsidR="00CB1262" w:rsidRDefault="00CB1262" w:rsidP="00CB1262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CB1262" w:rsidRDefault="00CB1262" w:rsidP="00CB1262">
      <w:pPr>
        <w:ind w:left="-142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B1262" w:rsidRDefault="00CB1262" w:rsidP="00CB1262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CB1262" w:rsidRDefault="00CB1262" w:rsidP="00CB1262">
      <w:pPr>
        <w:ind w:left="-142"/>
        <w:rPr>
          <w:kern w:val="3"/>
          <w:sz w:val="24"/>
        </w:rPr>
      </w:pPr>
      <w:r>
        <w:rPr>
          <w:sz w:val="24"/>
        </w:rPr>
        <w:t xml:space="preserve">Биотехнология, </w:t>
      </w:r>
    </w:p>
    <w:p w:rsidR="00CB1262" w:rsidRDefault="00CB1262" w:rsidP="00CB1262">
      <w:pPr>
        <w:ind w:left="-142"/>
        <w:rPr>
          <w:kern w:val="0"/>
          <w:sz w:val="22"/>
          <w:szCs w:val="24"/>
        </w:rPr>
      </w:pPr>
      <w:r>
        <w:rPr>
          <w:sz w:val="24"/>
        </w:rPr>
        <w:t xml:space="preserve">(профиль: Пищевая </w:t>
      </w:r>
      <w:proofErr w:type="gramStart"/>
      <w:r>
        <w:rPr>
          <w:sz w:val="24"/>
        </w:rPr>
        <w:t>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p w:rsidR="0064524F" w:rsidRPr="00CB1262" w:rsidRDefault="00D271B4" w:rsidP="00CB1262">
      <w:pPr>
        <w:ind w:left="-142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sectPr w:rsidR="0064524F" w:rsidRPr="00CB126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ar(--font-regular)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4F"/>
    <w:rsid w:val="0064524F"/>
    <w:rsid w:val="00A01AEE"/>
    <w:rsid w:val="00CB1262"/>
    <w:rsid w:val="00D2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C6D9"/>
  <w15:docId w15:val="{666F0EAF-DA59-4A2C-BBCC-66FAC332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000000"/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  <w:lang w:val="en-US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sz w:val="22"/>
      <w:szCs w:val="22"/>
      <w:lang w:val="en-US"/>
    </w:rPr>
  </w:style>
  <w:style w:type="character" w:customStyle="1" w:styleId="ListLabel84">
    <w:name w:val="ListLabel 84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fffffffa">
    <w:name w:val="Нумерованый перечень"/>
    <w:basedOn w:val="2"/>
    <w:qFormat/>
    <w:rsid w:val="009D700A"/>
    <w:pPr>
      <w:keepNext w:val="0"/>
      <w:keepLines/>
      <w:suppressAutoHyphens/>
      <w:spacing w:before="0" w:after="0" w:line="360" w:lineRule="auto"/>
      <w:jc w:val="both"/>
    </w:pPr>
    <w:rPr>
      <w:rFonts w:ascii="Times New Roman" w:hAnsi="Times New Roman"/>
      <w:b w:val="0"/>
      <w:bCs w:val="0"/>
      <w:i w:val="0"/>
      <w:iCs w:val="0"/>
      <w:lang w:val="ru-RU" w:eastAsia="ru-RU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95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501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33262" TargetMode="External"/><Relationship Id="rId11" Type="http://schemas.openxmlformats.org/officeDocument/2006/relationships/hyperlink" Target="http://mmf.nsu.ru/sites/default/files/batyaev_prezentacii.pdf" TargetMode="External"/><Relationship Id="rId5" Type="http://schemas.openxmlformats.org/officeDocument/2006/relationships/hyperlink" Target="http://znanium.com/go.php?id=556474" TargetMode="External"/><Relationship Id="rId10" Type="http://schemas.openxmlformats.org/officeDocument/2006/relationships/hyperlink" Target="http://yandex.ru/clck/jsredir?from=yandex.ru%3Bsearch%2F%3Bweb%3B%3B&amp;text=&amp;etext=1396.HsskN4UipbAclGTJqvAc8OY3lEAvbc7jCkcfodiOooPq0Ma2uECyhIS0_MEAqPdz90n3JKRP4k2UeMjO5Nq0Qk7dY8P7Bg9-Fob-Flv_V-Y.951938490b38b793c309e3412fae981ac14d082f&amp;uuid=&amp;state=PEtFfuTeVD4jaxywoSUvtB2i7c0_vxGdxRuXfLZHQfBNCJIHCARR3JVSUMB29ZxMsX5i_OTQz9ay2np-IAfetNnUweuVJNmC&amp;&amp;cst=AiuY0DBWFJ4BWM_uhLTTxIEAL4J7nv2UfA4Gdt4V8JPxm2Mv3A40tnNcWUrf7ZYZB7BqzX0WbHdIuFc-jPYCj78HLbYWMcRxHzRPixp9ucsqtXbkrPAQaOM2cAxY67YakuCh3OgI9E6Fxj9mFAreO8PUItYxvlBpmdPVsIkUs1M3hBhfKaOPc7weNJnHVZPhYtljqpk9HnTzN6h_lvkUnQ2Ylr-wsYmHx7SptSb_G5R0YGYWwtMKoiO6AvxY8lnKaVOgAn0RhHERb2aB906ymg9RofN9Ym57H8PzpY4Bki-mW7z9pu_4-6kEF2Dh68ty8NnWSv0tNxBvTZ5oOAJTt1l39gns67z3dciwhNyC6XgT4xfStKKjVfFsJgHN9kxT16PJl710foXgYQcRk6CMKvTYA5rdXAzHdVFFZ81iVWit3-CMNX8OOb9W1RjplrKnJUTvMO75CSkK6_I13JtURyY5lnO9qaiEEiiAEou7IvwzrIduKK6OnoNnH0JiSSxUtX9ZzCCh35P0R114rcOx7jd8EHO6nVZwcGUpeZypxWOFQNA6-Z-vjU3fTSHKW_CbPtSbMYPKs0c,&amp;data=UlNrNmk5WktYejR0eWJFYk1Ldmtxc3VQTzc4RjlHWnh2UU5KNjd0Yk4xS3c1ZU9ZbTFBb3ByWmNYMjhtUjFMdng1S3hBb2lSZi1jU1VHdmowenc0UDMwTHVBN3VLaUNz&amp;sign=640f19c44d1bec38528999c77bf1ef74&amp;keyno=0&amp;b64e=2&amp;ref=orjY4mGPRjk5boDnW0uvlrrd71vZw9kpiQ4mae7hbKWpxBkvfwgoGoHc2DdNe3uV-X1Y0vD4aZv9PCd85jggOmR9u9TbCcU3mnradTo4xzmwZ7yc0TqBI0pQCXU--OpDOu2TIlFFGit1Kv8TNkcRuG-gikeswk5EUW8gVT6TnGJEdJl5ue9YjBKFfKiCe-Eo98neTCqXNP7RFofU4M8lOwLWDG9SQ1R-YtGL3nHdUvjJPnAhyYLe4KPhyRpGWL3Nu428hku5LGq0cPhyAn8OWLmNr3NqEBf9z6Xptk260TuTalXxn7UwZKuQHDSaXPqL-YZEroluy6veD2Pvc-Mj0KhpHfYQpcsO&amp;l10n=ru&amp;cts=1492592638681&amp;mc=3.6379271790402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oretmeh.ru/lec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39FD-A4AE-4DDA-9270-D902B0B1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765</Words>
  <Characters>4363</Characters>
  <Application>Microsoft Office Word</Application>
  <DocSecurity>0</DocSecurity>
  <Lines>36</Lines>
  <Paragraphs>10</Paragraphs>
  <ScaleCrop>false</ScaleCrop>
  <Company>Microsoft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62</cp:revision>
  <cp:lastPrinted>2019-02-15T10:04:00Z</cp:lastPrinted>
  <dcterms:created xsi:type="dcterms:W3CDTF">2019-02-15T10:16:00Z</dcterms:created>
  <dcterms:modified xsi:type="dcterms:W3CDTF">2019-08-09T04:33:00Z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