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96" w:rsidRDefault="005703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20B96" w:rsidRDefault="005703B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20B96">
        <w:tc>
          <w:tcPr>
            <w:tcW w:w="3261" w:type="dxa"/>
            <w:shd w:val="clear" w:color="auto" w:fill="E7E6E6" w:themeFill="background2"/>
          </w:tcPr>
          <w:p w:rsidR="00E20B96" w:rsidRDefault="005703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20B96" w:rsidRDefault="00914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703B5">
              <w:rPr>
                <w:sz w:val="24"/>
                <w:szCs w:val="24"/>
              </w:rPr>
              <w:t>ищевой инженерии</w:t>
            </w:r>
          </w:p>
        </w:tc>
      </w:tr>
      <w:tr w:rsidR="00E20B96">
        <w:tc>
          <w:tcPr>
            <w:tcW w:w="3261" w:type="dxa"/>
            <w:shd w:val="clear" w:color="auto" w:fill="E7E6E6" w:themeFill="background2"/>
          </w:tcPr>
          <w:p w:rsidR="00E20B96" w:rsidRDefault="005703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20B96" w:rsidRDefault="00570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19.03.01</w:t>
            </w:r>
          </w:p>
        </w:tc>
        <w:tc>
          <w:tcPr>
            <w:tcW w:w="5811" w:type="dxa"/>
            <w:shd w:val="clear" w:color="auto" w:fill="auto"/>
          </w:tcPr>
          <w:p w:rsidR="00E20B96" w:rsidRDefault="00570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Биотехнология</w:t>
            </w:r>
          </w:p>
        </w:tc>
      </w:tr>
      <w:tr w:rsidR="00E20B96">
        <w:tc>
          <w:tcPr>
            <w:tcW w:w="3261" w:type="dxa"/>
            <w:shd w:val="clear" w:color="auto" w:fill="E7E6E6" w:themeFill="background2"/>
          </w:tcPr>
          <w:p w:rsidR="00E20B96" w:rsidRDefault="005703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20B96" w:rsidRDefault="00570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Пищевая биотехнология</w:t>
            </w:r>
          </w:p>
        </w:tc>
      </w:tr>
      <w:tr w:rsidR="00E20B96">
        <w:tc>
          <w:tcPr>
            <w:tcW w:w="3261" w:type="dxa"/>
            <w:vMerge w:val="restart"/>
            <w:shd w:val="clear" w:color="auto" w:fill="E7E6E6" w:themeFill="background2"/>
          </w:tcPr>
          <w:p w:rsidR="00E20B96" w:rsidRDefault="005703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20B96" w:rsidRPr="005703B5" w:rsidRDefault="005703B5">
            <w:pPr>
              <w:rPr>
                <w:sz w:val="24"/>
                <w:szCs w:val="24"/>
              </w:rPr>
            </w:pPr>
            <w:r w:rsidRPr="005703B5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E20B96">
        <w:tc>
          <w:tcPr>
            <w:tcW w:w="3261" w:type="dxa"/>
            <w:vMerge/>
            <w:shd w:val="clear" w:color="auto" w:fill="E7E6E6" w:themeFill="background2"/>
          </w:tcPr>
          <w:p w:rsidR="00E20B96" w:rsidRDefault="00E20B9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E20B96" w:rsidRDefault="005703B5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E20B96">
        <w:tc>
          <w:tcPr>
            <w:tcW w:w="3261" w:type="dxa"/>
            <w:shd w:val="clear" w:color="auto" w:fill="E7E6E6" w:themeFill="background2"/>
          </w:tcPr>
          <w:p w:rsidR="00E20B96" w:rsidRDefault="005703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20B96" w:rsidRDefault="00570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E20B96">
        <w:tc>
          <w:tcPr>
            <w:tcW w:w="3261" w:type="dxa"/>
            <w:shd w:val="clear" w:color="auto" w:fill="E7E6E6" w:themeFill="background2"/>
          </w:tcPr>
          <w:p w:rsidR="00E20B96" w:rsidRDefault="005703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20B96" w:rsidRDefault="00570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выездная/стационарная</w:t>
            </w:r>
          </w:p>
        </w:tc>
      </w:tr>
      <w:tr w:rsidR="00E20B96">
        <w:tc>
          <w:tcPr>
            <w:tcW w:w="3261" w:type="dxa"/>
            <w:shd w:val="clear" w:color="auto" w:fill="E7E6E6" w:themeFill="background2"/>
          </w:tcPr>
          <w:p w:rsidR="00E20B96" w:rsidRDefault="005703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20B96" w:rsidRDefault="005703B5"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E20B96">
        <w:tc>
          <w:tcPr>
            <w:tcW w:w="3261" w:type="dxa"/>
            <w:shd w:val="clear" w:color="auto" w:fill="E7E6E6" w:themeFill="background2"/>
          </w:tcPr>
          <w:p w:rsidR="00E20B96" w:rsidRDefault="005703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20B96" w:rsidRDefault="005703B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(с оценкой)</w:t>
            </w:r>
          </w:p>
          <w:p w:rsidR="00E20B96" w:rsidRDefault="00E20B96">
            <w:pPr>
              <w:rPr>
                <w:color w:val="FF0000"/>
                <w:sz w:val="24"/>
                <w:szCs w:val="24"/>
              </w:rPr>
            </w:pPr>
          </w:p>
        </w:tc>
      </w:tr>
      <w:tr w:rsidR="00E20B96">
        <w:tc>
          <w:tcPr>
            <w:tcW w:w="3261" w:type="dxa"/>
            <w:shd w:val="clear" w:color="auto" w:fill="E7E6E6" w:themeFill="background2"/>
          </w:tcPr>
          <w:p w:rsidR="00E20B96" w:rsidRDefault="005703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20B96" w:rsidRDefault="00570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E20B96" w:rsidRDefault="00570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E20B96">
        <w:tc>
          <w:tcPr>
            <w:tcW w:w="10490" w:type="dxa"/>
            <w:gridSpan w:val="3"/>
            <w:shd w:val="clear" w:color="auto" w:fill="E7E6E6" w:themeFill="background2"/>
          </w:tcPr>
          <w:p w:rsidR="00E20B96" w:rsidRDefault="005703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E20B96">
        <w:tc>
          <w:tcPr>
            <w:tcW w:w="10490" w:type="dxa"/>
            <w:gridSpan w:val="3"/>
            <w:shd w:val="clear" w:color="auto" w:fill="auto"/>
            <w:vAlign w:val="center"/>
          </w:tcPr>
          <w:p w:rsidR="00E20B96" w:rsidRDefault="00570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E20B96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E20B96" w:rsidRDefault="005703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E20B96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E20B96" w:rsidRDefault="005703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E20B96">
        <w:trPr>
          <w:trHeight w:val="627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E20B96" w:rsidRDefault="005703B5">
            <w:pPr>
              <w:jc w:val="both"/>
            </w:pPr>
            <w:r>
              <w:rPr>
                <w:sz w:val="24"/>
                <w:szCs w:val="24"/>
                <w:highlight w:val="white"/>
              </w:rPr>
              <w:t>владение основными методами</w:t>
            </w:r>
            <w:r>
              <w:rPr>
                <w:rFonts w:eastAsia="Calibri"/>
                <w:sz w:val="24"/>
                <w:szCs w:val="24"/>
                <w:highlight w:val="white"/>
                <w:lang w:eastAsia="en-US"/>
              </w:rPr>
              <w:t xml:space="preserve"> защиты производственного персонала и населения от возможных последствий аварий, катастроф, стихийных бедствий ОПК-6</w:t>
            </w:r>
          </w:p>
        </w:tc>
      </w:tr>
      <w:tr w:rsidR="00E20B96">
        <w:tc>
          <w:tcPr>
            <w:tcW w:w="10490" w:type="dxa"/>
            <w:gridSpan w:val="3"/>
            <w:shd w:val="clear" w:color="auto" w:fill="auto"/>
            <w:vAlign w:val="center"/>
          </w:tcPr>
          <w:p w:rsidR="00E20B96" w:rsidRDefault="005703B5">
            <w:pPr>
              <w:jc w:val="both"/>
            </w:pPr>
            <w:r>
              <w:rPr>
                <w:sz w:val="24"/>
                <w:szCs w:val="24"/>
              </w:rPr>
              <w:t xml:space="preserve">способность обеспечивать выполнение правил техники безопасности, производственной санитарии, пожарной безопасности и охраны труда </w:t>
            </w:r>
            <w:r>
              <w:rPr>
                <w:sz w:val="24"/>
              </w:rPr>
              <w:t>ПК-4</w:t>
            </w:r>
          </w:p>
        </w:tc>
      </w:tr>
      <w:tr w:rsidR="00E20B96">
        <w:tc>
          <w:tcPr>
            <w:tcW w:w="10490" w:type="dxa"/>
            <w:gridSpan w:val="3"/>
            <w:shd w:val="clear" w:color="auto" w:fill="auto"/>
            <w:vAlign w:val="center"/>
          </w:tcPr>
          <w:p w:rsidR="00E20B96" w:rsidRDefault="005703B5">
            <w:pPr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>способность работать с научно-технической информацией, использовать российский и международный опыт в профессиональной деятельности ПК-8</w:t>
            </w:r>
          </w:p>
        </w:tc>
      </w:tr>
      <w:tr w:rsidR="00E20B96">
        <w:trPr>
          <w:trHeight w:val="982"/>
        </w:trPr>
        <w:tc>
          <w:tcPr>
            <w:tcW w:w="10490" w:type="dxa"/>
            <w:gridSpan w:val="3"/>
            <w:shd w:val="clear" w:color="auto" w:fill="auto"/>
          </w:tcPr>
          <w:p w:rsidR="00E20B96" w:rsidRDefault="005703B5">
            <w:pPr>
              <w:spacing w:line="276" w:lineRule="auto"/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 xml:space="preserve">владение основными методами и приемами проведения экспериментальных исследований в своей профессиональной области; способностью проводить стандартные и сертификационные испытания сырья, готовой продукции и технологических процессов </w:t>
            </w:r>
            <w:r>
              <w:rPr>
                <w:sz w:val="24"/>
                <w:highlight w:val="white"/>
              </w:rPr>
              <w:t>ПК-9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E20B96">
        <w:tc>
          <w:tcPr>
            <w:tcW w:w="10490" w:type="dxa"/>
            <w:gridSpan w:val="3"/>
            <w:shd w:val="clear" w:color="auto" w:fill="E7E6E6" w:themeFill="background2"/>
          </w:tcPr>
          <w:p w:rsidR="00E20B96" w:rsidRDefault="005703B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E20B96">
        <w:tc>
          <w:tcPr>
            <w:tcW w:w="10490" w:type="dxa"/>
            <w:gridSpan w:val="3"/>
            <w:shd w:val="clear" w:color="auto" w:fill="FFFFFF" w:themeFill="background1"/>
          </w:tcPr>
          <w:p w:rsidR="00E20B96" w:rsidRDefault="005703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E20B96">
        <w:tc>
          <w:tcPr>
            <w:tcW w:w="10490" w:type="dxa"/>
            <w:gridSpan w:val="3"/>
            <w:shd w:val="clear" w:color="auto" w:fill="FFFFFF" w:themeFill="background1"/>
          </w:tcPr>
          <w:p w:rsidR="00E20B96" w:rsidRDefault="005703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E20B96">
        <w:tc>
          <w:tcPr>
            <w:tcW w:w="10490" w:type="dxa"/>
            <w:gridSpan w:val="3"/>
            <w:shd w:val="clear" w:color="auto" w:fill="FFFFFF" w:themeFill="background1"/>
          </w:tcPr>
          <w:p w:rsidR="00E20B96" w:rsidRDefault="005703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E20B96">
        <w:tc>
          <w:tcPr>
            <w:tcW w:w="10490" w:type="dxa"/>
            <w:gridSpan w:val="3"/>
            <w:shd w:val="clear" w:color="auto" w:fill="FFFFFF" w:themeFill="background1"/>
          </w:tcPr>
          <w:p w:rsidR="00E20B96" w:rsidRDefault="005703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E20B96">
        <w:tc>
          <w:tcPr>
            <w:tcW w:w="10490" w:type="dxa"/>
            <w:gridSpan w:val="3"/>
            <w:shd w:val="clear" w:color="auto" w:fill="FFFFFF" w:themeFill="background1"/>
          </w:tcPr>
          <w:p w:rsidR="00E20B96" w:rsidRDefault="005703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E20B96">
        <w:tc>
          <w:tcPr>
            <w:tcW w:w="10490" w:type="dxa"/>
            <w:gridSpan w:val="3"/>
            <w:shd w:val="clear" w:color="auto" w:fill="E7E6E6" w:themeFill="background2"/>
          </w:tcPr>
          <w:p w:rsidR="00E20B96" w:rsidRDefault="005703B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E20B96" w:rsidRPr="00661D48">
        <w:tc>
          <w:tcPr>
            <w:tcW w:w="10490" w:type="dxa"/>
            <w:gridSpan w:val="3"/>
            <w:shd w:val="clear" w:color="auto" w:fill="auto"/>
          </w:tcPr>
          <w:p w:rsidR="00E20B96" w:rsidRPr="00661D48" w:rsidRDefault="005703B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61D48">
              <w:rPr>
                <w:b/>
                <w:sz w:val="24"/>
                <w:szCs w:val="24"/>
              </w:rPr>
              <w:t>Основная литература</w:t>
            </w:r>
          </w:p>
          <w:p w:rsidR="00E20B96" w:rsidRPr="00661D48" w:rsidRDefault="005703B5">
            <w:pPr>
              <w:pStyle w:val="aff4"/>
              <w:tabs>
                <w:tab w:val="left" w:pos="195"/>
              </w:tabs>
              <w:ind w:left="0"/>
              <w:jc w:val="both"/>
            </w:pPr>
            <w:r w:rsidRPr="00661D48">
              <w:rPr>
                <w:rStyle w:val="-"/>
                <w:iCs/>
                <w:color w:val="000000"/>
                <w:u w:val="none"/>
              </w:rPr>
              <w:t>1.</w:t>
            </w:r>
            <w:bookmarkStart w:id="0" w:name="ko2rp.1"/>
            <w:bookmarkEnd w:id="0"/>
            <w:r w:rsidRPr="00661D48">
              <w:rPr>
                <w:rStyle w:val="-"/>
                <w:iCs/>
                <w:color w:val="000000"/>
                <w:u w:val="none"/>
              </w:rPr>
              <w:t>Баженова, И. А. Основы молекулярной биологии. Теория и практика [Электронный ресурс</w:t>
            </w:r>
            <w:proofErr w:type="gramStart"/>
            <w:r w:rsidRPr="00661D48">
              <w:rPr>
                <w:rStyle w:val="-"/>
                <w:iCs/>
                <w:color w:val="000000"/>
                <w:u w:val="none"/>
              </w:rPr>
              <w:t>] :</w:t>
            </w:r>
            <w:proofErr w:type="gramEnd"/>
            <w:r w:rsidRPr="00661D48">
              <w:rPr>
                <w:rStyle w:val="-"/>
                <w:iCs/>
                <w:color w:val="000000"/>
                <w:u w:val="none"/>
              </w:rPr>
              <w:t xml:space="preserve"> учебное пособие / И. А. Баженова, Т. А. Кузнецова. - Санкт-</w:t>
            </w:r>
            <w:proofErr w:type="gramStart"/>
            <w:r w:rsidRPr="00661D48">
              <w:rPr>
                <w:rStyle w:val="-"/>
                <w:iCs/>
                <w:color w:val="000000"/>
                <w:u w:val="none"/>
              </w:rPr>
              <w:t>Петербург :</w:t>
            </w:r>
            <w:proofErr w:type="gramEnd"/>
            <w:r w:rsidRPr="00661D48">
              <w:rPr>
                <w:rStyle w:val="-"/>
                <w:iCs/>
                <w:color w:val="000000"/>
                <w:u w:val="none"/>
              </w:rPr>
              <w:t xml:space="preserve"> Лань, 2018. - 140 с. </w:t>
            </w:r>
            <w:hyperlink r:id="rId5" w:tgtFrame="_blank">
              <w:r w:rsidRPr="00661D48">
                <w:rPr>
                  <w:rStyle w:val="-"/>
                  <w:iCs/>
                </w:rPr>
                <w:t>https://e.lanbook.com/book/99204</w:t>
              </w:r>
            </w:hyperlink>
          </w:p>
          <w:p w:rsidR="00E20B96" w:rsidRPr="00661D48" w:rsidRDefault="005703B5">
            <w:pPr>
              <w:pStyle w:val="aff4"/>
              <w:tabs>
                <w:tab w:val="left" w:pos="195"/>
              </w:tabs>
              <w:ind w:left="0"/>
              <w:jc w:val="both"/>
            </w:pPr>
            <w:r w:rsidRPr="00661D48">
              <w:rPr>
                <w:rStyle w:val="-"/>
                <w:iCs/>
                <w:color w:val="000000"/>
                <w:u w:val="none"/>
              </w:rPr>
              <w:t>2.</w:t>
            </w:r>
            <w:bookmarkStart w:id="1" w:name="ko2rp.11"/>
            <w:bookmarkEnd w:id="1"/>
            <w:r w:rsidRPr="00661D48">
              <w:rPr>
                <w:rStyle w:val="-"/>
                <w:iCs/>
                <w:color w:val="000000"/>
                <w:u w:val="none"/>
              </w:rPr>
              <w:t>Луканин, А. В. Инженерная биотехнология. Основы технологии микробиологических производств [Электронный ресурс</w:t>
            </w:r>
            <w:proofErr w:type="gramStart"/>
            <w:r w:rsidRPr="00661D48">
              <w:rPr>
                <w:rStyle w:val="-"/>
                <w:iCs/>
                <w:color w:val="000000"/>
                <w:u w:val="none"/>
              </w:rPr>
              <w:t>] :</w:t>
            </w:r>
            <w:proofErr w:type="gramEnd"/>
            <w:r w:rsidRPr="00661D48">
              <w:rPr>
                <w:rStyle w:val="-"/>
                <w:iCs/>
                <w:color w:val="000000"/>
                <w:u w:val="none"/>
              </w:rPr>
              <w:t xml:space="preserve"> учебное пособие для студентов вузов, обучающихся по направлению подготовки 19.03.01 «Биотехнология» (квалификация (степень) «бакалавр») / А. В. </w:t>
            </w:r>
            <w:proofErr w:type="spellStart"/>
            <w:r w:rsidRPr="00661D48">
              <w:rPr>
                <w:rStyle w:val="-"/>
                <w:iCs/>
                <w:color w:val="000000"/>
                <w:u w:val="none"/>
              </w:rPr>
              <w:t>Луканин</w:t>
            </w:r>
            <w:proofErr w:type="spellEnd"/>
            <w:r w:rsidRPr="00661D48">
              <w:rPr>
                <w:rStyle w:val="-"/>
                <w:iCs/>
                <w:color w:val="000000"/>
                <w:u w:val="none"/>
              </w:rPr>
              <w:t xml:space="preserve">. - </w:t>
            </w:r>
            <w:proofErr w:type="gramStart"/>
            <w:r w:rsidRPr="00661D48">
              <w:rPr>
                <w:rStyle w:val="-"/>
                <w:iCs/>
                <w:color w:val="000000"/>
                <w:u w:val="none"/>
              </w:rPr>
              <w:t>Москва :</w:t>
            </w:r>
            <w:proofErr w:type="gramEnd"/>
            <w:r w:rsidRPr="00661D48">
              <w:rPr>
                <w:rStyle w:val="-"/>
                <w:iCs/>
                <w:color w:val="000000"/>
                <w:u w:val="none"/>
              </w:rPr>
              <w:t xml:space="preserve"> ИНФРА-М, 2018. - 304 с.</w:t>
            </w:r>
          </w:p>
          <w:p w:rsidR="00E20B96" w:rsidRPr="00661D48" w:rsidRDefault="005703B5">
            <w:pPr>
              <w:pStyle w:val="aff4"/>
              <w:tabs>
                <w:tab w:val="left" w:pos="195"/>
              </w:tabs>
              <w:ind w:left="0"/>
              <w:jc w:val="both"/>
            </w:pPr>
            <w:r w:rsidRPr="00661D48">
              <w:rPr>
                <w:rStyle w:val="-"/>
                <w:iCs/>
                <w:color w:val="000000"/>
                <w:u w:val="none"/>
              </w:rPr>
              <w:t> </w:t>
            </w:r>
            <w:hyperlink r:id="rId6">
              <w:r w:rsidRPr="00661D48">
                <w:rPr>
                  <w:rStyle w:val="-"/>
                  <w:iCs/>
                </w:rPr>
                <w:t>http://znanium.com/go.php?id=925281</w:t>
              </w:r>
            </w:hyperlink>
          </w:p>
          <w:p w:rsidR="00E20B96" w:rsidRPr="00661D48" w:rsidRDefault="005703B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61D4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20B96" w:rsidRPr="00661D48" w:rsidRDefault="005703B5">
            <w:pPr>
              <w:pStyle w:val="aff4"/>
              <w:tabs>
                <w:tab w:val="left" w:pos="195"/>
              </w:tabs>
              <w:ind w:left="57"/>
              <w:jc w:val="both"/>
            </w:pPr>
            <w:r w:rsidRPr="00661D48">
              <w:rPr>
                <w:rStyle w:val="-"/>
                <w:iCs/>
                <w:color w:val="000000"/>
                <w:u w:val="none"/>
              </w:rPr>
              <w:t>1.</w:t>
            </w:r>
            <w:bookmarkStart w:id="2" w:name="ko2rp.2"/>
            <w:bookmarkEnd w:id="2"/>
            <w:r w:rsidRPr="00661D48">
              <w:rPr>
                <w:rStyle w:val="-"/>
                <w:iCs/>
                <w:color w:val="000000"/>
                <w:u w:val="none"/>
              </w:rPr>
              <w:t>Бурова, Т. Е. Введение в профессиональную деятельность. Пищевая биотехнология [Электронный ресурс</w:t>
            </w:r>
            <w:proofErr w:type="gramStart"/>
            <w:r w:rsidRPr="00661D48">
              <w:rPr>
                <w:rStyle w:val="-"/>
                <w:iCs/>
                <w:color w:val="000000"/>
                <w:u w:val="none"/>
              </w:rPr>
              <w:t>] :</w:t>
            </w:r>
            <w:proofErr w:type="gramEnd"/>
            <w:r w:rsidRPr="00661D48">
              <w:rPr>
                <w:rStyle w:val="-"/>
                <w:iCs/>
                <w:color w:val="000000"/>
                <w:u w:val="none"/>
              </w:rPr>
              <w:t xml:space="preserve"> учебное пособие / Т. Е. Бурова. - Санкт-</w:t>
            </w:r>
            <w:proofErr w:type="gramStart"/>
            <w:r w:rsidRPr="00661D48">
              <w:rPr>
                <w:rStyle w:val="-"/>
                <w:iCs/>
                <w:color w:val="000000"/>
                <w:u w:val="none"/>
              </w:rPr>
              <w:t>Петербург :</w:t>
            </w:r>
            <w:proofErr w:type="gramEnd"/>
            <w:r w:rsidRPr="00661D48">
              <w:rPr>
                <w:rStyle w:val="-"/>
                <w:iCs/>
                <w:color w:val="000000"/>
                <w:u w:val="none"/>
              </w:rPr>
              <w:t xml:space="preserve"> Лань, 2018. - 160 с. </w:t>
            </w:r>
            <w:hyperlink r:id="rId7" w:tgtFrame="_blank">
              <w:r w:rsidRPr="00661D48">
                <w:rPr>
                  <w:rStyle w:val="-"/>
                  <w:iCs/>
                </w:rPr>
                <w:t>https://e.lanbook.com/book/108329</w:t>
              </w:r>
            </w:hyperlink>
          </w:p>
          <w:p w:rsidR="00E20B96" w:rsidRPr="00661D48" w:rsidRDefault="005703B5">
            <w:pPr>
              <w:pStyle w:val="aff4"/>
              <w:tabs>
                <w:tab w:val="left" w:pos="195"/>
              </w:tabs>
              <w:ind w:left="57"/>
              <w:jc w:val="both"/>
            </w:pPr>
            <w:r w:rsidRPr="00661D48">
              <w:rPr>
                <w:rStyle w:val="-"/>
                <w:iCs/>
                <w:color w:val="000000"/>
                <w:u w:val="none"/>
              </w:rPr>
              <w:t>2.</w:t>
            </w:r>
            <w:bookmarkStart w:id="3" w:name="ko2rp.12"/>
            <w:bookmarkEnd w:id="3"/>
            <w:r w:rsidRPr="00661D48">
              <w:rPr>
                <w:rStyle w:val="-"/>
                <w:iCs/>
                <w:color w:val="000000"/>
                <w:u w:val="none"/>
              </w:rPr>
              <w:t>Микробиология пищевых производств [Электронный ресурс</w:t>
            </w:r>
            <w:proofErr w:type="gramStart"/>
            <w:r w:rsidRPr="00661D48">
              <w:rPr>
                <w:rStyle w:val="-"/>
                <w:iCs/>
                <w:color w:val="000000"/>
                <w:u w:val="none"/>
              </w:rPr>
              <w:t>] :</w:t>
            </w:r>
            <w:proofErr w:type="gramEnd"/>
            <w:r w:rsidRPr="00661D48">
              <w:rPr>
                <w:rStyle w:val="-"/>
                <w:iCs/>
                <w:color w:val="000000"/>
                <w:u w:val="none"/>
              </w:rPr>
              <w:t xml:space="preserve"> учебник / Н. Г. Ильяшенко [и др.]. - </w:t>
            </w:r>
            <w:proofErr w:type="gramStart"/>
            <w:r w:rsidRPr="00661D48">
              <w:rPr>
                <w:rStyle w:val="-"/>
                <w:iCs/>
                <w:color w:val="000000"/>
                <w:u w:val="none"/>
              </w:rPr>
              <w:t>Москва :</w:t>
            </w:r>
            <w:proofErr w:type="gramEnd"/>
            <w:r w:rsidRPr="00661D48">
              <w:rPr>
                <w:rStyle w:val="-"/>
                <w:iCs/>
                <w:color w:val="000000"/>
                <w:u w:val="none"/>
              </w:rPr>
              <w:t xml:space="preserve"> ИНФРА-М, 2017. - 412 с. </w:t>
            </w:r>
            <w:hyperlink r:id="rId8" w:tgtFrame="_blank">
              <w:r w:rsidRPr="00661D48">
                <w:rPr>
                  <w:rStyle w:val="-"/>
                  <w:iCs/>
                </w:rPr>
                <w:t>http://znanium.com/go.php?id=894777</w:t>
              </w:r>
            </w:hyperlink>
          </w:p>
          <w:p w:rsidR="00E20B96" w:rsidRPr="00661D48" w:rsidRDefault="005703B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61D48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E20B96" w:rsidRPr="00661D48" w:rsidRDefault="005703B5">
            <w:pPr>
              <w:tabs>
                <w:tab w:val="left" w:pos="195"/>
              </w:tabs>
              <w:jc w:val="both"/>
            </w:pPr>
            <w:r w:rsidRPr="00661D48">
              <w:rPr>
                <w:sz w:val="24"/>
                <w:szCs w:val="24"/>
              </w:rPr>
              <w:lastRenderedPageBreak/>
              <w:t>Электронный каталог ИБК УрГЭУ (</w:t>
            </w:r>
            <w:hyperlink r:id="rId9">
              <w:r w:rsidRPr="00661D48">
                <w:rPr>
                  <w:rStyle w:val="-"/>
                  <w:sz w:val="24"/>
                  <w:szCs w:val="24"/>
                </w:rPr>
                <w:t>http://lib.usue.ru/</w:t>
              </w:r>
            </w:hyperlink>
            <w:r w:rsidRPr="00661D48">
              <w:rPr>
                <w:sz w:val="24"/>
                <w:szCs w:val="24"/>
              </w:rPr>
              <w:t xml:space="preserve"> );</w:t>
            </w:r>
          </w:p>
          <w:p w:rsidR="00E20B96" w:rsidRPr="00661D48" w:rsidRDefault="005703B5">
            <w:pPr>
              <w:tabs>
                <w:tab w:val="left" w:pos="195"/>
              </w:tabs>
              <w:jc w:val="both"/>
            </w:pPr>
            <w:r w:rsidRPr="00661D48">
              <w:rPr>
                <w:sz w:val="24"/>
                <w:szCs w:val="24"/>
              </w:rPr>
              <w:t>Научная электронная библиотека eLIBRARY.RU (</w:t>
            </w:r>
            <w:hyperlink r:id="rId10">
              <w:r w:rsidRPr="00661D48">
                <w:rPr>
                  <w:rStyle w:val="-"/>
                  <w:sz w:val="24"/>
                  <w:szCs w:val="24"/>
                </w:rPr>
                <w:t>https://elibrary.ru/</w:t>
              </w:r>
            </w:hyperlink>
            <w:r w:rsidRPr="00661D48">
              <w:rPr>
                <w:sz w:val="24"/>
                <w:szCs w:val="24"/>
              </w:rPr>
              <w:t xml:space="preserve"> )</w:t>
            </w:r>
          </w:p>
          <w:p w:rsidR="00E20B96" w:rsidRPr="00661D48" w:rsidRDefault="005703B5">
            <w:pPr>
              <w:tabs>
                <w:tab w:val="left" w:pos="195"/>
              </w:tabs>
              <w:jc w:val="both"/>
            </w:pPr>
            <w:r w:rsidRPr="00661D48">
              <w:rPr>
                <w:sz w:val="24"/>
                <w:szCs w:val="24"/>
              </w:rPr>
              <w:t>ЭБС Znanium.com (</w:t>
            </w:r>
            <w:hyperlink r:id="rId11">
              <w:r w:rsidRPr="00661D48">
                <w:rPr>
                  <w:rStyle w:val="-"/>
                  <w:sz w:val="24"/>
                  <w:szCs w:val="24"/>
                </w:rPr>
                <w:t>http://znanium.com/</w:t>
              </w:r>
            </w:hyperlink>
            <w:r w:rsidRPr="00661D48">
              <w:rPr>
                <w:sz w:val="24"/>
                <w:szCs w:val="24"/>
              </w:rPr>
              <w:t xml:space="preserve"> );</w:t>
            </w:r>
          </w:p>
          <w:p w:rsidR="00E20B96" w:rsidRPr="00661D48" w:rsidRDefault="005703B5">
            <w:pPr>
              <w:tabs>
                <w:tab w:val="left" w:pos="195"/>
              </w:tabs>
              <w:jc w:val="both"/>
            </w:pPr>
            <w:r w:rsidRPr="00661D48">
              <w:rPr>
                <w:sz w:val="24"/>
                <w:szCs w:val="24"/>
              </w:rPr>
              <w:t>ЭБС издательства «ЛАНЬ» (</w:t>
            </w:r>
            <w:hyperlink r:id="rId12">
              <w:r w:rsidRPr="00661D48"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 w:rsidRPr="00661D48">
              <w:rPr>
                <w:sz w:val="24"/>
                <w:szCs w:val="24"/>
              </w:rPr>
              <w:t xml:space="preserve"> ).</w:t>
            </w:r>
          </w:p>
        </w:tc>
      </w:tr>
      <w:tr w:rsidR="00E20B96">
        <w:tc>
          <w:tcPr>
            <w:tcW w:w="10490" w:type="dxa"/>
            <w:gridSpan w:val="3"/>
            <w:shd w:val="clear" w:color="auto" w:fill="E7E6E6" w:themeFill="background2"/>
          </w:tcPr>
          <w:p w:rsidR="00E20B96" w:rsidRDefault="005703B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E20B96">
        <w:tc>
          <w:tcPr>
            <w:tcW w:w="10490" w:type="dxa"/>
            <w:gridSpan w:val="3"/>
            <w:shd w:val="clear" w:color="auto" w:fill="auto"/>
          </w:tcPr>
          <w:p w:rsidR="00E20B96" w:rsidRDefault="005703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E20B96">
        <w:tc>
          <w:tcPr>
            <w:tcW w:w="10490" w:type="dxa"/>
            <w:gridSpan w:val="3"/>
            <w:shd w:val="clear" w:color="auto" w:fill="E7E6E6" w:themeFill="background2"/>
          </w:tcPr>
          <w:p w:rsidR="00E20B96" w:rsidRDefault="005703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E20B96">
        <w:tc>
          <w:tcPr>
            <w:tcW w:w="10490" w:type="dxa"/>
            <w:gridSpan w:val="3"/>
            <w:shd w:val="clear" w:color="auto" w:fill="auto"/>
          </w:tcPr>
          <w:p w:rsidR="00E20B96" w:rsidRDefault="005703B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E20B96" w:rsidRDefault="005703B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20B96" w:rsidRDefault="005703B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E20B96">
        <w:tc>
          <w:tcPr>
            <w:tcW w:w="10490" w:type="dxa"/>
            <w:gridSpan w:val="3"/>
            <w:shd w:val="clear" w:color="auto" w:fill="auto"/>
          </w:tcPr>
          <w:p w:rsidR="00E20B96" w:rsidRDefault="005703B5"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20B96" w:rsidRDefault="00A13020">
            <w:hyperlink r:id="rId13">
              <w:r w:rsidR="005703B5">
                <w:rPr>
                  <w:rStyle w:val="-"/>
                  <w:bCs/>
                  <w:sz w:val="24"/>
                  <w:szCs w:val="24"/>
                  <w:lang w:val="en-US"/>
                </w:rPr>
                <w:t>www</w:t>
              </w:r>
              <w:r w:rsidR="005703B5">
                <w:rPr>
                  <w:rStyle w:val="-"/>
                  <w:bCs/>
                  <w:sz w:val="24"/>
                  <w:szCs w:val="24"/>
                </w:rPr>
                <w:t>.</w:t>
              </w:r>
              <w:proofErr w:type="spellStart"/>
              <w:r w:rsidR="005703B5">
                <w:rPr>
                  <w:rStyle w:val="-"/>
                  <w:bCs/>
                  <w:sz w:val="24"/>
                  <w:szCs w:val="24"/>
                  <w:lang w:val="en-US"/>
                </w:rPr>
                <w:t>nlr</w:t>
              </w:r>
              <w:proofErr w:type="spellEnd"/>
              <w:r w:rsidR="005703B5">
                <w:rPr>
                  <w:rStyle w:val="-"/>
                  <w:bCs/>
                  <w:sz w:val="24"/>
                  <w:szCs w:val="24"/>
                </w:rPr>
                <w:t>.</w:t>
              </w:r>
              <w:proofErr w:type="spellStart"/>
              <w:r w:rsidR="005703B5">
                <w:rPr>
                  <w:rStyle w:val="-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703B5">
              <w:rPr>
                <w:bCs/>
                <w:sz w:val="24"/>
                <w:szCs w:val="24"/>
              </w:rPr>
              <w:t>. – Российская национальная библиотека (РНБ);</w:t>
            </w:r>
          </w:p>
          <w:p w:rsidR="00E20B96" w:rsidRDefault="00A13020">
            <w:hyperlink r:id="rId14">
              <w:r w:rsidR="005703B5">
                <w:rPr>
                  <w:rStyle w:val="-"/>
                  <w:bCs/>
                  <w:sz w:val="24"/>
                  <w:szCs w:val="24"/>
                  <w:lang w:val="en-US"/>
                </w:rPr>
                <w:t>www</w:t>
              </w:r>
              <w:r w:rsidR="005703B5">
                <w:rPr>
                  <w:rStyle w:val="-"/>
                  <w:bCs/>
                  <w:sz w:val="24"/>
                  <w:szCs w:val="24"/>
                </w:rPr>
                <w:t>.</w:t>
              </w:r>
              <w:proofErr w:type="spellStart"/>
              <w:r w:rsidR="005703B5">
                <w:rPr>
                  <w:rStyle w:val="-"/>
                  <w:bCs/>
                  <w:sz w:val="24"/>
                  <w:szCs w:val="24"/>
                  <w:lang w:val="en-US"/>
                </w:rPr>
                <w:t>rsl</w:t>
              </w:r>
              <w:proofErr w:type="spellEnd"/>
              <w:r w:rsidR="005703B5">
                <w:rPr>
                  <w:rStyle w:val="-"/>
                  <w:bCs/>
                  <w:sz w:val="24"/>
                  <w:szCs w:val="24"/>
                </w:rPr>
                <w:t>.</w:t>
              </w:r>
              <w:proofErr w:type="spellStart"/>
              <w:r w:rsidR="005703B5">
                <w:rPr>
                  <w:rStyle w:val="-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703B5">
              <w:rPr>
                <w:bCs/>
                <w:sz w:val="24"/>
                <w:szCs w:val="24"/>
              </w:rPr>
              <w:t xml:space="preserve"> – Российская государственная библиотека (РГБ);</w:t>
            </w:r>
          </w:p>
          <w:p w:rsidR="00E20B96" w:rsidRDefault="00A13020">
            <w:hyperlink r:id="rId15">
              <w:r w:rsidR="005703B5">
                <w:rPr>
                  <w:rStyle w:val="-"/>
                  <w:bCs/>
                  <w:sz w:val="24"/>
                  <w:szCs w:val="24"/>
                  <w:lang w:val="en-US"/>
                </w:rPr>
                <w:t>www</w:t>
              </w:r>
              <w:r w:rsidR="005703B5">
                <w:rPr>
                  <w:rStyle w:val="-"/>
                  <w:bCs/>
                  <w:sz w:val="24"/>
                  <w:szCs w:val="24"/>
                </w:rPr>
                <w:t>.</w:t>
              </w:r>
              <w:proofErr w:type="spellStart"/>
              <w:r w:rsidR="005703B5">
                <w:rPr>
                  <w:rStyle w:val="-"/>
                  <w:bCs/>
                  <w:sz w:val="24"/>
                  <w:szCs w:val="24"/>
                  <w:lang w:val="en-US"/>
                </w:rPr>
                <w:t>forexpf</w:t>
              </w:r>
              <w:proofErr w:type="spellEnd"/>
              <w:r w:rsidR="005703B5">
                <w:rPr>
                  <w:rStyle w:val="-"/>
                  <w:bCs/>
                  <w:sz w:val="24"/>
                  <w:szCs w:val="24"/>
                </w:rPr>
                <w:t>.</w:t>
              </w:r>
              <w:proofErr w:type="spellStart"/>
              <w:r w:rsidR="005703B5">
                <w:rPr>
                  <w:rStyle w:val="-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5703B5">
                <w:rPr>
                  <w:rStyle w:val="-"/>
                  <w:bCs/>
                  <w:sz w:val="24"/>
                  <w:szCs w:val="24"/>
                </w:rPr>
                <w:t>-</w:t>
              </w:r>
            </w:hyperlink>
            <w:r w:rsidR="005703B5">
              <w:rPr>
                <w:bCs/>
                <w:sz w:val="24"/>
                <w:szCs w:val="24"/>
              </w:rPr>
              <w:t xml:space="preserve"> Библиотека по техническому и фундаментальному экономическому анализу</w:t>
            </w:r>
          </w:p>
          <w:p w:rsidR="00E20B96" w:rsidRDefault="00A13020">
            <w:hyperlink r:id="rId16">
              <w:r w:rsidR="005703B5">
                <w:rPr>
                  <w:rStyle w:val="-"/>
                  <w:bCs/>
                  <w:sz w:val="24"/>
                  <w:szCs w:val="24"/>
                  <w:lang w:val="en-US"/>
                </w:rPr>
                <w:t>www</w:t>
              </w:r>
              <w:r w:rsidR="005703B5">
                <w:rPr>
                  <w:rStyle w:val="-"/>
                  <w:bCs/>
                  <w:sz w:val="24"/>
                  <w:szCs w:val="24"/>
                </w:rPr>
                <w:t>.</w:t>
              </w:r>
              <w:proofErr w:type="spellStart"/>
              <w:r w:rsidR="005703B5">
                <w:rPr>
                  <w:rStyle w:val="-"/>
                  <w:bCs/>
                  <w:sz w:val="24"/>
                  <w:szCs w:val="24"/>
                  <w:lang w:val="en-US"/>
                </w:rPr>
                <w:t>libertarium</w:t>
              </w:r>
              <w:proofErr w:type="spellEnd"/>
              <w:r w:rsidR="005703B5">
                <w:rPr>
                  <w:rStyle w:val="-"/>
                  <w:bCs/>
                  <w:sz w:val="24"/>
                  <w:szCs w:val="24"/>
                </w:rPr>
                <w:t>.</w:t>
              </w:r>
              <w:proofErr w:type="spellStart"/>
              <w:r w:rsidR="005703B5">
                <w:rPr>
                  <w:rStyle w:val="-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5703B5">
                <w:rPr>
                  <w:rStyle w:val="-"/>
                  <w:bCs/>
                  <w:sz w:val="24"/>
                  <w:szCs w:val="24"/>
                </w:rPr>
                <w:t>-</w:t>
              </w:r>
            </w:hyperlink>
            <w:r w:rsidR="005703B5">
              <w:rPr>
                <w:bCs/>
                <w:sz w:val="24"/>
                <w:szCs w:val="24"/>
              </w:rPr>
              <w:t xml:space="preserve"> Библиотека «</w:t>
            </w:r>
            <w:proofErr w:type="spellStart"/>
            <w:r w:rsidR="005703B5">
              <w:rPr>
                <w:bCs/>
                <w:sz w:val="24"/>
                <w:szCs w:val="24"/>
              </w:rPr>
              <w:t>Либертариум</w:t>
            </w:r>
            <w:proofErr w:type="spellEnd"/>
            <w:r w:rsidR="005703B5">
              <w:rPr>
                <w:bCs/>
                <w:sz w:val="24"/>
                <w:szCs w:val="24"/>
              </w:rPr>
              <w:t>»</w:t>
            </w:r>
          </w:p>
          <w:p w:rsidR="00E20B96" w:rsidRDefault="00A13020">
            <w:hyperlink r:id="rId17">
              <w:r w:rsidR="005703B5">
                <w:rPr>
                  <w:rStyle w:val="-"/>
                  <w:sz w:val="24"/>
                  <w:szCs w:val="24"/>
                </w:rPr>
                <w:t>www.foodprom.ru</w:t>
              </w:r>
            </w:hyperlink>
            <w:r w:rsidR="005703B5">
              <w:rPr>
                <w:bCs/>
                <w:sz w:val="24"/>
                <w:szCs w:val="24"/>
              </w:rPr>
              <w:t xml:space="preserve">- Пищевая промышленность режим доступа </w:t>
            </w:r>
          </w:p>
          <w:p w:rsidR="00E20B96" w:rsidRDefault="00A13020">
            <w:hyperlink r:id="rId18">
              <w:r w:rsidR="005703B5">
                <w:rPr>
                  <w:rStyle w:val="-"/>
                  <w:bCs/>
                  <w:sz w:val="24"/>
                  <w:szCs w:val="24"/>
                </w:rPr>
                <w:t>www.usue.ru</w:t>
              </w:r>
            </w:hyperlink>
            <w:r w:rsidR="005703B5">
              <w:rPr>
                <w:bCs/>
                <w:sz w:val="24"/>
                <w:szCs w:val="24"/>
              </w:rPr>
              <w:t xml:space="preserve">  -Официальные сайты. </w:t>
            </w:r>
          </w:p>
        </w:tc>
      </w:tr>
      <w:tr w:rsidR="00E20B96">
        <w:tc>
          <w:tcPr>
            <w:tcW w:w="10490" w:type="dxa"/>
            <w:gridSpan w:val="3"/>
            <w:shd w:val="clear" w:color="auto" w:fill="auto"/>
          </w:tcPr>
          <w:p w:rsidR="00E20B96" w:rsidRDefault="005703B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E20B96" w:rsidRDefault="005703B5">
            <w:pPr>
              <w:pStyle w:val="afff6"/>
              <w:spacing w:line="240" w:lineRule="auto"/>
              <w:ind w:left="0" w:firstLine="0"/>
            </w:pPr>
            <w:r>
              <w:t xml:space="preserve">Реализация практики осуществляется на предприятиях (согласно заключенным договорам) или на базе Единого лабораторного комплекса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</w:t>
            </w:r>
          </w:p>
          <w:p w:rsidR="00E20B96" w:rsidRDefault="005703B5">
            <w:pPr>
              <w:pStyle w:val="afff6"/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Для проведения защиты </w:t>
            </w:r>
            <w:proofErr w:type="gramStart"/>
            <w:r>
              <w:rPr>
                <w:rFonts w:eastAsia="Arial Unicode MS"/>
              </w:rPr>
              <w:t>практики  требуется</w:t>
            </w:r>
            <w:proofErr w:type="gramEnd"/>
            <w:r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E20B96" w:rsidRDefault="005703B5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E20B96" w:rsidRDefault="00E20B96">
      <w:pPr>
        <w:ind w:left="-284"/>
        <w:rPr>
          <w:sz w:val="20"/>
        </w:rPr>
      </w:pPr>
    </w:p>
    <w:tbl>
      <w:tblPr>
        <w:tblStyle w:val="afffffffc"/>
        <w:tblW w:w="10196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099"/>
        <w:gridCol w:w="5097"/>
      </w:tblGrid>
      <w:tr w:rsidR="00A13020" w:rsidTr="00A13020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A13020" w:rsidRDefault="00A13020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подготовили</w:t>
            </w:r>
          </w:p>
          <w:p w:rsidR="00A13020" w:rsidRDefault="00A13020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3020" w:rsidRDefault="00A130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С.Л., Шихалев С.В.</w:t>
            </w:r>
          </w:p>
        </w:tc>
      </w:tr>
    </w:tbl>
    <w:p w:rsidR="00A13020" w:rsidRDefault="00A13020" w:rsidP="00A13020">
      <w:pPr>
        <w:ind w:left="-142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A13020" w:rsidRDefault="00A13020" w:rsidP="00A13020">
      <w:pPr>
        <w:ind w:left="-142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13020" w:rsidRDefault="00A13020" w:rsidP="00A13020">
      <w:pPr>
        <w:ind w:left="-142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A13020" w:rsidRDefault="00A13020" w:rsidP="00A13020">
      <w:pPr>
        <w:ind w:left="-142"/>
        <w:rPr>
          <w:kern w:val="3"/>
          <w:sz w:val="24"/>
        </w:rPr>
      </w:pPr>
      <w:r>
        <w:rPr>
          <w:sz w:val="24"/>
        </w:rPr>
        <w:t xml:space="preserve">Биотехнология, </w:t>
      </w:r>
    </w:p>
    <w:p w:rsidR="00A13020" w:rsidRDefault="00A13020" w:rsidP="00A13020">
      <w:pPr>
        <w:ind w:left="-142"/>
        <w:rPr>
          <w:kern w:val="0"/>
          <w:sz w:val="22"/>
          <w:szCs w:val="24"/>
        </w:rPr>
      </w:pPr>
      <w:r>
        <w:rPr>
          <w:sz w:val="24"/>
        </w:rPr>
        <w:t xml:space="preserve">(профиль: Пищевая </w:t>
      </w:r>
      <w:proofErr w:type="gramStart"/>
      <w:r>
        <w:rPr>
          <w:sz w:val="24"/>
        </w:rPr>
        <w:t>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С.Л</w:t>
      </w:r>
      <w:proofErr w:type="gramEnd"/>
      <w:r>
        <w:rPr>
          <w:sz w:val="24"/>
        </w:rPr>
        <w:t>.Тихонов</w:t>
      </w:r>
      <w:proofErr w:type="spellEnd"/>
    </w:p>
    <w:p w:rsidR="00E20B96" w:rsidRDefault="00E20B96">
      <w:pPr>
        <w:ind w:left="-284"/>
      </w:pPr>
      <w:bookmarkStart w:id="4" w:name="_GoBack"/>
      <w:bookmarkEnd w:id="4"/>
    </w:p>
    <w:sectPr w:rsidR="00E20B9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96"/>
    <w:rsid w:val="005703B5"/>
    <w:rsid w:val="00661D48"/>
    <w:rsid w:val="00914A42"/>
    <w:rsid w:val="00A13020"/>
    <w:rsid w:val="00E2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B034"/>
  <w15:docId w15:val="{C0D10DFF-282F-4336-9B77-75B7CFC1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i/>
      <w:iCs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Times New Roman" w:hAnsi="Times New Roman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93">
    <w:name w:val="ListLabel 93"/>
    <w:qFormat/>
    <w:rPr>
      <w:sz w:val="24"/>
      <w:szCs w:val="24"/>
    </w:rPr>
  </w:style>
  <w:style w:type="character" w:customStyle="1" w:styleId="ListLabel94">
    <w:name w:val="ListLabel 94"/>
    <w:qFormat/>
    <w:rPr>
      <w:bCs/>
      <w:sz w:val="24"/>
      <w:szCs w:val="24"/>
      <w:lang w:val="en-US"/>
    </w:rPr>
  </w:style>
  <w:style w:type="character" w:customStyle="1" w:styleId="ListLabel95">
    <w:name w:val="ListLabel 95"/>
    <w:qFormat/>
    <w:rPr>
      <w:bCs/>
      <w:sz w:val="24"/>
      <w:szCs w:val="24"/>
    </w:rPr>
  </w:style>
  <w:style w:type="character" w:customStyle="1" w:styleId="aff">
    <w:name w:val="Посещённая гиперссылка"/>
    <w:rPr>
      <w:color w:val="800000"/>
      <w:u w:val="single"/>
    </w:rPr>
  </w:style>
  <w:style w:type="character" w:customStyle="1" w:styleId="ListLabel96">
    <w:name w:val="ListLabel 96"/>
    <w:qFormat/>
    <w:rPr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bCs/>
      <w:sz w:val="24"/>
      <w:szCs w:val="24"/>
      <w:lang w:val="en-US"/>
    </w:rPr>
  </w:style>
  <w:style w:type="character" w:customStyle="1" w:styleId="ListLabel99">
    <w:name w:val="ListLabel 99"/>
    <w:qFormat/>
    <w:rPr>
      <w:bCs/>
      <w:sz w:val="24"/>
      <w:szCs w:val="24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94777" TargetMode="External"/><Relationship Id="rId13" Type="http://schemas.openxmlformats.org/officeDocument/2006/relationships/hyperlink" Target="http://www.nlr.ru/" TargetMode="External"/><Relationship Id="rId18" Type="http://schemas.openxmlformats.org/officeDocument/2006/relationships/hyperlink" Target="http://www.usu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08329" TargetMode="Externa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://www.foodpro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ertarium.ru-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25281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hyperlink" Target="https://e.lanbook.com/book/99204" TargetMode="External"/><Relationship Id="rId15" Type="http://schemas.openxmlformats.org/officeDocument/2006/relationships/hyperlink" Target="http://www.forexpf.ru-" TargetMode="External"/><Relationship Id="rId10" Type="http://schemas.openxmlformats.org/officeDocument/2006/relationships/hyperlink" Target="https://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usue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F696-21E8-42F8-BF97-E48ADAE6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810</Words>
  <Characters>4621</Characters>
  <Application>Microsoft Office Word</Application>
  <DocSecurity>0</DocSecurity>
  <Lines>38</Lines>
  <Paragraphs>10</Paragraphs>
  <ScaleCrop>false</ScaleCrop>
  <Company>Microsoft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49</cp:revision>
  <cp:lastPrinted>2019-05-28T05:44:00Z</cp:lastPrinted>
  <dcterms:created xsi:type="dcterms:W3CDTF">2019-03-11T10:18:00Z</dcterms:created>
  <dcterms:modified xsi:type="dcterms:W3CDTF">2019-08-09T04:53:00Z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