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CB" w:rsidRDefault="007D05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878CB" w:rsidRDefault="007D05F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878CB">
        <w:tc>
          <w:tcPr>
            <w:tcW w:w="3261" w:type="dxa"/>
            <w:shd w:val="clear" w:color="auto" w:fill="E7E6E6" w:themeFill="background2"/>
          </w:tcPr>
          <w:p w:rsidR="003878CB" w:rsidRDefault="007D05F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78CB" w:rsidRDefault="007D05F5" w:rsidP="0041596B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Бухгалтерский учет и отчетность </w:t>
            </w:r>
          </w:p>
        </w:tc>
      </w:tr>
      <w:tr w:rsidR="003878CB">
        <w:tc>
          <w:tcPr>
            <w:tcW w:w="3261" w:type="dxa"/>
            <w:shd w:val="clear" w:color="auto" w:fill="E7E6E6" w:themeFill="background2"/>
          </w:tcPr>
          <w:p w:rsidR="003878CB" w:rsidRDefault="007D05F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878CB" w:rsidRDefault="0041596B">
            <w:pPr>
              <w:rPr>
                <w:sz w:val="22"/>
                <w:szCs w:val="22"/>
              </w:rPr>
            </w:pPr>
            <w:r w:rsidRPr="0041596B">
              <w:rPr>
                <w:sz w:val="22"/>
                <w:szCs w:val="22"/>
              </w:rPr>
              <w:t>38.03.03</w:t>
            </w:r>
          </w:p>
        </w:tc>
        <w:tc>
          <w:tcPr>
            <w:tcW w:w="5811" w:type="dxa"/>
            <w:shd w:val="clear" w:color="auto" w:fill="auto"/>
          </w:tcPr>
          <w:p w:rsidR="003878CB" w:rsidRDefault="0041596B">
            <w:pPr>
              <w:rPr>
                <w:sz w:val="22"/>
                <w:szCs w:val="22"/>
              </w:rPr>
            </w:pPr>
            <w:r w:rsidRPr="0041596B">
              <w:rPr>
                <w:sz w:val="22"/>
                <w:szCs w:val="22"/>
              </w:rPr>
              <w:t>Управление персоналом</w:t>
            </w:r>
          </w:p>
        </w:tc>
      </w:tr>
      <w:tr w:rsidR="003878CB">
        <w:tc>
          <w:tcPr>
            <w:tcW w:w="3261" w:type="dxa"/>
            <w:shd w:val="clear" w:color="auto" w:fill="E7E6E6" w:themeFill="background2"/>
          </w:tcPr>
          <w:p w:rsidR="003878CB" w:rsidRDefault="007D05F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78CB" w:rsidRDefault="0041596B" w:rsidP="00F86655">
            <w:pPr>
              <w:rPr>
                <w:sz w:val="22"/>
                <w:szCs w:val="22"/>
              </w:rPr>
            </w:pPr>
            <w:r w:rsidRPr="0041596B">
              <w:rPr>
                <w:sz w:val="22"/>
                <w:szCs w:val="22"/>
              </w:rPr>
              <w:t>Управление персоналом и экономика труда</w:t>
            </w:r>
          </w:p>
        </w:tc>
      </w:tr>
      <w:tr w:rsidR="003878CB">
        <w:tc>
          <w:tcPr>
            <w:tcW w:w="3261" w:type="dxa"/>
            <w:shd w:val="clear" w:color="auto" w:fill="E7E6E6" w:themeFill="background2"/>
          </w:tcPr>
          <w:p w:rsidR="003878CB" w:rsidRDefault="007D05F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78CB" w:rsidRDefault="00F86655" w:rsidP="00F86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D05F5">
              <w:rPr>
                <w:sz w:val="22"/>
                <w:szCs w:val="22"/>
              </w:rPr>
              <w:t xml:space="preserve"> з.е.</w:t>
            </w:r>
          </w:p>
        </w:tc>
      </w:tr>
      <w:tr w:rsidR="003878CB">
        <w:tc>
          <w:tcPr>
            <w:tcW w:w="3261" w:type="dxa"/>
            <w:shd w:val="clear" w:color="auto" w:fill="E7E6E6" w:themeFill="background2"/>
          </w:tcPr>
          <w:p w:rsidR="003878CB" w:rsidRDefault="007D05F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78CB" w:rsidRDefault="0041596B" w:rsidP="00F86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3878CB">
        <w:tc>
          <w:tcPr>
            <w:tcW w:w="3261" w:type="dxa"/>
            <w:shd w:val="clear" w:color="auto" w:fill="E7E6E6" w:themeFill="background2"/>
          </w:tcPr>
          <w:p w:rsidR="003878CB" w:rsidRDefault="007D05F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78CB" w:rsidRDefault="00F86655" w:rsidP="00F86655">
            <w:pPr>
              <w:rPr>
                <w:i/>
                <w:sz w:val="22"/>
                <w:szCs w:val="22"/>
                <w:highlight w:val="yellow"/>
              </w:rPr>
            </w:pPr>
            <w:r w:rsidRPr="00F86655">
              <w:rPr>
                <w:sz w:val="22"/>
                <w:szCs w:val="22"/>
              </w:rPr>
              <w:t>бухгалтерского учета и аудита</w:t>
            </w:r>
          </w:p>
        </w:tc>
      </w:tr>
      <w:tr w:rsidR="003878CB">
        <w:tc>
          <w:tcPr>
            <w:tcW w:w="10490" w:type="dxa"/>
            <w:gridSpan w:val="3"/>
            <w:shd w:val="clear" w:color="auto" w:fill="E7E6E6" w:themeFill="background2"/>
          </w:tcPr>
          <w:p w:rsidR="003878CB" w:rsidRDefault="007D05F5" w:rsidP="00B3370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B3370B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3878CB">
        <w:tc>
          <w:tcPr>
            <w:tcW w:w="10490" w:type="dxa"/>
            <w:gridSpan w:val="3"/>
            <w:shd w:val="clear" w:color="auto" w:fill="auto"/>
          </w:tcPr>
          <w:p w:rsidR="003878CB" w:rsidRDefault="007D05F5" w:rsidP="007D05F5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 w:rsidR="00E73981">
              <w:rPr>
                <w:sz w:val="22"/>
                <w:szCs w:val="22"/>
              </w:rPr>
              <w:t xml:space="preserve">Методологические основы бухгалтерского учета: понятие, нормативно-правовое регулирование, предмет, </w:t>
            </w:r>
            <w:r>
              <w:rPr>
                <w:sz w:val="22"/>
                <w:szCs w:val="22"/>
              </w:rPr>
              <w:t xml:space="preserve">метод и </w:t>
            </w:r>
            <w:r w:rsidR="00E73981">
              <w:rPr>
                <w:sz w:val="22"/>
                <w:szCs w:val="22"/>
              </w:rPr>
              <w:t>объекты бухгалтерского учета</w:t>
            </w:r>
          </w:p>
        </w:tc>
      </w:tr>
      <w:tr w:rsidR="003878CB">
        <w:tc>
          <w:tcPr>
            <w:tcW w:w="10490" w:type="dxa"/>
            <w:gridSpan w:val="3"/>
            <w:shd w:val="clear" w:color="auto" w:fill="auto"/>
          </w:tcPr>
          <w:p w:rsidR="003878CB" w:rsidRDefault="007D05F5" w:rsidP="00E73981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</w:t>
            </w:r>
            <w:r w:rsidR="00E73981">
              <w:rPr>
                <w:sz w:val="22"/>
                <w:szCs w:val="22"/>
              </w:rPr>
              <w:t xml:space="preserve">Бухгалтерский баланс </w:t>
            </w:r>
          </w:p>
        </w:tc>
      </w:tr>
      <w:tr w:rsidR="003878CB">
        <w:tc>
          <w:tcPr>
            <w:tcW w:w="10490" w:type="dxa"/>
            <w:gridSpan w:val="3"/>
            <w:shd w:val="clear" w:color="auto" w:fill="auto"/>
          </w:tcPr>
          <w:p w:rsidR="003878CB" w:rsidRDefault="007D05F5" w:rsidP="00E73981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="00E73981">
              <w:rPr>
                <w:sz w:val="22"/>
                <w:szCs w:val="22"/>
              </w:rPr>
              <w:t xml:space="preserve">Счета бухучета и двойная запись </w:t>
            </w:r>
          </w:p>
        </w:tc>
      </w:tr>
      <w:tr w:rsidR="00E73981">
        <w:tc>
          <w:tcPr>
            <w:tcW w:w="10490" w:type="dxa"/>
            <w:gridSpan w:val="3"/>
            <w:shd w:val="clear" w:color="auto" w:fill="auto"/>
          </w:tcPr>
          <w:p w:rsidR="00E73981" w:rsidRDefault="00E7398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Принципы организации бухучета на предприятии. Формы бухгалтерского учета. Учетная политика</w:t>
            </w:r>
          </w:p>
        </w:tc>
      </w:tr>
      <w:tr w:rsidR="00E73981">
        <w:tc>
          <w:tcPr>
            <w:tcW w:w="10490" w:type="dxa"/>
            <w:gridSpan w:val="3"/>
            <w:shd w:val="clear" w:color="auto" w:fill="auto"/>
          </w:tcPr>
          <w:p w:rsidR="00E73981" w:rsidRDefault="00E73981" w:rsidP="00E7398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Учет денежных средств, расчетов и обязательств</w:t>
            </w:r>
          </w:p>
        </w:tc>
      </w:tr>
      <w:tr w:rsidR="00E73981">
        <w:tc>
          <w:tcPr>
            <w:tcW w:w="10490" w:type="dxa"/>
            <w:gridSpan w:val="3"/>
            <w:shd w:val="clear" w:color="auto" w:fill="auto"/>
          </w:tcPr>
          <w:p w:rsidR="00E73981" w:rsidRDefault="00E73981" w:rsidP="00E7398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6. Учет основных средств и нематериальных активов </w:t>
            </w:r>
          </w:p>
        </w:tc>
      </w:tr>
      <w:tr w:rsidR="00E73981">
        <w:tc>
          <w:tcPr>
            <w:tcW w:w="10490" w:type="dxa"/>
            <w:gridSpan w:val="3"/>
            <w:shd w:val="clear" w:color="auto" w:fill="auto"/>
          </w:tcPr>
          <w:p w:rsidR="00E73981" w:rsidRDefault="00E7398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Учет материально-производственных запасов и затрат на производство</w:t>
            </w:r>
          </w:p>
        </w:tc>
      </w:tr>
      <w:tr w:rsidR="00F86655">
        <w:tc>
          <w:tcPr>
            <w:tcW w:w="10490" w:type="dxa"/>
            <w:gridSpan w:val="3"/>
            <w:shd w:val="clear" w:color="auto" w:fill="auto"/>
          </w:tcPr>
          <w:p w:rsidR="00F86655" w:rsidRDefault="00E7398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Учет доходов, расходов и финансовых результатов</w:t>
            </w:r>
          </w:p>
        </w:tc>
      </w:tr>
      <w:tr w:rsidR="00F86655">
        <w:tc>
          <w:tcPr>
            <w:tcW w:w="10490" w:type="dxa"/>
            <w:gridSpan w:val="3"/>
            <w:shd w:val="clear" w:color="auto" w:fill="auto"/>
          </w:tcPr>
          <w:p w:rsidR="00F86655" w:rsidRDefault="00E7398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Учет капитала</w:t>
            </w:r>
          </w:p>
        </w:tc>
      </w:tr>
      <w:tr w:rsidR="00F86655">
        <w:tc>
          <w:tcPr>
            <w:tcW w:w="10490" w:type="dxa"/>
            <w:gridSpan w:val="3"/>
            <w:shd w:val="clear" w:color="auto" w:fill="auto"/>
          </w:tcPr>
          <w:p w:rsidR="00F86655" w:rsidRDefault="00E73981" w:rsidP="00E7398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10. Финансовая отчетность организации </w:t>
            </w:r>
          </w:p>
        </w:tc>
      </w:tr>
      <w:tr w:rsidR="003878CB">
        <w:tc>
          <w:tcPr>
            <w:tcW w:w="10490" w:type="dxa"/>
            <w:gridSpan w:val="3"/>
            <w:shd w:val="clear" w:color="auto" w:fill="E7E6E6" w:themeFill="background2"/>
          </w:tcPr>
          <w:p w:rsidR="003878CB" w:rsidRDefault="007D05F5" w:rsidP="0035607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3878CB">
        <w:tc>
          <w:tcPr>
            <w:tcW w:w="10490" w:type="dxa"/>
            <w:gridSpan w:val="3"/>
            <w:shd w:val="clear" w:color="auto" w:fill="auto"/>
          </w:tcPr>
          <w:p w:rsidR="003878CB" w:rsidRDefault="007D05F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356075" w:rsidRDefault="00356075" w:rsidP="0035607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356075">
              <w:rPr>
                <w:sz w:val="22"/>
                <w:szCs w:val="22"/>
              </w:rPr>
              <w:t>Кондраков, Н. П. Бухгалтерский учет (финансовый и управленческий)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Н. П. Кондраков. - 5-е изд., перераб. и доп. - Москва : ИНФРА-М, 2018. - 584 с. </w:t>
            </w:r>
            <w:hyperlink r:id="rId6" w:history="1">
              <w:r w:rsidRPr="00356075">
                <w:rPr>
                  <w:sz w:val="22"/>
                  <w:szCs w:val="22"/>
                </w:rPr>
                <w:t>http://znanium.com/go.php?id=966174</w:t>
              </w:r>
            </w:hyperlink>
          </w:p>
          <w:p w:rsidR="003878CB" w:rsidRPr="0003377D" w:rsidRDefault="0035607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356075">
              <w:rPr>
                <w:sz w:val="22"/>
                <w:szCs w:val="22"/>
              </w:rPr>
              <w:t>Бухгалтерский учет [Электронный ресурс] : учебник для студентов вузов, обучающихся по направлению 38.03.01 «Экономика» (уровень подготовки «бакалавр») / [В. Г. Гетьман [и др.] ; под ред. В. Г. Гетьмана ; Финансовый ун-т при Правительстве Рос. Федерации. - 2-е изд., перераб. и доп. - Москва : ИНФРА-М, 2019. - 601 с. </w:t>
            </w:r>
            <w:hyperlink r:id="rId7" w:history="1">
              <w:r w:rsidRPr="00356075">
                <w:rPr>
                  <w:sz w:val="22"/>
                  <w:szCs w:val="22"/>
                </w:rPr>
                <w:t>http://znanium.com/go.php?id=996140</w:t>
              </w:r>
            </w:hyperlink>
          </w:p>
          <w:p w:rsidR="003878CB" w:rsidRDefault="007D05F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литература) </w:t>
            </w:r>
          </w:p>
          <w:p w:rsidR="00356075" w:rsidRPr="00356075" w:rsidRDefault="007D05F5" w:rsidP="0035607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356075">
              <w:rPr>
                <w:sz w:val="22"/>
                <w:szCs w:val="22"/>
              </w:rPr>
              <w:t>Бухгалтерский учет и отчетность [Электронный ресурс] : учебник / Н. Н. Хахонова [и др.] ; под ред. Н. Н. Хахоновой. - Москва : РИОР: ИНФРА-М, 2018. - 552 с. </w:t>
            </w:r>
            <w:hyperlink r:id="rId8" w:history="1">
              <w:r w:rsidRPr="00356075">
                <w:rPr>
                  <w:sz w:val="22"/>
                  <w:szCs w:val="22"/>
                </w:rPr>
                <w:t>http://znanium.com/go.php?id=911281</w:t>
              </w:r>
            </w:hyperlink>
          </w:p>
          <w:p w:rsidR="003878CB" w:rsidRDefault="0003377D" w:rsidP="007D05F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D05F5">
              <w:rPr>
                <w:sz w:val="22"/>
                <w:szCs w:val="22"/>
              </w:rPr>
              <w:t xml:space="preserve">. </w:t>
            </w:r>
            <w:r w:rsidR="00356075" w:rsidRPr="00356075">
              <w:rPr>
                <w:sz w:val="22"/>
                <w:szCs w:val="22"/>
              </w:rPr>
              <w:t>Бабаев, Ю. А. Бухгалтерский учет [Текст] : учебник для бакалавров / Ю. А. Бабаев, А. М. Петров, Л. А. Мельникова; [под ред. Ю. А. Бабаева]. - Изд. 5-е, перераб. и доп. - Москва : Проспект, 2017. - 424 с. 9экз.</w:t>
            </w:r>
          </w:p>
        </w:tc>
      </w:tr>
      <w:tr w:rsidR="003878CB">
        <w:tc>
          <w:tcPr>
            <w:tcW w:w="10490" w:type="dxa"/>
            <w:gridSpan w:val="3"/>
            <w:shd w:val="clear" w:color="auto" w:fill="E7E6E6" w:themeFill="background2"/>
          </w:tcPr>
          <w:p w:rsidR="003878CB" w:rsidRDefault="007D05F5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878CB">
        <w:tc>
          <w:tcPr>
            <w:tcW w:w="10490" w:type="dxa"/>
            <w:gridSpan w:val="3"/>
            <w:shd w:val="clear" w:color="auto" w:fill="auto"/>
          </w:tcPr>
          <w:p w:rsidR="003878CB" w:rsidRDefault="007D05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3878CB" w:rsidRDefault="007D05F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878CB" w:rsidRDefault="007D05F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878CB" w:rsidRPr="0003377D" w:rsidRDefault="007D05F5" w:rsidP="000337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D05F5">
              <w:rPr>
                <w:sz w:val="22"/>
                <w:szCs w:val="22"/>
              </w:rPr>
              <w:t>Платформа 1С: Предприятие</w:t>
            </w:r>
            <w:r>
              <w:rPr>
                <w:sz w:val="22"/>
                <w:szCs w:val="22"/>
              </w:rPr>
              <w:t xml:space="preserve">, </w:t>
            </w:r>
            <w:r w:rsidRPr="007D05F5">
              <w:rPr>
                <w:sz w:val="22"/>
                <w:szCs w:val="22"/>
              </w:rPr>
              <w:t>Конфигурация 1С:Бухгалтерия 8</w:t>
            </w:r>
            <w:r>
              <w:rPr>
                <w:sz w:val="22"/>
                <w:szCs w:val="22"/>
              </w:rPr>
              <w:t xml:space="preserve"> </w:t>
            </w:r>
            <w:r w:rsidRPr="007D05F5">
              <w:rPr>
                <w:sz w:val="22"/>
                <w:szCs w:val="22"/>
              </w:rPr>
              <w:t>Договор Б/Н от 02.06.2009 г., Лицензионное соглашение № 8971903, Акт № 62 от 15.07.2009</w:t>
            </w:r>
          </w:p>
          <w:p w:rsidR="003878CB" w:rsidRDefault="007D05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878CB" w:rsidRDefault="007D0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3878CB" w:rsidRDefault="007D0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3878CB" w:rsidRDefault="007D0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3878CB">
        <w:tc>
          <w:tcPr>
            <w:tcW w:w="10490" w:type="dxa"/>
            <w:gridSpan w:val="3"/>
            <w:shd w:val="clear" w:color="auto" w:fill="E7E6E6" w:themeFill="background2"/>
          </w:tcPr>
          <w:p w:rsidR="003878CB" w:rsidRDefault="007D05F5" w:rsidP="007D05F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3878CB">
        <w:tc>
          <w:tcPr>
            <w:tcW w:w="10490" w:type="dxa"/>
            <w:gridSpan w:val="3"/>
            <w:shd w:val="clear" w:color="auto" w:fill="auto"/>
          </w:tcPr>
          <w:p w:rsidR="003878CB" w:rsidRDefault="007D05F5" w:rsidP="007D05F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3878CB">
        <w:tc>
          <w:tcPr>
            <w:tcW w:w="10490" w:type="dxa"/>
            <w:gridSpan w:val="3"/>
            <w:shd w:val="clear" w:color="auto" w:fill="E7E6E6" w:themeFill="background2"/>
          </w:tcPr>
          <w:p w:rsidR="003878CB" w:rsidRDefault="007D05F5" w:rsidP="007D05F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B3370B">
        <w:tc>
          <w:tcPr>
            <w:tcW w:w="10490" w:type="dxa"/>
            <w:gridSpan w:val="3"/>
            <w:shd w:val="clear" w:color="auto" w:fill="auto"/>
          </w:tcPr>
          <w:p w:rsidR="00B3370B" w:rsidRDefault="00B3370B" w:rsidP="00B3370B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3878CB" w:rsidRDefault="003878CB" w:rsidP="0003377D">
      <w:pPr>
        <w:rPr>
          <w:sz w:val="24"/>
          <w:szCs w:val="24"/>
        </w:rPr>
      </w:pPr>
    </w:p>
    <w:p w:rsidR="003878CB" w:rsidRDefault="007D05F5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 </w:t>
      </w:r>
      <w:r w:rsidR="0041596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41596B">
        <w:rPr>
          <w:sz w:val="24"/>
          <w:szCs w:val="24"/>
          <w:u w:val="single"/>
        </w:rPr>
        <w:t>Буянова Т.И.</w:t>
      </w:r>
    </w:p>
    <w:p w:rsidR="003878CB" w:rsidRDefault="003878CB">
      <w:pPr>
        <w:rPr>
          <w:sz w:val="24"/>
          <w:szCs w:val="24"/>
          <w:u w:val="single"/>
        </w:rPr>
      </w:pPr>
    </w:p>
    <w:p w:rsidR="003878CB" w:rsidRDefault="003878CB">
      <w:bookmarkStart w:id="0" w:name="_GoBack"/>
      <w:bookmarkEnd w:id="0"/>
    </w:p>
    <w:sectPr w:rsidR="003878CB" w:rsidSect="003878C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7913"/>
    <w:multiLevelType w:val="multilevel"/>
    <w:tmpl w:val="56C2E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364A4"/>
    <w:multiLevelType w:val="multilevel"/>
    <w:tmpl w:val="8176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43CC1"/>
    <w:multiLevelType w:val="multilevel"/>
    <w:tmpl w:val="F878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1B4D8E"/>
    <w:multiLevelType w:val="multilevel"/>
    <w:tmpl w:val="04129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A10474"/>
    <w:multiLevelType w:val="multilevel"/>
    <w:tmpl w:val="FA24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B727B3"/>
    <w:multiLevelType w:val="multilevel"/>
    <w:tmpl w:val="7176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F463B3"/>
    <w:multiLevelType w:val="multilevel"/>
    <w:tmpl w:val="0A40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9457E9"/>
    <w:multiLevelType w:val="multilevel"/>
    <w:tmpl w:val="ABFA2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CB"/>
    <w:rsid w:val="0003377D"/>
    <w:rsid w:val="001A2322"/>
    <w:rsid w:val="00356075"/>
    <w:rsid w:val="003878CB"/>
    <w:rsid w:val="0041596B"/>
    <w:rsid w:val="007D05F5"/>
    <w:rsid w:val="008D191D"/>
    <w:rsid w:val="00B3370B"/>
    <w:rsid w:val="00E73981"/>
    <w:rsid w:val="00EF6280"/>
    <w:rsid w:val="00F8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0C59"/>
  <w15:docId w15:val="{F3700621-CF1E-4375-9E12-63F2E76E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878C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878CB"/>
    <w:rPr>
      <w:rFonts w:cs="Courier New"/>
    </w:rPr>
  </w:style>
  <w:style w:type="character" w:customStyle="1" w:styleId="ListLabel2">
    <w:name w:val="ListLabel 2"/>
    <w:qFormat/>
    <w:rsid w:val="003878CB"/>
    <w:rPr>
      <w:rFonts w:cs="Courier New"/>
    </w:rPr>
  </w:style>
  <w:style w:type="character" w:customStyle="1" w:styleId="ListLabel3">
    <w:name w:val="ListLabel 3"/>
    <w:qFormat/>
    <w:rsid w:val="003878CB"/>
    <w:rPr>
      <w:rFonts w:cs="Courier New"/>
    </w:rPr>
  </w:style>
  <w:style w:type="character" w:customStyle="1" w:styleId="ListLabel4">
    <w:name w:val="ListLabel 4"/>
    <w:qFormat/>
    <w:rsid w:val="003878CB"/>
    <w:rPr>
      <w:rFonts w:cs="Courier New"/>
    </w:rPr>
  </w:style>
  <w:style w:type="character" w:customStyle="1" w:styleId="ListLabel5">
    <w:name w:val="ListLabel 5"/>
    <w:qFormat/>
    <w:rsid w:val="003878CB"/>
    <w:rPr>
      <w:rFonts w:cs="Courier New"/>
    </w:rPr>
  </w:style>
  <w:style w:type="character" w:customStyle="1" w:styleId="ListLabel6">
    <w:name w:val="ListLabel 6"/>
    <w:qFormat/>
    <w:rsid w:val="003878CB"/>
    <w:rPr>
      <w:rFonts w:cs="Courier New"/>
    </w:rPr>
  </w:style>
  <w:style w:type="character" w:customStyle="1" w:styleId="ListLabel7">
    <w:name w:val="ListLabel 7"/>
    <w:qFormat/>
    <w:rsid w:val="003878CB"/>
    <w:rPr>
      <w:rFonts w:cs="Courier New"/>
    </w:rPr>
  </w:style>
  <w:style w:type="character" w:customStyle="1" w:styleId="ListLabel8">
    <w:name w:val="ListLabel 8"/>
    <w:qFormat/>
    <w:rsid w:val="003878CB"/>
    <w:rPr>
      <w:rFonts w:cs="Courier New"/>
    </w:rPr>
  </w:style>
  <w:style w:type="character" w:customStyle="1" w:styleId="ListLabel9">
    <w:name w:val="ListLabel 9"/>
    <w:qFormat/>
    <w:rsid w:val="003878CB"/>
    <w:rPr>
      <w:rFonts w:cs="Courier New"/>
    </w:rPr>
  </w:style>
  <w:style w:type="character" w:customStyle="1" w:styleId="ListLabel10">
    <w:name w:val="ListLabel 10"/>
    <w:qFormat/>
    <w:rsid w:val="003878CB"/>
    <w:rPr>
      <w:rFonts w:cs="Courier New"/>
    </w:rPr>
  </w:style>
  <w:style w:type="character" w:customStyle="1" w:styleId="ListLabel11">
    <w:name w:val="ListLabel 11"/>
    <w:qFormat/>
    <w:rsid w:val="003878CB"/>
    <w:rPr>
      <w:rFonts w:cs="Courier New"/>
    </w:rPr>
  </w:style>
  <w:style w:type="character" w:customStyle="1" w:styleId="ListLabel12">
    <w:name w:val="ListLabel 12"/>
    <w:qFormat/>
    <w:rsid w:val="003878CB"/>
    <w:rPr>
      <w:b/>
      <w:i w:val="0"/>
    </w:rPr>
  </w:style>
  <w:style w:type="character" w:customStyle="1" w:styleId="ListLabel13">
    <w:name w:val="ListLabel 13"/>
    <w:qFormat/>
    <w:rsid w:val="003878CB"/>
    <w:rPr>
      <w:color w:val="000000"/>
    </w:rPr>
  </w:style>
  <w:style w:type="character" w:customStyle="1" w:styleId="ListLabel14">
    <w:name w:val="ListLabel 14"/>
    <w:qFormat/>
    <w:rsid w:val="003878CB"/>
    <w:rPr>
      <w:rFonts w:cs="Courier New"/>
    </w:rPr>
  </w:style>
  <w:style w:type="character" w:customStyle="1" w:styleId="ListLabel15">
    <w:name w:val="ListLabel 15"/>
    <w:qFormat/>
    <w:rsid w:val="003878CB"/>
    <w:rPr>
      <w:rFonts w:cs="Courier New"/>
    </w:rPr>
  </w:style>
  <w:style w:type="character" w:customStyle="1" w:styleId="ListLabel16">
    <w:name w:val="ListLabel 16"/>
    <w:qFormat/>
    <w:rsid w:val="003878CB"/>
    <w:rPr>
      <w:rFonts w:cs="Courier New"/>
    </w:rPr>
  </w:style>
  <w:style w:type="character" w:customStyle="1" w:styleId="ListLabel17">
    <w:name w:val="ListLabel 17"/>
    <w:qFormat/>
    <w:rsid w:val="003878CB"/>
    <w:rPr>
      <w:spacing w:val="-1"/>
      <w:sz w:val="20"/>
      <w:szCs w:val="20"/>
    </w:rPr>
  </w:style>
  <w:style w:type="character" w:customStyle="1" w:styleId="ListLabel18">
    <w:name w:val="ListLabel 18"/>
    <w:qFormat/>
    <w:rsid w:val="003878CB"/>
    <w:rPr>
      <w:spacing w:val="-1"/>
      <w:sz w:val="20"/>
      <w:szCs w:val="20"/>
    </w:rPr>
  </w:style>
  <w:style w:type="character" w:customStyle="1" w:styleId="ListLabel19">
    <w:name w:val="ListLabel 19"/>
    <w:qFormat/>
    <w:rsid w:val="003878CB"/>
    <w:rPr>
      <w:b w:val="0"/>
    </w:rPr>
  </w:style>
  <w:style w:type="character" w:customStyle="1" w:styleId="ListLabel20">
    <w:name w:val="ListLabel 20"/>
    <w:qFormat/>
    <w:rsid w:val="003878CB"/>
    <w:rPr>
      <w:b w:val="0"/>
    </w:rPr>
  </w:style>
  <w:style w:type="character" w:customStyle="1" w:styleId="ListLabel21">
    <w:name w:val="ListLabel 21"/>
    <w:qFormat/>
    <w:rsid w:val="003878CB"/>
    <w:rPr>
      <w:b w:val="0"/>
    </w:rPr>
  </w:style>
  <w:style w:type="character" w:customStyle="1" w:styleId="ListLabel22">
    <w:name w:val="ListLabel 22"/>
    <w:qFormat/>
    <w:rsid w:val="003878CB"/>
    <w:rPr>
      <w:b w:val="0"/>
    </w:rPr>
  </w:style>
  <w:style w:type="character" w:customStyle="1" w:styleId="ListLabel23">
    <w:name w:val="ListLabel 23"/>
    <w:qFormat/>
    <w:rsid w:val="003878CB"/>
    <w:rPr>
      <w:b w:val="0"/>
    </w:rPr>
  </w:style>
  <w:style w:type="character" w:customStyle="1" w:styleId="ListLabel24">
    <w:name w:val="ListLabel 24"/>
    <w:qFormat/>
    <w:rsid w:val="003878CB"/>
    <w:rPr>
      <w:b w:val="0"/>
    </w:rPr>
  </w:style>
  <w:style w:type="character" w:customStyle="1" w:styleId="ListLabel25">
    <w:name w:val="ListLabel 25"/>
    <w:qFormat/>
    <w:rsid w:val="003878CB"/>
    <w:rPr>
      <w:b w:val="0"/>
    </w:rPr>
  </w:style>
  <w:style w:type="character" w:customStyle="1" w:styleId="ListLabel26">
    <w:name w:val="ListLabel 26"/>
    <w:qFormat/>
    <w:rsid w:val="003878CB"/>
    <w:rPr>
      <w:b w:val="0"/>
    </w:rPr>
  </w:style>
  <w:style w:type="character" w:customStyle="1" w:styleId="ListLabel27">
    <w:name w:val="ListLabel 27"/>
    <w:qFormat/>
    <w:rsid w:val="003878CB"/>
    <w:rPr>
      <w:b w:val="0"/>
    </w:rPr>
  </w:style>
  <w:style w:type="character" w:customStyle="1" w:styleId="ListLabel28">
    <w:name w:val="ListLabel 28"/>
    <w:qFormat/>
    <w:rsid w:val="003878CB"/>
    <w:rPr>
      <w:b w:val="0"/>
    </w:rPr>
  </w:style>
  <w:style w:type="character" w:customStyle="1" w:styleId="ListLabel29">
    <w:name w:val="ListLabel 29"/>
    <w:qFormat/>
    <w:rsid w:val="003878CB"/>
    <w:rPr>
      <w:b w:val="0"/>
    </w:rPr>
  </w:style>
  <w:style w:type="character" w:customStyle="1" w:styleId="ListLabel30">
    <w:name w:val="ListLabel 30"/>
    <w:qFormat/>
    <w:rsid w:val="003878CB"/>
    <w:rPr>
      <w:b w:val="0"/>
    </w:rPr>
  </w:style>
  <w:style w:type="character" w:customStyle="1" w:styleId="ListLabel31">
    <w:name w:val="ListLabel 31"/>
    <w:qFormat/>
    <w:rsid w:val="003878CB"/>
    <w:rPr>
      <w:b w:val="0"/>
    </w:rPr>
  </w:style>
  <w:style w:type="character" w:customStyle="1" w:styleId="ListLabel32">
    <w:name w:val="ListLabel 32"/>
    <w:qFormat/>
    <w:rsid w:val="003878CB"/>
    <w:rPr>
      <w:b w:val="0"/>
    </w:rPr>
  </w:style>
  <w:style w:type="character" w:customStyle="1" w:styleId="ListLabel33">
    <w:name w:val="ListLabel 33"/>
    <w:qFormat/>
    <w:rsid w:val="003878CB"/>
    <w:rPr>
      <w:b w:val="0"/>
    </w:rPr>
  </w:style>
  <w:style w:type="character" w:customStyle="1" w:styleId="ListLabel34">
    <w:name w:val="ListLabel 34"/>
    <w:qFormat/>
    <w:rsid w:val="003878CB"/>
    <w:rPr>
      <w:rFonts w:cs="Courier New"/>
    </w:rPr>
  </w:style>
  <w:style w:type="character" w:customStyle="1" w:styleId="ListLabel35">
    <w:name w:val="ListLabel 35"/>
    <w:qFormat/>
    <w:rsid w:val="003878CB"/>
    <w:rPr>
      <w:rFonts w:cs="Courier New"/>
    </w:rPr>
  </w:style>
  <w:style w:type="character" w:customStyle="1" w:styleId="ListLabel36">
    <w:name w:val="ListLabel 36"/>
    <w:qFormat/>
    <w:rsid w:val="003878CB"/>
    <w:rPr>
      <w:rFonts w:cs="Courier New"/>
    </w:rPr>
  </w:style>
  <w:style w:type="character" w:customStyle="1" w:styleId="ListLabel37">
    <w:name w:val="ListLabel 37"/>
    <w:qFormat/>
    <w:rsid w:val="003878CB"/>
    <w:rPr>
      <w:sz w:val="22"/>
    </w:rPr>
  </w:style>
  <w:style w:type="character" w:customStyle="1" w:styleId="ListLabel38">
    <w:name w:val="ListLabel 38"/>
    <w:qFormat/>
    <w:rsid w:val="003878CB"/>
    <w:rPr>
      <w:b w:val="0"/>
      <w:i w:val="0"/>
      <w:sz w:val="20"/>
    </w:rPr>
  </w:style>
  <w:style w:type="character" w:customStyle="1" w:styleId="ListLabel39">
    <w:name w:val="ListLabel 39"/>
    <w:qFormat/>
    <w:rsid w:val="003878CB"/>
    <w:rPr>
      <w:spacing w:val="-1"/>
      <w:sz w:val="22"/>
    </w:rPr>
  </w:style>
  <w:style w:type="character" w:customStyle="1" w:styleId="ListLabel40">
    <w:name w:val="ListLabel 40"/>
    <w:qFormat/>
    <w:rsid w:val="003878CB"/>
    <w:rPr>
      <w:b w:val="0"/>
      <w:i w:val="0"/>
      <w:sz w:val="20"/>
    </w:rPr>
  </w:style>
  <w:style w:type="character" w:customStyle="1" w:styleId="ListLabel41">
    <w:name w:val="ListLabel 41"/>
    <w:qFormat/>
    <w:rsid w:val="003878C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878CB"/>
    <w:rPr>
      <w:b w:val="0"/>
      <w:i w:val="0"/>
      <w:sz w:val="22"/>
    </w:rPr>
  </w:style>
  <w:style w:type="character" w:customStyle="1" w:styleId="ListLabel43">
    <w:name w:val="ListLabel 43"/>
    <w:qFormat/>
    <w:rsid w:val="003878CB"/>
    <w:rPr>
      <w:spacing w:val="-1"/>
      <w:sz w:val="22"/>
      <w:szCs w:val="22"/>
    </w:rPr>
  </w:style>
  <w:style w:type="character" w:customStyle="1" w:styleId="ListLabel44">
    <w:name w:val="ListLabel 44"/>
    <w:qFormat/>
    <w:rsid w:val="003878CB"/>
    <w:rPr>
      <w:sz w:val="22"/>
    </w:rPr>
  </w:style>
  <w:style w:type="character" w:customStyle="1" w:styleId="ListLabel45">
    <w:name w:val="ListLabel 45"/>
    <w:qFormat/>
    <w:rsid w:val="003878CB"/>
    <w:rPr>
      <w:sz w:val="20"/>
    </w:rPr>
  </w:style>
  <w:style w:type="character" w:customStyle="1" w:styleId="ListLabel46">
    <w:name w:val="ListLabel 46"/>
    <w:qFormat/>
    <w:rsid w:val="003878CB"/>
    <w:rPr>
      <w:b w:val="0"/>
      <w:i w:val="0"/>
      <w:sz w:val="22"/>
    </w:rPr>
  </w:style>
  <w:style w:type="character" w:customStyle="1" w:styleId="ListLabel47">
    <w:name w:val="ListLabel 47"/>
    <w:qFormat/>
    <w:rsid w:val="003878CB"/>
    <w:rPr>
      <w:spacing w:val="-1"/>
      <w:sz w:val="22"/>
      <w:szCs w:val="22"/>
    </w:rPr>
  </w:style>
  <w:style w:type="character" w:customStyle="1" w:styleId="ListLabel48">
    <w:name w:val="ListLabel 48"/>
    <w:qFormat/>
    <w:rsid w:val="003878CB"/>
    <w:rPr>
      <w:b w:val="0"/>
      <w:i w:val="0"/>
      <w:sz w:val="22"/>
    </w:rPr>
  </w:style>
  <w:style w:type="character" w:customStyle="1" w:styleId="ListLabel49">
    <w:name w:val="ListLabel 49"/>
    <w:qFormat/>
    <w:rsid w:val="003878CB"/>
    <w:rPr>
      <w:sz w:val="22"/>
    </w:rPr>
  </w:style>
  <w:style w:type="character" w:customStyle="1" w:styleId="ListLabel50">
    <w:name w:val="ListLabel 50"/>
    <w:qFormat/>
    <w:rsid w:val="003878C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878CB"/>
    <w:rPr>
      <w:sz w:val="22"/>
    </w:rPr>
  </w:style>
  <w:style w:type="character" w:customStyle="1" w:styleId="ListLabel52">
    <w:name w:val="ListLabel 52"/>
    <w:qFormat/>
    <w:rsid w:val="003878CB"/>
    <w:rPr>
      <w:b/>
      <w:sz w:val="22"/>
      <w:szCs w:val="22"/>
    </w:rPr>
  </w:style>
  <w:style w:type="character" w:customStyle="1" w:styleId="ListLabel53">
    <w:name w:val="ListLabel 53"/>
    <w:qFormat/>
    <w:rsid w:val="003878C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878CB"/>
    <w:rPr>
      <w:rFonts w:cs="Times New Roman"/>
      <w:sz w:val="22"/>
    </w:rPr>
  </w:style>
  <w:style w:type="character" w:customStyle="1" w:styleId="ListLabel55">
    <w:name w:val="ListLabel 55"/>
    <w:qFormat/>
    <w:rsid w:val="003878CB"/>
    <w:rPr>
      <w:rFonts w:cs="Times New Roman"/>
    </w:rPr>
  </w:style>
  <w:style w:type="character" w:customStyle="1" w:styleId="ListLabel56">
    <w:name w:val="ListLabel 56"/>
    <w:qFormat/>
    <w:rsid w:val="003878CB"/>
    <w:rPr>
      <w:rFonts w:cs="Times New Roman"/>
    </w:rPr>
  </w:style>
  <w:style w:type="character" w:customStyle="1" w:styleId="ListLabel57">
    <w:name w:val="ListLabel 57"/>
    <w:qFormat/>
    <w:rsid w:val="003878CB"/>
    <w:rPr>
      <w:rFonts w:cs="Times New Roman"/>
    </w:rPr>
  </w:style>
  <w:style w:type="character" w:customStyle="1" w:styleId="ListLabel58">
    <w:name w:val="ListLabel 58"/>
    <w:qFormat/>
    <w:rsid w:val="003878CB"/>
    <w:rPr>
      <w:rFonts w:cs="Times New Roman"/>
    </w:rPr>
  </w:style>
  <w:style w:type="character" w:customStyle="1" w:styleId="ListLabel59">
    <w:name w:val="ListLabel 59"/>
    <w:qFormat/>
    <w:rsid w:val="003878CB"/>
    <w:rPr>
      <w:rFonts w:cs="Times New Roman"/>
    </w:rPr>
  </w:style>
  <w:style w:type="character" w:customStyle="1" w:styleId="ListLabel60">
    <w:name w:val="ListLabel 60"/>
    <w:qFormat/>
    <w:rsid w:val="003878CB"/>
    <w:rPr>
      <w:rFonts w:cs="Times New Roman"/>
    </w:rPr>
  </w:style>
  <w:style w:type="character" w:customStyle="1" w:styleId="ListLabel61">
    <w:name w:val="ListLabel 61"/>
    <w:qFormat/>
    <w:rsid w:val="003878CB"/>
    <w:rPr>
      <w:rFonts w:cs="Times New Roman"/>
    </w:rPr>
  </w:style>
  <w:style w:type="character" w:customStyle="1" w:styleId="ListLabel62">
    <w:name w:val="ListLabel 62"/>
    <w:qFormat/>
    <w:rsid w:val="003878CB"/>
    <w:rPr>
      <w:spacing w:val="-1"/>
      <w:sz w:val="22"/>
    </w:rPr>
  </w:style>
  <w:style w:type="character" w:customStyle="1" w:styleId="ListLabel63">
    <w:name w:val="ListLabel 63"/>
    <w:qFormat/>
    <w:rsid w:val="003878CB"/>
    <w:rPr>
      <w:sz w:val="22"/>
    </w:rPr>
  </w:style>
  <w:style w:type="character" w:customStyle="1" w:styleId="ListLabel64">
    <w:name w:val="ListLabel 64"/>
    <w:qFormat/>
    <w:rsid w:val="003878CB"/>
    <w:rPr>
      <w:rFonts w:cs="Courier New"/>
    </w:rPr>
  </w:style>
  <w:style w:type="character" w:customStyle="1" w:styleId="ListLabel65">
    <w:name w:val="ListLabel 65"/>
    <w:qFormat/>
    <w:rsid w:val="003878CB"/>
    <w:rPr>
      <w:rFonts w:cs="Courier New"/>
    </w:rPr>
  </w:style>
  <w:style w:type="character" w:customStyle="1" w:styleId="ListLabel66">
    <w:name w:val="ListLabel 66"/>
    <w:qFormat/>
    <w:rsid w:val="003878CB"/>
    <w:rPr>
      <w:rFonts w:cs="Courier New"/>
    </w:rPr>
  </w:style>
  <w:style w:type="character" w:customStyle="1" w:styleId="ListLabel67">
    <w:name w:val="ListLabel 67"/>
    <w:qFormat/>
    <w:rsid w:val="003878CB"/>
    <w:rPr>
      <w:rFonts w:cs="Courier New"/>
    </w:rPr>
  </w:style>
  <w:style w:type="character" w:customStyle="1" w:styleId="ListLabel68">
    <w:name w:val="ListLabel 68"/>
    <w:qFormat/>
    <w:rsid w:val="003878CB"/>
    <w:rPr>
      <w:rFonts w:cs="Courier New"/>
    </w:rPr>
  </w:style>
  <w:style w:type="character" w:customStyle="1" w:styleId="ListLabel69">
    <w:name w:val="ListLabel 69"/>
    <w:qFormat/>
    <w:rsid w:val="003878CB"/>
    <w:rPr>
      <w:rFonts w:cs="Courier New"/>
    </w:rPr>
  </w:style>
  <w:style w:type="character" w:customStyle="1" w:styleId="ListLabel70">
    <w:name w:val="ListLabel 70"/>
    <w:qFormat/>
    <w:rsid w:val="003878CB"/>
    <w:rPr>
      <w:rFonts w:cs="Courier New"/>
    </w:rPr>
  </w:style>
  <w:style w:type="character" w:customStyle="1" w:styleId="ListLabel71">
    <w:name w:val="ListLabel 71"/>
    <w:qFormat/>
    <w:rsid w:val="003878CB"/>
    <w:rPr>
      <w:rFonts w:cs="Courier New"/>
    </w:rPr>
  </w:style>
  <w:style w:type="character" w:customStyle="1" w:styleId="ListLabel72">
    <w:name w:val="ListLabel 72"/>
    <w:qFormat/>
    <w:rsid w:val="003878CB"/>
    <w:rPr>
      <w:rFonts w:cs="Courier New"/>
    </w:rPr>
  </w:style>
  <w:style w:type="character" w:customStyle="1" w:styleId="ListLabel73">
    <w:name w:val="ListLabel 73"/>
    <w:qFormat/>
    <w:rsid w:val="003878CB"/>
    <w:rPr>
      <w:sz w:val="28"/>
    </w:rPr>
  </w:style>
  <w:style w:type="character" w:customStyle="1" w:styleId="ListLabel74">
    <w:name w:val="ListLabel 74"/>
    <w:qFormat/>
    <w:rsid w:val="003878CB"/>
    <w:rPr>
      <w:b w:val="0"/>
      <w:i w:val="0"/>
      <w:sz w:val="28"/>
    </w:rPr>
  </w:style>
  <w:style w:type="character" w:customStyle="1" w:styleId="ListLabel75">
    <w:name w:val="ListLabel 75"/>
    <w:qFormat/>
    <w:rsid w:val="003878CB"/>
    <w:rPr>
      <w:rFonts w:eastAsia="Calibri"/>
    </w:rPr>
  </w:style>
  <w:style w:type="character" w:customStyle="1" w:styleId="ListLabel76">
    <w:name w:val="ListLabel 76"/>
    <w:qFormat/>
    <w:rsid w:val="003878CB"/>
    <w:rPr>
      <w:rFonts w:cs="Courier New"/>
    </w:rPr>
  </w:style>
  <w:style w:type="character" w:customStyle="1" w:styleId="ListLabel77">
    <w:name w:val="ListLabel 77"/>
    <w:qFormat/>
    <w:rsid w:val="003878CB"/>
    <w:rPr>
      <w:rFonts w:cs="Courier New"/>
    </w:rPr>
  </w:style>
  <w:style w:type="character" w:customStyle="1" w:styleId="ListLabel78">
    <w:name w:val="ListLabel 78"/>
    <w:qFormat/>
    <w:rsid w:val="003878CB"/>
    <w:rPr>
      <w:rFonts w:cs="Courier New"/>
    </w:rPr>
  </w:style>
  <w:style w:type="character" w:customStyle="1" w:styleId="ListLabel79">
    <w:name w:val="ListLabel 79"/>
    <w:qFormat/>
    <w:rsid w:val="003878CB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3878C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5">
    <w:name w:val="Название объекта1"/>
    <w:basedOn w:val="a"/>
    <w:qFormat/>
    <w:rsid w:val="003878C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semiHidden/>
    <w:unhideWhenUsed/>
    <w:rsid w:val="00356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600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2171">
                          <w:marLeft w:val="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128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961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6617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DFA8-49E4-43E4-9120-49471D93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5</cp:revision>
  <cp:lastPrinted>2019-03-11T16:29:00Z</cp:lastPrinted>
  <dcterms:created xsi:type="dcterms:W3CDTF">2019-03-17T16:40:00Z</dcterms:created>
  <dcterms:modified xsi:type="dcterms:W3CDTF">2020-03-31T11:01:00Z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