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2A" w:rsidRDefault="00F13E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20A2A" w:rsidRDefault="00F13EB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20A2A" w:rsidRPr="00152313">
        <w:tc>
          <w:tcPr>
            <w:tcW w:w="3261" w:type="dxa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0A2A" w:rsidRPr="00152313" w:rsidRDefault="00F13EB1" w:rsidP="00F13EB1">
            <w:pPr>
              <w:rPr>
                <w:b/>
                <w:sz w:val="24"/>
                <w:szCs w:val="24"/>
                <w:highlight w:val="red"/>
              </w:rPr>
            </w:pPr>
            <w:r w:rsidRPr="00152313">
              <w:rPr>
                <w:b/>
                <w:sz w:val="24"/>
                <w:szCs w:val="24"/>
              </w:rPr>
              <w:t>Государственное регулирование экономики</w:t>
            </w:r>
          </w:p>
        </w:tc>
      </w:tr>
      <w:tr w:rsidR="00520A2A" w:rsidRPr="00152313">
        <w:tc>
          <w:tcPr>
            <w:tcW w:w="3261" w:type="dxa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  <w:shd w:val="clear" w:color="auto" w:fill="auto"/>
          </w:tcPr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20A2A" w:rsidRPr="00152313">
        <w:tc>
          <w:tcPr>
            <w:tcW w:w="3261" w:type="dxa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 xml:space="preserve">Все профили </w:t>
            </w:r>
          </w:p>
        </w:tc>
      </w:tr>
      <w:tr w:rsidR="00520A2A" w:rsidRPr="00152313">
        <w:tc>
          <w:tcPr>
            <w:tcW w:w="3261" w:type="dxa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 xml:space="preserve">3 </w:t>
            </w:r>
            <w:proofErr w:type="spellStart"/>
            <w:r w:rsidRPr="00152313">
              <w:rPr>
                <w:sz w:val="24"/>
                <w:szCs w:val="24"/>
              </w:rPr>
              <w:t>з.е</w:t>
            </w:r>
            <w:proofErr w:type="spellEnd"/>
            <w:r w:rsidRPr="00152313">
              <w:rPr>
                <w:sz w:val="24"/>
                <w:szCs w:val="24"/>
              </w:rPr>
              <w:t xml:space="preserve">. </w:t>
            </w:r>
          </w:p>
        </w:tc>
      </w:tr>
      <w:tr w:rsidR="00520A2A" w:rsidRPr="00152313">
        <w:tc>
          <w:tcPr>
            <w:tcW w:w="3261" w:type="dxa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0A2A" w:rsidRPr="00152313" w:rsidRDefault="00152313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Зачет</w:t>
            </w:r>
            <w:r w:rsidR="00F13EB1" w:rsidRPr="00152313">
              <w:rPr>
                <w:sz w:val="24"/>
                <w:szCs w:val="24"/>
              </w:rPr>
              <w:t xml:space="preserve"> </w:t>
            </w:r>
          </w:p>
        </w:tc>
      </w:tr>
      <w:tr w:rsidR="00520A2A" w:rsidRPr="00152313">
        <w:tc>
          <w:tcPr>
            <w:tcW w:w="3261" w:type="dxa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0A2A" w:rsidRPr="00152313" w:rsidRDefault="009A1725">
            <w:pPr>
              <w:rPr>
                <w:i/>
                <w:sz w:val="24"/>
                <w:szCs w:val="24"/>
                <w:highlight w:val="yellow"/>
              </w:rPr>
            </w:pPr>
            <w:r w:rsidRPr="00152313">
              <w:rPr>
                <w:i/>
                <w:sz w:val="24"/>
                <w:szCs w:val="24"/>
              </w:rPr>
              <w:t>Р</w:t>
            </w:r>
            <w:r w:rsidR="00F13EB1" w:rsidRPr="00152313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E7E6E6" w:themeFill="background2"/>
          </w:tcPr>
          <w:p w:rsidR="00520A2A" w:rsidRPr="00152313" w:rsidRDefault="009A1725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>Кратк</w:t>
            </w:r>
            <w:r w:rsidR="00F13EB1" w:rsidRPr="0015231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1. Необходимость, сущность и цели государственного регулирования национальной экономики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2. Теоретические основы государственного регулирования экономики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3. Методы государственного регулирования экономики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4. Антимонопольное регулирование и формирование конкурентной среды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5. Налогово-бюджетное регулирование национальной экономики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6. Денежно-кредитное регулирование национальной экономики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7. Государственная инвестиционная политика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8. Государственная инновационная политика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9. Социальная политика государства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10. Государственное регулирование рынка труда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11. Государственное регулирование природопользования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Тема 12. Внешнеэкономическая политика государства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E7E6E6" w:themeFill="background2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5231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93051" w:rsidRPr="00C3332F" w:rsidRDefault="00793051" w:rsidP="007930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3332F">
              <w:rPr>
                <w:color w:val="000000"/>
                <w:sz w:val="24"/>
                <w:szCs w:val="24"/>
                <w:shd w:val="clear" w:color="auto" w:fill="FFFFFF"/>
              </w:rPr>
              <w:t xml:space="preserve">1. Васильев, В. П. Государственное регулирование экономики [Электронный ресурс]: учебник и практикум для </w:t>
            </w:r>
            <w:proofErr w:type="spellStart"/>
            <w:r w:rsidRPr="00C3332F">
              <w:rPr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3332F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3332F">
              <w:rPr>
                <w:color w:val="000000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Pr="00C3332F">
              <w:rPr>
                <w:color w:val="000000"/>
                <w:sz w:val="24"/>
                <w:szCs w:val="24"/>
                <w:shd w:val="clear" w:color="auto" w:fill="FFFFFF"/>
              </w:rPr>
              <w:t xml:space="preserve">: для студентов вузов, обучающихся по экономическим и социально-экономическим направлениям / В. П. Васильев. - 3-е изд., </w:t>
            </w:r>
            <w:proofErr w:type="spellStart"/>
            <w:r w:rsidRPr="00C3332F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3332F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 - Москва: </w:t>
            </w:r>
            <w:proofErr w:type="spellStart"/>
            <w:r w:rsidRPr="00C3332F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3332F">
              <w:rPr>
                <w:color w:val="000000"/>
                <w:sz w:val="24"/>
                <w:szCs w:val="24"/>
                <w:shd w:val="clear" w:color="auto" w:fill="FFFFFF"/>
              </w:rPr>
              <w:t xml:space="preserve">, 2019. - 164 с.  </w:t>
            </w:r>
            <w:hyperlink r:id="rId5" w:tgtFrame="_blank" w:tooltip="читать полный текст" w:history="1">
              <w:r w:rsidRPr="00C3332F">
                <w:rPr>
                  <w:rStyle w:val="afffffffe"/>
                  <w:rFonts w:eastAsia="Arial Unicode MS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https://www.biblio-online.ru/bcode/437165</w:t>
              </w:r>
            </w:hyperlink>
          </w:p>
          <w:p w:rsidR="00793051" w:rsidRPr="00FA77EA" w:rsidRDefault="00793051" w:rsidP="00793051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A77EA">
              <w:rPr>
                <w:color w:val="000000"/>
                <w:sz w:val="24"/>
                <w:szCs w:val="24"/>
              </w:rPr>
              <w:t>. Орешин, В. П. </w:t>
            </w:r>
            <w:r w:rsidRPr="00FA77EA">
              <w:rPr>
                <w:bCs/>
                <w:sz w:val="24"/>
                <w:szCs w:val="24"/>
              </w:rPr>
              <w:t>Государственное</w:t>
            </w:r>
            <w:r w:rsidRPr="00FA77EA">
              <w:rPr>
                <w:color w:val="000000"/>
                <w:sz w:val="24"/>
                <w:szCs w:val="24"/>
              </w:rPr>
              <w:t xml:space="preserve"> и муниципальное </w:t>
            </w:r>
            <w:r>
              <w:rPr>
                <w:color w:val="000000"/>
                <w:sz w:val="24"/>
                <w:szCs w:val="24"/>
              </w:rPr>
              <w:t>управление [Электронный ресурс]</w:t>
            </w:r>
            <w:r w:rsidRPr="00FA77EA">
              <w:rPr>
                <w:color w:val="000000"/>
                <w:sz w:val="24"/>
                <w:szCs w:val="24"/>
              </w:rPr>
              <w:t>: Учебное пособие / В. П. Орешин. - 2-е изд. - Москва: РИОР: ИНФРА-М, 2019. - 178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77EA">
              <w:rPr>
                <w:color w:val="000000"/>
                <w:sz w:val="24"/>
                <w:szCs w:val="24"/>
              </w:rPr>
              <w:t> </w:t>
            </w:r>
            <w:hyperlink r:id="rId6">
              <w:r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http://znanium.com/go.php?id=1002051</w:t>
              </w:r>
            </w:hyperlink>
          </w:p>
          <w:p w:rsidR="00793051" w:rsidRPr="00FA77EA" w:rsidRDefault="00793051" w:rsidP="00793051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>3. Цыпин, И. С</w:t>
            </w:r>
            <w:r w:rsidRPr="00FA77EA">
              <w:rPr>
                <w:sz w:val="24"/>
                <w:szCs w:val="24"/>
              </w:rPr>
              <w:t>. </w:t>
            </w:r>
            <w:r w:rsidRPr="00FA77EA">
              <w:rPr>
                <w:bCs/>
                <w:sz w:val="24"/>
                <w:szCs w:val="24"/>
              </w:rPr>
              <w:t>Государственное</w:t>
            </w:r>
            <w:r w:rsidRPr="00FA77EA">
              <w:rPr>
                <w:sz w:val="24"/>
                <w:szCs w:val="24"/>
              </w:rPr>
              <w:t> </w:t>
            </w:r>
            <w:r w:rsidRPr="00FA77EA">
              <w:rPr>
                <w:bCs/>
                <w:sz w:val="24"/>
                <w:szCs w:val="24"/>
              </w:rPr>
              <w:t>регулирование</w:t>
            </w:r>
            <w:r w:rsidRPr="00FA77EA">
              <w:rPr>
                <w:sz w:val="24"/>
                <w:szCs w:val="24"/>
              </w:rPr>
              <w:t> </w:t>
            </w:r>
            <w:r w:rsidRPr="00FA77EA">
              <w:rPr>
                <w:bCs/>
                <w:sz w:val="24"/>
                <w:szCs w:val="24"/>
              </w:rPr>
              <w:t>экономики</w:t>
            </w:r>
            <w:r w:rsidRPr="00FA77EA">
              <w:rPr>
                <w:color w:val="000000"/>
                <w:sz w:val="24"/>
                <w:szCs w:val="24"/>
              </w:rPr>
              <w:t> [</w:t>
            </w:r>
            <w:r>
              <w:rPr>
                <w:color w:val="000000"/>
                <w:sz w:val="24"/>
                <w:szCs w:val="24"/>
              </w:rPr>
              <w:t>Текст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Учебник. - 1. - Москва</w:t>
            </w:r>
            <w:r w:rsidRPr="00FA77EA">
              <w:rPr>
                <w:color w:val="000000"/>
                <w:sz w:val="24"/>
                <w:szCs w:val="24"/>
              </w:rPr>
              <w:t>: ООО "Научно-издательский центр ИНФРА-М", 2019. - 296 с. </w:t>
            </w:r>
            <w:hyperlink r:id="rId7">
              <w:r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http://znanium.com/go.php?id=1020228</w:t>
              </w:r>
            </w:hyperlink>
          </w:p>
          <w:p w:rsidR="00520A2A" w:rsidRPr="00152313" w:rsidRDefault="00F13E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5231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20A2A" w:rsidRPr="00152313" w:rsidRDefault="00F13EB1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152313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52313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152313">
              <w:rPr>
                <w:color w:val="000000"/>
                <w:sz w:val="24"/>
                <w:szCs w:val="24"/>
              </w:rPr>
              <w:t>, Б. А. </w:t>
            </w:r>
            <w:r w:rsidRPr="00152313">
              <w:rPr>
                <w:bCs/>
                <w:sz w:val="24"/>
                <w:szCs w:val="24"/>
              </w:rPr>
              <w:t>Государственное</w:t>
            </w:r>
            <w:r w:rsidRPr="00152313">
              <w:rPr>
                <w:color w:val="000000"/>
                <w:sz w:val="24"/>
                <w:szCs w:val="24"/>
              </w:rPr>
              <w:t> управление экономическими и социальными процессами [Электронный ресурс</w:t>
            </w:r>
            <w:proofErr w:type="gramStart"/>
            <w:r w:rsidRPr="00152313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152313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«Экономика», (квалификация (степень) «бакалавр») / Б. А. </w:t>
            </w:r>
            <w:proofErr w:type="spellStart"/>
            <w:r w:rsidRPr="00152313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152313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152313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152313">
              <w:rPr>
                <w:color w:val="000000"/>
                <w:sz w:val="24"/>
                <w:szCs w:val="24"/>
              </w:rPr>
              <w:t xml:space="preserve"> ИНФРА-М, 2016. - 384 с. </w:t>
            </w:r>
            <w:hyperlink r:id="rId8">
              <w:r w:rsidRPr="00152313">
                <w:rPr>
                  <w:rStyle w:val="-"/>
                  <w:i/>
                  <w:iCs/>
                  <w:sz w:val="24"/>
                  <w:szCs w:val="24"/>
                </w:rPr>
                <w:t>http://znanium.com/go.php?id=536436</w:t>
              </w:r>
            </w:hyperlink>
          </w:p>
          <w:p w:rsidR="00520A2A" w:rsidRPr="00152313" w:rsidRDefault="00F13EB1">
            <w:pPr>
              <w:pStyle w:val="aff0"/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bookmarkStart w:id="0" w:name="ko2rp.2"/>
            <w:bookmarkEnd w:id="0"/>
            <w:r w:rsidRPr="00152313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2. Губин, Е. П. Государственное регулирование рыночной экономики и предпринимательства: правовые проблемы [Электронный ресурс</w:t>
            </w:r>
            <w:proofErr w:type="gramStart"/>
            <w:r w:rsidRPr="00152313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152313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[монография] / Е. П. Губин. - </w:t>
            </w:r>
            <w:proofErr w:type="gramStart"/>
            <w:r w:rsidRPr="00152313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152313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Норма: ИНФРА-М, 2019. - 316 с. </w:t>
            </w:r>
            <w:hyperlink r:id="rId9" w:tgtFrame="_blank">
              <w:r w:rsidRPr="00152313">
                <w:rPr>
                  <w:rStyle w:val="-"/>
                  <w:rFonts w:ascii="Times New Roman;Times;serif" w:hAnsi="Times New Roman;Times;serif"/>
                  <w:i/>
                  <w:iCs/>
                  <w:sz w:val="24"/>
                  <w:szCs w:val="24"/>
                  <w:u w:val="none"/>
                </w:rPr>
                <w:t>http://znanium.com/go.php?id=1009546</w:t>
              </w:r>
            </w:hyperlink>
          </w:p>
        </w:tc>
      </w:tr>
      <w:tr w:rsidR="00520A2A" w:rsidRPr="00152313">
        <w:tc>
          <w:tcPr>
            <w:tcW w:w="10490" w:type="dxa"/>
            <w:gridSpan w:val="3"/>
            <w:shd w:val="clear" w:color="auto" w:fill="E7E6E6" w:themeFill="background2"/>
          </w:tcPr>
          <w:p w:rsidR="00520A2A" w:rsidRPr="00152313" w:rsidRDefault="00F13EB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rPr>
                <w:b/>
                <w:sz w:val="24"/>
                <w:szCs w:val="24"/>
              </w:rPr>
            </w:pPr>
            <w:r w:rsidRPr="0015231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20A2A" w:rsidRPr="00152313" w:rsidRDefault="00F13EB1">
            <w:pPr>
              <w:jc w:val="both"/>
              <w:rPr>
                <w:sz w:val="24"/>
                <w:szCs w:val="24"/>
              </w:rPr>
            </w:pPr>
            <w:r w:rsidRPr="0015231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52313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523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313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523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313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523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313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52313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15231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20A2A" w:rsidRPr="00152313" w:rsidRDefault="00F13EB1">
            <w:pPr>
              <w:jc w:val="both"/>
              <w:rPr>
                <w:sz w:val="24"/>
                <w:szCs w:val="24"/>
              </w:rPr>
            </w:pPr>
            <w:r w:rsidRPr="0015231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5231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20A2A" w:rsidRPr="00152313" w:rsidRDefault="00520A2A">
            <w:pPr>
              <w:rPr>
                <w:b/>
                <w:sz w:val="24"/>
                <w:szCs w:val="24"/>
              </w:rPr>
            </w:pPr>
          </w:p>
          <w:p w:rsidR="00520A2A" w:rsidRPr="00152313" w:rsidRDefault="00F13EB1">
            <w:pPr>
              <w:rPr>
                <w:b/>
                <w:sz w:val="24"/>
                <w:szCs w:val="24"/>
              </w:rPr>
            </w:pPr>
            <w:r w:rsidRPr="0015231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Общего доступа</w:t>
            </w:r>
          </w:p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520A2A" w:rsidRPr="00152313" w:rsidRDefault="00F13EB1">
            <w:pPr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E7E6E6" w:themeFill="background2"/>
          </w:tcPr>
          <w:p w:rsidR="00520A2A" w:rsidRPr="00152313" w:rsidRDefault="00F13EB1">
            <w:pPr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E7E6E6" w:themeFill="background2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5231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20A2A" w:rsidRPr="00152313">
        <w:tc>
          <w:tcPr>
            <w:tcW w:w="10490" w:type="dxa"/>
            <w:gridSpan w:val="3"/>
            <w:shd w:val="clear" w:color="auto" w:fill="auto"/>
          </w:tcPr>
          <w:p w:rsidR="00520A2A" w:rsidRPr="00152313" w:rsidRDefault="00F13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31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20A2A" w:rsidRDefault="00520A2A">
      <w:pPr>
        <w:ind w:left="-284"/>
        <w:rPr>
          <w:sz w:val="24"/>
          <w:szCs w:val="24"/>
        </w:rPr>
      </w:pPr>
    </w:p>
    <w:p w:rsidR="00520A2A" w:rsidRDefault="00F13EB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  </w:t>
      </w:r>
      <w:proofErr w:type="spellStart"/>
      <w:r>
        <w:rPr>
          <w:sz w:val="24"/>
          <w:szCs w:val="24"/>
        </w:rPr>
        <w:t>Сбродова</w:t>
      </w:r>
      <w:proofErr w:type="spellEnd"/>
      <w:r>
        <w:rPr>
          <w:sz w:val="24"/>
          <w:szCs w:val="24"/>
        </w:rPr>
        <w:t xml:space="preserve"> Н.В.</w:t>
      </w:r>
    </w:p>
    <w:p w:rsidR="00520A2A" w:rsidRDefault="00520A2A">
      <w:pPr>
        <w:rPr>
          <w:sz w:val="24"/>
          <w:szCs w:val="24"/>
        </w:rPr>
      </w:pPr>
    </w:p>
    <w:p w:rsidR="00520A2A" w:rsidRDefault="00520A2A">
      <w:pPr>
        <w:ind w:left="-284"/>
      </w:pPr>
      <w:bookmarkStart w:id="1" w:name="_GoBack"/>
      <w:bookmarkEnd w:id="1"/>
    </w:p>
    <w:sectPr w:rsidR="00520A2A" w:rsidSect="00757BF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A2A"/>
    <w:rsid w:val="00152313"/>
    <w:rsid w:val="003B3AE2"/>
    <w:rsid w:val="00520A2A"/>
    <w:rsid w:val="00757BF5"/>
    <w:rsid w:val="00793051"/>
    <w:rsid w:val="009A1725"/>
    <w:rsid w:val="00F1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241E"/>
  <w15:docId w15:val="{238F2A70-34FA-4294-B911-3DF8CAE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757BF5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757BF5"/>
    <w:rPr>
      <w:rFonts w:cs="Courier New"/>
    </w:rPr>
  </w:style>
  <w:style w:type="character" w:customStyle="1" w:styleId="ListLabel2">
    <w:name w:val="ListLabel 2"/>
    <w:qFormat/>
    <w:rsid w:val="00757BF5"/>
    <w:rPr>
      <w:rFonts w:cs="Courier New"/>
    </w:rPr>
  </w:style>
  <w:style w:type="character" w:customStyle="1" w:styleId="ListLabel3">
    <w:name w:val="ListLabel 3"/>
    <w:qFormat/>
    <w:rsid w:val="00757BF5"/>
    <w:rPr>
      <w:rFonts w:cs="Courier New"/>
    </w:rPr>
  </w:style>
  <w:style w:type="character" w:customStyle="1" w:styleId="ListLabel4">
    <w:name w:val="ListLabel 4"/>
    <w:qFormat/>
    <w:rsid w:val="00757BF5"/>
    <w:rPr>
      <w:rFonts w:cs="Courier New"/>
    </w:rPr>
  </w:style>
  <w:style w:type="character" w:customStyle="1" w:styleId="ListLabel5">
    <w:name w:val="ListLabel 5"/>
    <w:qFormat/>
    <w:rsid w:val="00757BF5"/>
    <w:rPr>
      <w:rFonts w:cs="Courier New"/>
    </w:rPr>
  </w:style>
  <w:style w:type="character" w:customStyle="1" w:styleId="ListLabel6">
    <w:name w:val="ListLabel 6"/>
    <w:qFormat/>
    <w:rsid w:val="00757BF5"/>
    <w:rPr>
      <w:rFonts w:cs="Courier New"/>
    </w:rPr>
  </w:style>
  <w:style w:type="character" w:customStyle="1" w:styleId="ListLabel7">
    <w:name w:val="ListLabel 7"/>
    <w:qFormat/>
    <w:rsid w:val="00757BF5"/>
    <w:rPr>
      <w:rFonts w:cs="Courier New"/>
    </w:rPr>
  </w:style>
  <w:style w:type="character" w:customStyle="1" w:styleId="ListLabel8">
    <w:name w:val="ListLabel 8"/>
    <w:qFormat/>
    <w:rsid w:val="00757BF5"/>
    <w:rPr>
      <w:rFonts w:cs="Courier New"/>
    </w:rPr>
  </w:style>
  <w:style w:type="character" w:customStyle="1" w:styleId="ListLabel9">
    <w:name w:val="ListLabel 9"/>
    <w:qFormat/>
    <w:rsid w:val="00757BF5"/>
    <w:rPr>
      <w:rFonts w:cs="Courier New"/>
    </w:rPr>
  </w:style>
  <w:style w:type="character" w:customStyle="1" w:styleId="ListLabel10">
    <w:name w:val="ListLabel 10"/>
    <w:qFormat/>
    <w:rsid w:val="00757BF5"/>
    <w:rPr>
      <w:rFonts w:cs="Courier New"/>
    </w:rPr>
  </w:style>
  <w:style w:type="character" w:customStyle="1" w:styleId="ListLabel11">
    <w:name w:val="ListLabel 11"/>
    <w:qFormat/>
    <w:rsid w:val="00757BF5"/>
    <w:rPr>
      <w:rFonts w:cs="Courier New"/>
    </w:rPr>
  </w:style>
  <w:style w:type="character" w:customStyle="1" w:styleId="ListLabel12">
    <w:name w:val="ListLabel 12"/>
    <w:qFormat/>
    <w:rsid w:val="00757BF5"/>
    <w:rPr>
      <w:b/>
      <w:i w:val="0"/>
    </w:rPr>
  </w:style>
  <w:style w:type="character" w:customStyle="1" w:styleId="ListLabel13">
    <w:name w:val="ListLabel 13"/>
    <w:qFormat/>
    <w:rsid w:val="00757BF5"/>
    <w:rPr>
      <w:color w:val="000000"/>
    </w:rPr>
  </w:style>
  <w:style w:type="character" w:customStyle="1" w:styleId="ListLabel14">
    <w:name w:val="ListLabel 14"/>
    <w:qFormat/>
    <w:rsid w:val="00757BF5"/>
    <w:rPr>
      <w:rFonts w:cs="Courier New"/>
    </w:rPr>
  </w:style>
  <w:style w:type="character" w:customStyle="1" w:styleId="ListLabel15">
    <w:name w:val="ListLabel 15"/>
    <w:qFormat/>
    <w:rsid w:val="00757BF5"/>
    <w:rPr>
      <w:rFonts w:cs="Courier New"/>
    </w:rPr>
  </w:style>
  <w:style w:type="character" w:customStyle="1" w:styleId="ListLabel16">
    <w:name w:val="ListLabel 16"/>
    <w:qFormat/>
    <w:rsid w:val="00757BF5"/>
    <w:rPr>
      <w:rFonts w:cs="Courier New"/>
    </w:rPr>
  </w:style>
  <w:style w:type="character" w:customStyle="1" w:styleId="ListLabel17">
    <w:name w:val="ListLabel 17"/>
    <w:qFormat/>
    <w:rsid w:val="00757BF5"/>
    <w:rPr>
      <w:spacing w:val="-1"/>
      <w:sz w:val="20"/>
      <w:szCs w:val="20"/>
    </w:rPr>
  </w:style>
  <w:style w:type="character" w:customStyle="1" w:styleId="ListLabel18">
    <w:name w:val="ListLabel 18"/>
    <w:qFormat/>
    <w:rsid w:val="00757BF5"/>
    <w:rPr>
      <w:spacing w:val="-1"/>
      <w:sz w:val="20"/>
      <w:szCs w:val="20"/>
    </w:rPr>
  </w:style>
  <w:style w:type="character" w:customStyle="1" w:styleId="ListLabel19">
    <w:name w:val="ListLabel 19"/>
    <w:qFormat/>
    <w:rsid w:val="00757BF5"/>
    <w:rPr>
      <w:b w:val="0"/>
    </w:rPr>
  </w:style>
  <w:style w:type="character" w:customStyle="1" w:styleId="ListLabel20">
    <w:name w:val="ListLabel 20"/>
    <w:qFormat/>
    <w:rsid w:val="00757BF5"/>
    <w:rPr>
      <w:b w:val="0"/>
    </w:rPr>
  </w:style>
  <w:style w:type="character" w:customStyle="1" w:styleId="ListLabel21">
    <w:name w:val="ListLabel 21"/>
    <w:qFormat/>
    <w:rsid w:val="00757BF5"/>
    <w:rPr>
      <w:b w:val="0"/>
    </w:rPr>
  </w:style>
  <w:style w:type="character" w:customStyle="1" w:styleId="ListLabel22">
    <w:name w:val="ListLabel 22"/>
    <w:qFormat/>
    <w:rsid w:val="00757BF5"/>
    <w:rPr>
      <w:b w:val="0"/>
    </w:rPr>
  </w:style>
  <w:style w:type="character" w:customStyle="1" w:styleId="ListLabel23">
    <w:name w:val="ListLabel 23"/>
    <w:qFormat/>
    <w:rsid w:val="00757BF5"/>
    <w:rPr>
      <w:b w:val="0"/>
    </w:rPr>
  </w:style>
  <w:style w:type="character" w:customStyle="1" w:styleId="ListLabel24">
    <w:name w:val="ListLabel 24"/>
    <w:qFormat/>
    <w:rsid w:val="00757BF5"/>
    <w:rPr>
      <w:b w:val="0"/>
    </w:rPr>
  </w:style>
  <w:style w:type="character" w:customStyle="1" w:styleId="ListLabel25">
    <w:name w:val="ListLabel 25"/>
    <w:qFormat/>
    <w:rsid w:val="00757BF5"/>
    <w:rPr>
      <w:b w:val="0"/>
    </w:rPr>
  </w:style>
  <w:style w:type="character" w:customStyle="1" w:styleId="ListLabel26">
    <w:name w:val="ListLabel 26"/>
    <w:qFormat/>
    <w:rsid w:val="00757BF5"/>
    <w:rPr>
      <w:b w:val="0"/>
    </w:rPr>
  </w:style>
  <w:style w:type="character" w:customStyle="1" w:styleId="ListLabel27">
    <w:name w:val="ListLabel 27"/>
    <w:qFormat/>
    <w:rsid w:val="00757BF5"/>
    <w:rPr>
      <w:b w:val="0"/>
    </w:rPr>
  </w:style>
  <w:style w:type="character" w:customStyle="1" w:styleId="ListLabel28">
    <w:name w:val="ListLabel 28"/>
    <w:qFormat/>
    <w:rsid w:val="00757BF5"/>
    <w:rPr>
      <w:b w:val="0"/>
    </w:rPr>
  </w:style>
  <w:style w:type="character" w:customStyle="1" w:styleId="ListLabel29">
    <w:name w:val="ListLabel 29"/>
    <w:qFormat/>
    <w:rsid w:val="00757BF5"/>
    <w:rPr>
      <w:b w:val="0"/>
    </w:rPr>
  </w:style>
  <w:style w:type="character" w:customStyle="1" w:styleId="ListLabel30">
    <w:name w:val="ListLabel 30"/>
    <w:qFormat/>
    <w:rsid w:val="00757BF5"/>
    <w:rPr>
      <w:b w:val="0"/>
    </w:rPr>
  </w:style>
  <w:style w:type="character" w:customStyle="1" w:styleId="ListLabel31">
    <w:name w:val="ListLabel 31"/>
    <w:qFormat/>
    <w:rsid w:val="00757BF5"/>
    <w:rPr>
      <w:b w:val="0"/>
    </w:rPr>
  </w:style>
  <w:style w:type="character" w:customStyle="1" w:styleId="ListLabel32">
    <w:name w:val="ListLabel 32"/>
    <w:qFormat/>
    <w:rsid w:val="00757BF5"/>
    <w:rPr>
      <w:b w:val="0"/>
    </w:rPr>
  </w:style>
  <w:style w:type="character" w:customStyle="1" w:styleId="ListLabel33">
    <w:name w:val="ListLabel 33"/>
    <w:qFormat/>
    <w:rsid w:val="00757BF5"/>
    <w:rPr>
      <w:b w:val="0"/>
    </w:rPr>
  </w:style>
  <w:style w:type="character" w:customStyle="1" w:styleId="ListLabel34">
    <w:name w:val="ListLabel 34"/>
    <w:qFormat/>
    <w:rsid w:val="00757BF5"/>
    <w:rPr>
      <w:rFonts w:cs="Courier New"/>
    </w:rPr>
  </w:style>
  <w:style w:type="character" w:customStyle="1" w:styleId="ListLabel35">
    <w:name w:val="ListLabel 35"/>
    <w:qFormat/>
    <w:rsid w:val="00757BF5"/>
    <w:rPr>
      <w:rFonts w:cs="Courier New"/>
    </w:rPr>
  </w:style>
  <w:style w:type="character" w:customStyle="1" w:styleId="ListLabel36">
    <w:name w:val="ListLabel 36"/>
    <w:qFormat/>
    <w:rsid w:val="00757BF5"/>
    <w:rPr>
      <w:rFonts w:cs="Courier New"/>
    </w:rPr>
  </w:style>
  <w:style w:type="character" w:customStyle="1" w:styleId="ListLabel37">
    <w:name w:val="ListLabel 37"/>
    <w:qFormat/>
    <w:rsid w:val="00757BF5"/>
    <w:rPr>
      <w:sz w:val="22"/>
    </w:rPr>
  </w:style>
  <w:style w:type="character" w:customStyle="1" w:styleId="ListLabel38">
    <w:name w:val="ListLabel 38"/>
    <w:qFormat/>
    <w:rsid w:val="00757BF5"/>
    <w:rPr>
      <w:b w:val="0"/>
      <w:i w:val="0"/>
      <w:sz w:val="20"/>
    </w:rPr>
  </w:style>
  <w:style w:type="character" w:customStyle="1" w:styleId="ListLabel39">
    <w:name w:val="ListLabel 39"/>
    <w:qFormat/>
    <w:rsid w:val="00757BF5"/>
    <w:rPr>
      <w:spacing w:val="-1"/>
      <w:sz w:val="22"/>
    </w:rPr>
  </w:style>
  <w:style w:type="character" w:customStyle="1" w:styleId="ListLabel40">
    <w:name w:val="ListLabel 40"/>
    <w:qFormat/>
    <w:rsid w:val="00757BF5"/>
    <w:rPr>
      <w:b w:val="0"/>
      <w:i w:val="0"/>
      <w:sz w:val="20"/>
    </w:rPr>
  </w:style>
  <w:style w:type="character" w:customStyle="1" w:styleId="ListLabel41">
    <w:name w:val="ListLabel 41"/>
    <w:qFormat/>
    <w:rsid w:val="00757BF5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757BF5"/>
    <w:rPr>
      <w:b w:val="0"/>
      <w:i w:val="0"/>
      <w:sz w:val="22"/>
    </w:rPr>
  </w:style>
  <w:style w:type="character" w:customStyle="1" w:styleId="ListLabel43">
    <w:name w:val="ListLabel 43"/>
    <w:qFormat/>
    <w:rsid w:val="00757BF5"/>
    <w:rPr>
      <w:spacing w:val="-1"/>
      <w:sz w:val="22"/>
      <w:szCs w:val="22"/>
    </w:rPr>
  </w:style>
  <w:style w:type="character" w:customStyle="1" w:styleId="ListLabel44">
    <w:name w:val="ListLabel 44"/>
    <w:qFormat/>
    <w:rsid w:val="00757BF5"/>
    <w:rPr>
      <w:sz w:val="22"/>
    </w:rPr>
  </w:style>
  <w:style w:type="character" w:customStyle="1" w:styleId="ListLabel45">
    <w:name w:val="ListLabel 45"/>
    <w:qFormat/>
    <w:rsid w:val="00757BF5"/>
    <w:rPr>
      <w:sz w:val="20"/>
    </w:rPr>
  </w:style>
  <w:style w:type="character" w:customStyle="1" w:styleId="ListLabel46">
    <w:name w:val="ListLabel 46"/>
    <w:qFormat/>
    <w:rsid w:val="00757BF5"/>
    <w:rPr>
      <w:b w:val="0"/>
      <w:i w:val="0"/>
      <w:sz w:val="22"/>
    </w:rPr>
  </w:style>
  <w:style w:type="character" w:customStyle="1" w:styleId="ListLabel47">
    <w:name w:val="ListLabel 47"/>
    <w:qFormat/>
    <w:rsid w:val="00757BF5"/>
    <w:rPr>
      <w:spacing w:val="-1"/>
      <w:sz w:val="22"/>
      <w:szCs w:val="22"/>
    </w:rPr>
  </w:style>
  <w:style w:type="character" w:customStyle="1" w:styleId="ListLabel48">
    <w:name w:val="ListLabel 48"/>
    <w:qFormat/>
    <w:rsid w:val="00757BF5"/>
    <w:rPr>
      <w:b w:val="0"/>
      <w:i w:val="0"/>
      <w:sz w:val="22"/>
    </w:rPr>
  </w:style>
  <w:style w:type="character" w:customStyle="1" w:styleId="ListLabel49">
    <w:name w:val="ListLabel 49"/>
    <w:qFormat/>
    <w:rsid w:val="00757BF5"/>
    <w:rPr>
      <w:sz w:val="22"/>
    </w:rPr>
  </w:style>
  <w:style w:type="character" w:customStyle="1" w:styleId="ListLabel50">
    <w:name w:val="ListLabel 50"/>
    <w:qFormat/>
    <w:rsid w:val="00757BF5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757BF5"/>
    <w:rPr>
      <w:sz w:val="22"/>
    </w:rPr>
  </w:style>
  <w:style w:type="character" w:customStyle="1" w:styleId="ListLabel52">
    <w:name w:val="ListLabel 52"/>
    <w:qFormat/>
    <w:rsid w:val="00757BF5"/>
    <w:rPr>
      <w:b/>
      <w:sz w:val="22"/>
      <w:szCs w:val="22"/>
    </w:rPr>
  </w:style>
  <w:style w:type="character" w:customStyle="1" w:styleId="ListLabel53">
    <w:name w:val="ListLabel 53"/>
    <w:qFormat/>
    <w:rsid w:val="00757BF5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757BF5"/>
    <w:rPr>
      <w:rFonts w:cs="Times New Roman"/>
      <w:sz w:val="22"/>
    </w:rPr>
  </w:style>
  <w:style w:type="character" w:customStyle="1" w:styleId="ListLabel55">
    <w:name w:val="ListLabel 55"/>
    <w:qFormat/>
    <w:rsid w:val="00757BF5"/>
    <w:rPr>
      <w:rFonts w:cs="Times New Roman"/>
    </w:rPr>
  </w:style>
  <w:style w:type="character" w:customStyle="1" w:styleId="ListLabel56">
    <w:name w:val="ListLabel 56"/>
    <w:qFormat/>
    <w:rsid w:val="00757BF5"/>
    <w:rPr>
      <w:rFonts w:cs="Times New Roman"/>
    </w:rPr>
  </w:style>
  <w:style w:type="character" w:customStyle="1" w:styleId="ListLabel57">
    <w:name w:val="ListLabel 57"/>
    <w:qFormat/>
    <w:rsid w:val="00757BF5"/>
    <w:rPr>
      <w:rFonts w:cs="Times New Roman"/>
    </w:rPr>
  </w:style>
  <w:style w:type="character" w:customStyle="1" w:styleId="ListLabel58">
    <w:name w:val="ListLabel 58"/>
    <w:qFormat/>
    <w:rsid w:val="00757BF5"/>
    <w:rPr>
      <w:rFonts w:cs="Times New Roman"/>
    </w:rPr>
  </w:style>
  <w:style w:type="character" w:customStyle="1" w:styleId="ListLabel59">
    <w:name w:val="ListLabel 59"/>
    <w:qFormat/>
    <w:rsid w:val="00757BF5"/>
    <w:rPr>
      <w:rFonts w:cs="Times New Roman"/>
    </w:rPr>
  </w:style>
  <w:style w:type="character" w:customStyle="1" w:styleId="ListLabel60">
    <w:name w:val="ListLabel 60"/>
    <w:qFormat/>
    <w:rsid w:val="00757BF5"/>
    <w:rPr>
      <w:rFonts w:cs="Times New Roman"/>
    </w:rPr>
  </w:style>
  <w:style w:type="character" w:customStyle="1" w:styleId="ListLabel61">
    <w:name w:val="ListLabel 61"/>
    <w:qFormat/>
    <w:rsid w:val="00757BF5"/>
    <w:rPr>
      <w:rFonts w:cs="Times New Roman"/>
    </w:rPr>
  </w:style>
  <w:style w:type="character" w:customStyle="1" w:styleId="ListLabel62">
    <w:name w:val="ListLabel 62"/>
    <w:qFormat/>
    <w:rsid w:val="00757BF5"/>
    <w:rPr>
      <w:spacing w:val="-1"/>
      <w:sz w:val="22"/>
    </w:rPr>
  </w:style>
  <w:style w:type="character" w:customStyle="1" w:styleId="ListLabel63">
    <w:name w:val="ListLabel 63"/>
    <w:qFormat/>
    <w:rsid w:val="00757BF5"/>
    <w:rPr>
      <w:sz w:val="22"/>
    </w:rPr>
  </w:style>
  <w:style w:type="character" w:customStyle="1" w:styleId="ListLabel64">
    <w:name w:val="ListLabel 64"/>
    <w:qFormat/>
    <w:rsid w:val="00757BF5"/>
    <w:rPr>
      <w:rFonts w:cs="Courier New"/>
    </w:rPr>
  </w:style>
  <w:style w:type="character" w:customStyle="1" w:styleId="ListLabel65">
    <w:name w:val="ListLabel 65"/>
    <w:qFormat/>
    <w:rsid w:val="00757BF5"/>
    <w:rPr>
      <w:rFonts w:cs="Courier New"/>
    </w:rPr>
  </w:style>
  <w:style w:type="character" w:customStyle="1" w:styleId="ListLabel66">
    <w:name w:val="ListLabel 66"/>
    <w:qFormat/>
    <w:rsid w:val="00757BF5"/>
    <w:rPr>
      <w:rFonts w:cs="Courier New"/>
    </w:rPr>
  </w:style>
  <w:style w:type="character" w:customStyle="1" w:styleId="ListLabel67">
    <w:name w:val="ListLabel 67"/>
    <w:qFormat/>
    <w:rsid w:val="00757BF5"/>
    <w:rPr>
      <w:rFonts w:cs="Courier New"/>
    </w:rPr>
  </w:style>
  <w:style w:type="character" w:customStyle="1" w:styleId="ListLabel68">
    <w:name w:val="ListLabel 68"/>
    <w:qFormat/>
    <w:rsid w:val="00757BF5"/>
    <w:rPr>
      <w:rFonts w:cs="Courier New"/>
    </w:rPr>
  </w:style>
  <w:style w:type="character" w:customStyle="1" w:styleId="ListLabel69">
    <w:name w:val="ListLabel 69"/>
    <w:qFormat/>
    <w:rsid w:val="00757BF5"/>
    <w:rPr>
      <w:rFonts w:cs="Courier New"/>
    </w:rPr>
  </w:style>
  <w:style w:type="character" w:customStyle="1" w:styleId="ListLabel70">
    <w:name w:val="ListLabel 70"/>
    <w:qFormat/>
    <w:rsid w:val="00757BF5"/>
    <w:rPr>
      <w:rFonts w:cs="Courier New"/>
    </w:rPr>
  </w:style>
  <w:style w:type="character" w:customStyle="1" w:styleId="ListLabel71">
    <w:name w:val="ListLabel 71"/>
    <w:qFormat/>
    <w:rsid w:val="00757BF5"/>
    <w:rPr>
      <w:rFonts w:cs="Courier New"/>
    </w:rPr>
  </w:style>
  <w:style w:type="character" w:customStyle="1" w:styleId="ListLabel72">
    <w:name w:val="ListLabel 72"/>
    <w:qFormat/>
    <w:rsid w:val="00757BF5"/>
    <w:rPr>
      <w:rFonts w:cs="Courier New"/>
    </w:rPr>
  </w:style>
  <w:style w:type="character" w:customStyle="1" w:styleId="ListLabel73">
    <w:name w:val="ListLabel 73"/>
    <w:qFormat/>
    <w:rsid w:val="00757BF5"/>
    <w:rPr>
      <w:sz w:val="28"/>
    </w:rPr>
  </w:style>
  <w:style w:type="character" w:customStyle="1" w:styleId="ListLabel74">
    <w:name w:val="ListLabel 74"/>
    <w:qFormat/>
    <w:rsid w:val="00757BF5"/>
    <w:rPr>
      <w:b w:val="0"/>
      <w:i w:val="0"/>
      <w:sz w:val="28"/>
    </w:rPr>
  </w:style>
  <w:style w:type="character" w:customStyle="1" w:styleId="ListLabel75">
    <w:name w:val="ListLabel 75"/>
    <w:qFormat/>
    <w:rsid w:val="00757BF5"/>
    <w:rPr>
      <w:rFonts w:eastAsia="Calibri"/>
    </w:rPr>
  </w:style>
  <w:style w:type="character" w:customStyle="1" w:styleId="ListLabel76">
    <w:name w:val="ListLabel 76"/>
    <w:qFormat/>
    <w:rsid w:val="00757BF5"/>
    <w:rPr>
      <w:rFonts w:cs="Courier New"/>
    </w:rPr>
  </w:style>
  <w:style w:type="character" w:customStyle="1" w:styleId="ListLabel77">
    <w:name w:val="ListLabel 77"/>
    <w:qFormat/>
    <w:rsid w:val="00757BF5"/>
    <w:rPr>
      <w:rFonts w:cs="Courier New"/>
    </w:rPr>
  </w:style>
  <w:style w:type="character" w:customStyle="1" w:styleId="ListLabel78">
    <w:name w:val="ListLabel 78"/>
    <w:qFormat/>
    <w:rsid w:val="00757BF5"/>
    <w:rPr>
      <w:rFonts w:cs="Courier New"/>
    </w:rPr>
  </w:style>
  <w:style w:type="character" w:customStyle="1" w:styleId="ListLabel79">
    <w:name w:val="ListLabel 79"/>
    <w:qFormat/>
    <w:rsid w:val="00757BF5"/>
    <w:rPr>
      <w:i/>
      <w:iCs/>
      <w:sz w:val="22"/>
      <w:szCs w:val="22"/>
    </w:rPr>
  </w:style>
  <w:style w:type="character" w:customStyle="1" w:styleId="ListLabel80">
    <w:name w:val="ListLabel 80"/>
    <w:qFormat/>
    <w:rsid w:val="00757BF5"/>
    <w:rPr>
      <w:i/>
      <w:iCs/>
      <w:sz w:val="22"/>
      <w:szCs w:val="22"/>
    </w:rPr>
  </w:style>
  <w:style w:type="character" w:customStyle="1" w:styleId="ListLabel81">
    <w:name w:val="ListLabel 81"/>
    <w:qFormat/>
    <w:rsid w:val="00757BF5"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757BF5"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793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64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202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20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71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9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3DF0-3F34-4A69-BCA9-DAAA692F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595</Words>
  <Characters>3395</Characters>
  <Application>Microsoft Office Word</Application>
  <DocSecurity>0</DocSecurity>
  <Lines>28</Lines>
  <Paragraphs>7</Paragraphs>
  <ScaleCrop>false</ScaleCrop>
  <Company>Microsoft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54</cp:revision>
  <cp:lastPrinted>2019-03-14T12:09:00Z</cp:lastPrinted>
  <dcterms:created xsi:type="dcterms:W3CDTF">2019-02-15T10:16:00Z</dcterms:created>
  <dcterms:modified xsi:type="dcterms:W3CDTF">2020-03-31T11:38:00Z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