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0F3A58" w:rsidRDefault="000F3A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Innovation Management (advanced)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0F3A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profiles</w:t>
            </w:r>
            <w:r w:rsidR="00F55930" w:rsidRPr="00F5593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0F3A58" w:rsidRDefault="000F3A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0F3A58" w:rsidRDefault="000F3A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exam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0F3A58" w:rsidRDefault="000F3A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Management and Entrepreneurship 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0F3A58" w:rsidRPr="000F3A58">
        <w:tc>
          <w:tcPr>
            <w:tcW w:w="10490" w:type="dxa"/>
            <w:gridSpan w:val="3"/>
            <w:shd w:val="clear" w:color="auto" w:fill="auto"/>
          </w:tcPr>
          <w:p w:rsidR="000F3A58" w:rsidRPr="000F3A58" w:rsidRDefault="000F3A58" w:rsidP="000F3A58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0F3A58">
              <w:rPr>
                <w:lang w:val="en-US"/>
              </w:rPr>
              <w:t>nnovations in the economy</w:t>
            </w:r>
          </w:p>
        </w:tc>
      </w:tr>
      <w:tr w:rsidR="000F3A58" w:rsidRPr="008A13A6">
        <w:tc>
          <w:tcPr>
            <w:tcW w:w="10490" w:type="dxa"/>
            <w:gridSpan w:val="3"/>
            <w:shd w:val="clear" w:color="auto" w:fill="auto"/>
          </w:tcPr>
          <w:p w:rsidR="000F3A58" w:rsidRPr="000F3A58" w:rsidRDefault="000F3A58" w:rsidP="000F3A58">
            <w:pPr>
              <w:pStyle w:val="aff5"/>
              <w:numPr>
                <w:ilvl w:val="0"/>
                <w:numId w:val="5"/>
              </w:numPr>
            </w:pPr>
            <w:r w:rsidRPr="000F3A58">
              <w:rPr>
                <w:lang w:val="en-US"/>
              </w:rPr>
              <w:t xml:space="preserve">Innovations in organizations. Typology of innovations. </w:t>
            </w:r>
            <w:proofErr w:type="spellStart"/>
            <w:r w:rsidRPr="000F3A58">
              <w:t>Novelty</w:t>
            </w:r>
            <w:proofErr w:type="spellEnd"/>
            <w:r w:rsidRPr="000F3A58">
              <w:t xml:space="preserve"> </w:t>
            </w:r>
            <w:proofErr w:type="spellStart"/>
            <w:r w:rsidRPr="000F3A58">
              <w:t>and</w:t>
            </w:r>
            <w:proofErr w:type="spellEnd"/>
            <w:r w:rsidRPr="000F3A58">
              <w:t xml:space="preserve"> </w:t>
            </w:r>
            <w:proofErr w:type="spellStart"/>
            <w:r w:rsidRPr="000F3A58">
              <w:t>its</w:t>
            </w:r>
            <w:proofErr w:type="spellEnd"/>
            <w:r w:rsidRPr="000F3A58">
              <w:t xml:space="preserve"> </w:t>
            </w:r>
            <w:r>
              <w:rPr>
                <w:lang w:val="en-US"/>
              </w:rPr>
              <w:t>features</w:t>
            </w:r>
          </w:p>
        </w:tc>
      </w:tr>
      <w:tr w:rsidR="000F3A58" w:rsidRPr="000F3A58">
        <w:tc>
          <w:tcPr>
            <w:tcW w:w="10490" w:type="dxa"/>
            <w:gridSpan w:val="3"/>
            <w:shd w:val="clear" w:color="auto" w:fill="auto"/>
          </w:tcPr>
          <w:p w:rsidR="000F3A58" w:rsidRPr="000F3A58" w:rsidRDefault="000F3A58" w:rsidP="000F3A58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0F3A58">
              <w:rPr>
                <w:lang w:val="en-US"/>
              </w:rPr>
              <w:t xml:space="preserve">Development and </w:t>
            </w:r>
            <w:r>
              <w:rPr>
                <w:lang w:val="en-US"/>
              </w:rPr>
              <w:t xml:space="preserve">the </w:t>
            </w:r>
            <w:r w:rsidRPr="000F3A58">
              <w:rPr>
                <w:lang w:val="en-US"/>
              </w:rPr>
              <w:t>current state of innovation management</w:t>
            </w:r>
          </w:p>
        </w:tc>
      </w:tr>
      <w:tr w:rsidR="000F3A58" w:rsidRPr="000F3A58">
        <w:tc>
          <w:tcPr>
            <w:tcW w:w="10490" w:type="dxa"/>
            <w:gridSpan w:val="3"/>
            <w:shd w:val="clear" w:color="auto" w:fill="auto"/>
          </w:tcPr>
          <w:p w:rsidR="000F3A58" w:rsidRPr="000F3A58" w:rsidRDefault="000F3A58" w:rsidP="000F3A58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0F3A58">
              <w:rPr>
                <w:lang w:val="en-US"/>
              </w:rPr>
              <w:t>In</w:t>
            </w:r>
            <w:r>
              <w:rPr>
                <w:lang w:val="en-US"/>
              </w:rPr>
              <w:t>novation process and activities</w:t>
            </w:r>
            <w:r w:rsidRPr="000F3A58">
              <w:rPr>
                <w:lang w:val="en-US"/>
              </w:rPr>
              <w:t xml:space="preserve">. </w:t>
            </w:r>
            <w:r>
              <w:rPr>
                <w:lang w:val="en-US"/>
              </w:rPr>
              <w:t>Design</w:t>
            </w:r>
            <w:r w:rsidRPr="000F3A58">
              <w:rPr>
                <w:lang w:val="en-US"/>
              </w:rPr>
              <w:t xml:space="preserve"> and implementation of innovative projects</w:t>
            </w:r>
          </w:p>
        </w:tc>
      </w:tr>
      <w:tr w:rsidR="000F3A58" w:rsidRPr="000F3A58">
        <w:tc>
          <w:tcPr>
            <w:tcW w:w="10490" w:type="dxa"/>
            <w:gridSpan w:val="3"/>
            <w:shd w:val="clear" w:color="auto" w:fill="auto"/>
          </w:tcPr>
          <w:p w:rsidR="000F3A58" w:rsidRPr="000F3A58" w:rsidRDefault="000F3A58" w:rsidP="000F3A58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0F3A58">
              <w:rPr>
                <w:lang w:val="en-US"/>
              </w:rPr>
              <w:t>Features of managerial decision-making in innovation management.</w:t>
            </w:r>
          </w:p>
        </w:tc>
      </w:tr>
      <w:tr w:rsidR="000F3A58" w:rsidRPr="000F3A58">
        <w:tc>
          <w:tcPr>
            <w:tcW w:w="10490" w:type="dxa"/>
            <w:gridSpan w:val="3"/>
            <w:shd w:val="clear" w:color="auto" w:fill="auto"/>
          </w:tcPr>
          <w:p w:rsidR="000F3A58" w:rsidRPr="000F3A58" w:rsidRDefault="000F3A58" w:rsidP="000F3A58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0F3A58">
              <w:rPr>
                <w:lang w:val="en-US"/>
              </w:rPr>
              <w:t>Socio-psychological aspects of innovation activit</w:t>
            </w:r>
            <w:r>
              <w:rPr>
                <w:lang w:val="en-US"/>
              </w:rPr>
              <w:t>ies</w:t>
            </w:r>
          </w:p>
        </w:tc>
      </w:tr>
      <w:tr w:rsidR="000F3A58" w:rsidRPr="000F3A58">
        <w:tc>
          <w:tcPr>
            <w:tcW w:w="10490" w:type="dxa"/>
            <w:gridSpan w:val="3"/>
            <w:shd w:val="clear" w:color="auto" w:fill="auto"/>
          </w:tcPr>
          <w:p w:rsidR="000F3A58" w:rsidRPr="000F3A58" w:rsidRDefault="000F3A58" w:rsidP="000F3A58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0F3A58">
              <w:rPr>
                <w:lang w:val="en-US"/>
              </w:rPr>
              <w:t>Expertis</w:t>
            </w:r>
            <w:r>
              <w:rPr>
                <w:lang w:val="en-US"/>
              </w:rPr>
              <w:t>e of innovative processes. B</w:t>
            </w:r>
            <w:r w:rsidRPr="000F3A58">
              <w:rPr>
                <w:lang w:val="en-US"/>
              </w:rPr>
              <w:t xml:space="preserve">usiness plan of </w:t>
            </w:r>
            <w:r>
              <w:rPr>
                <w:lang w:val="en-US"/>
              </w:rPr>
              <w:t>an</w:t>
            </w:r>
            <w:r w:rsidRPr="000F3A58">
              <w:rPr>
                <w:lang w:val="en-US"/>
              </w:rPr>
              <w:t xml:space="preserve"> innovation project</w:t>
            </w:r>
          </w:p>
        </w:tc>
      </w:tr>
      <w:tr w:rsidR="000F3A58" w:rsidRPr="000F3A58">
        <w:tc>
          <w:tcPr>
            <w:tcW w:w="10490" w:type="dxa"/>
            <w:gridSpan w:val="3"/>
            <w:shd w:val="clear" w:color="auto" w:fill="auto"/>
          </w:tcPr>
          <w:p w:rsidR="000F3A58" w:rsidRPr="000F3A58" w:rsidRDefault="000F3A58" w:rsidP="000F3A58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0F3A58">
              <w:rPr>
                <w:lang w:val="en-US"/>
              </w:rPr>
              <w:t>Eva</w:t>
            </w:r>
            <w:r>
              <w:rPr>
                <w:lang w:val="en-US"/>
              </w:rPr>
              <w:t xml:space="preserve">luation of the efficient </w:t>
            </w:r>
            <w:r w:rsidRPr="000F3A58">
              <w:rPr>
                <w:lang w:val="en-US"/>
              </w:rPr>
              <w:t>in</w:t>
            </w:r>
            <w:r>
              <w:rPr>
                <w:lang w:val="en-US"/>
              </w:rPr>
              <w:t>novation and innovation activities</w:t>
            </w:r>
            <w:r w:rsidRPr="000F3A58">
              <w:rPr>
                <w:lang w:val="en-US"/>
              </w:rPr>
              <w:t xml:space="preserve">. </w:t>
            </w:r>
            <w:r>
              <w:rPr>
                <w:lang w:val="en-US"/>
              </w:rPr>
              <w:t>The importance of i</w:t>
            </w:r>
            <w:r w:rsidRPr="000F3A58">
              <w:rPr>
                <w:lang w:val="en-US"/>
              </w:rPr>
              <w:t>nvestments in the innovation process</w:t>
            </w:r>
          </w:p>
        </w:tc>
      </w:tr>
      <w:tr w:rsidR="000F3A58" w:rsidRPr="008A13A6">
        <w:tc>
          <w:tcPr>
            <w:tcW w:w="10490" w:type="dxa"/>
            <w:gridSpan w:val="3"/>
            <w:shd w:val="clear" w:color="auto" w:fill="auto"/>
          </w:tcPr>
          <w:p w:rsidR="000F3A58" w:rsidRPr="000F3A58" w:rsidRDefault="000F3A58" w:rsidP="000F3A58">
            <w:pPr>
              <w:pStyle w:val="aff5"/>
              <w:numPr>
                <w:ilvl w:val="0"/>
                <w:numId w:val="5"/>
              </w:numPr>
            </w:pPr>
            <w:r w:rsidRPr="000F3A58">
              <w:rPr>
                <w:lang w:val="en-US"/>
              </w:rPr>
              <w:t xml:space="preserve">Risk management in innovation processes. Factors </w:t>
            </w:r>
            <w:r>
              <w:rPr>
                <w:lang w:val="en-US"/>
              </w:rPr>
              <w:t>affecting</w:t>
            </w:r>
            <w:r w:rsidRPr="000F3A58">
              <w:rPr>
                <w:lang w:val="en-US"/>
              </w:rPr>
              <w:t xml:space="preserve"> the success of innovations in the organization. </w:t>
            </w:r>
            <w:proofErr w:type="spellStart"/>
            <w:r w:rsidRPr="000F3A58">
              <w:t>Destabilizing</w:t>
            </w:r>
            <w:proofErr w:type="spellEnd"/>
            <w:r w:rsidRPr="000F3A58">
              <w:t xml:space="preserve"> </w:t>
            </w:r>
            <w:proofErr w:type="spellStart"/>
            <w:r w:rsidRPr="000F3A58">
              <w:t>factors</w:t>
            </w:r>
            <w:proofErr w:type="spellEnd"/>
          </w:p>
        </w:tc>
      </w:tr>
      <w:tr w:rsidR="000F3A58" w:rsidRPr="000F3A58">
        <w:tc>
          <w:tcPr>
            <w:tcW w:w="10490" w:type="dxa"/>
            <w:gridSpan w:val="3"/>
            <w:shd w:val="clear" w:color="auto" w:fill="auto"/>
          </w:tcPr>
          <w:p w:rsidR="000F3A58" w:rsidRPr="000F3A58" w:rsidRDefault="000F3A58" w:rsidP="000F3A58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0F3A58">
              <w:rPr>
                <w:lang w:val="en-US"/>
              </w:rPr>
              <w:t>nnovative entrepreneurship</w:t>
            </w:r>
            <w:r>
              <w:rPr>
                <w:lang w:val="en-US"/>
              </w:rPr>
              <w:t xml:space="preserve"> markets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0F3A58" w:rsidRPr="008A13A6">
        <w:tc>
          <w:tcPr>
            <w:tcW w:w="10490" w:type="dxa"/>
            <w:gridSpan w:val="3"/>
            <w:shd w:val="clear" w:color="auto" w:fill="auto"/>
          </w:tcPr>
          <w:p w:rsidR="000F3A58" w:rsidRPr="00DF56D2" w:rsidRDefault="000F3A58" w:rsidP="007204B4">
            <w:pPr>
              <w:ind w:firstLine="756"/>
              <w:jc w:val="both"/>
              <w:rPr>
                <w:sz w:val="24"/>
                <w:szCs w:val="24"/>
              </w:rPr>
            </w:pPr>
            <w:r w:rsidRPr="00DF56D2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DF56D2">
              <w:rPr>
                <w:color w:val="000000"/>
                <w:sz w:val="24"/>
                <w:szCs w:val="24"/>
              </w:rPr>
              <w:t>Балдин</w:t>
            </w:r>
            <w:proofErr w:type="spellEnd"/>
            <w:r w:rsidRPr="00DF56D2">
              <w:rPr>
                <w:color w:val="000000"/>
                <w:sz w:val="24"/>
                <w:szCs w:val="24"/>
              </w:rPr>
              <w:t xml:space="preserve"> К. В., </w:t>
            </w:r>
            <w:proofErr w:type="spellStart"/>
            <w:r w:rsidRPr="00DF56D2">
              <w:rPr>
                <w:color w:val="000000"/>
                <w:sz w:val="24"/>
                <w:szCs w:val="24"/>
              </w:rPr>
              <w:t>Барышева</w:t>
            </w:r>
            <w:proofErr w:type="spellEnd"/>
            <w:r w:rsidRPr="00DF56D2">
              <w:rPr>
                <w:color w:val="000000"/>
                <w:sz w:val="24"/>
                <w:szCs w:val="24"/>
              </w:rPr>
              <w:t xml:space="preserve"> А. В., </w:t>
            </w:r>
            <w:proofErr w:type="spellStart"/>
            <w:r w:rsidRPr="00DF56D2">
              <w:rPr>
                <w:color w:val="000000"/>
                <w:sz w:val="24"/>
                <w:szCs w:val="24"/>
              </w:rPr>
              <w:t>Макриденко</w:t>
            </w:r>
            <w:proofErr w:type="spellEnd"/>
            <w:r w:rsidRPr="00DF56D2">
              <w:rPr>
                <w:color w:val="000000"/>
                <w:sz w:val="24"/>
                <w:szCs w:val="24"/>
              </w:rPr>
              <w:t xml:space="preserve"> Е. Л., </w:t>
            </w:r>
            <w:proofErr w:type="spellStart"/>
            <w:r w:rsidRPr="00DF56D2">
              <w:rPr>
                <w:color w:val="000000"/>
                <w:sz w:val="24"/>
                <w:szCs w:val="24"/>
              </w:rPr>
              <w:t>Передеряев</w:t>
            </w:r>
            <w:proofErr w:type="spellEnd"/>
            <w:r w:rsidRPr="00DF56D2">
              <w:rPr>
                <w:color w:val="000000"/>
                <w:sz w:val="24"/>
                <w:szCs w:val="24"/>
              </w:rPr>
              <w:t xml:space="preserve"> И. И., </w:t>
            </w:r>
            <w:proofErr w:type="spellStart"/>
            <w:r w:rsidRPr="00DF56D2">
              <w:rPr>
                <w:color w:val="000000"/>
                <w:sz w:val="24"/>
                <w:szCs w:val="24"/>
              </w:rPr>
              <w:t>Барышева</w:t>
            </w:r>
            <w:proofErr w:type="spellEnd"/>
            <w:r w:rsidRPr="00DF56D2">
              <w:rPr>
                <w:color w:val="000000"/>
                <w:sz w:val="24"/>
                <w:szCs w:val="24"/>
              </w:rPr>
              <w:t xml:space="preserve"> А. В. Инновационный </w:t>
            </w:r>
            <w:proofErr w:type="spellStart"/>
            <w:r w:rsidRPr="00DF56D2">
              <w:rPr>
                <w:color w:val="000000"/>
                <w:sz w:val="24"/>
                <w:szCs w:val="24"/>
              </w:rPr>
              <w:t>менеджмент</w:t>
            </w:r>
            <w:proofErr w:type="gramStart"/>
            <w:r w:rsidRPr="00DF56D2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F56D2">
              <w:rPr>
                <w:color w:val="000000"/>
                <w:sz w:val="24"/>
                <w:szCs w:val="24"/>
              </w:rPr>
              <w:t>чебное</w:t>
            </w:r>
            <w:proofErr w:type="spellEnd"/>
            <w:r w:rsidRPr="00DF56D2">
              <w:rPr>
                <w:color w:val="000000"/>
                <w:sz w:val="24"/>
                <w:szCs w:val="24"/>
              </w:rPr>
              <w:t xml:space="preserve"> пособие. - Москва: Дашков и</w:t>
            </w:r>
            <w:proofErr w:type="gramStart"/>
            <w:r w:rsidRPr="00DF5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6D2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F56D2">
              <w:rPr>
                <w:color w:val="000000"/>
                <w:sz w:val="24"/>
                <w:szCs w:val="24"/>
              </w:rPr>
              <w:t>°</w:t>
            </w:r>
            <w:proofErr w:type="spellEnd"/>
            <w:r w:rsidRPr="00DF56D2">
              <w:rPr>
                <w:color w:val="000000"/>
                <w:sz w:val="24"/>
                <w:szCs w:val="24"/>
              </w:rPr>
              <w:t>, 2017. - 380 с.</w:t>
            </w:r>
          </w:p>
          <w:p w:rsidR="000F3A58" w:rsidRPr="00DF56D2" w:rsidRDefault="000F3A58" w:rsidP="007204B4">
            <w:pPr>
              <w:ind w:firstLine="756"/>
              <w:jc w:val="both"/>
              <w:rPr>
                <w:sz w:val="24"/>
                <w:szCs w:val="24"/>
              </w:rPr>
            </w:pPr>
            <w:r w:rsidRPr="00DF56D2">
              <w:rPr>
                <w:color w:val="000000"/>
                <w:sz w:val="24"/>
                <w:szCs w:val="24"/>
              </w:rPr>
              <w:t xml:space="preserve">2. Алексеева М. Б., </w:t>
            </w:r>
            <w:proofErr w:type="spellStart"/>
            <w:r w:rsidRPr="00DF56D2">
              <w:rPr>
                <w:color w:val="000000"/>
                <w:sz w:val="24"/>
                <w:szCs w:val="24"/>
              </w:rPr>
              <w:t>Ветренко</w:t>
            </w:r>
            <w:proofErr w:type="spellEnd"/>
            <w:r w:rsidRPr="00DF56D2">
              <w:rPr>
                <w:color w:val="000000"/>
                <w:sz w:val="24"/>
                <w:szCs w:val="24"/>
              </w:rPr>
              <w:t xml:space="preserve"> П. П. Анализ инновационной деятельности [Электронный ресурс]</w:t>
            </w:r>
            <w:proofErr w:type="gramStart"/>
            <w:r w:rsidRPr="00DF56D2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F56D2">
              <w:rPr>
                <w:color w:val="000000"/>
                <w:sz w:val="24"/>
                <w:szCs w:val="24"/>
              </w:rPr>
              <w:t xml:space="preserve">чебник и практикум. - Москва: Издательство </w:t>
            </w:r>
            <w:proofErr w:type="spellStart"/>
            <w:r w:rsidRPr="00DF56D2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DF56D2">
              <w:rPr>
                <w:color w:val="000000"/>
                <w:sz w:val="24"/>
                <w:szCs w:val="24"/>
              </w:rPr>
              <w:t xml:space="preserve">, 2019. - 303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DF56D2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www</w:t>
            </w:r>
            <w:r w:rsidRPr="00DF56D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biblio</w:t>
            </w:r>
            <w:r w:rsidRPr="00DF56D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online</w:t>
            </w:r>
            <w:r w:rsidRPr="00DF56D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DF56D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DF56D2">
              <w:rPr>
                <w:color w:val="000000"/>
                <w:sz w:val="24"/>
                <w:szCs w:val="24"/>
              </w:rPr>
              <w:t>/433247</w:t>
            </w:r>
          </w:p>
          <w:p w:rsidR="000F3A58" w:rsidRPr="00DF56D2" w:rsidRDefault="000F3A58" w:rsidP="007204B4">
            <w:pPr>
              <w:ind w:firstLine="756"/>
              <w:jc w:val="both"/>
              <w:rPr>
                <w:sz w:val="24"/>
                <w:szCs w:val="24"/>
              </w:rPr>
            </w:pPr>
            <w:r w:rsidRPr="00DF56D2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DF56D2">
              <w:rPr>
                <w:color w:val="000000"/>
                <w:sz w:val="24"/>
                <w:szCs w:val="24"/>
              </w:rPr>
              <w:t>Артяков</w:t>
            </w:r>
            <w:proofErr w:type="spellEnd"/>
            <w:r w:rsidRPr="00DF56D2">
              <w:rPr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DF56D2">
              <w:rPr>
                <w:color w:val="000000"/>
                <w:sz w:val="24"/>
                <w:szCs w:val="24"/>
              </w:rPr>
              <w:t>Чурсин</w:t>
            </w:r>
            <w:proofErr w:type="spellEnd"/>
            <w:r w:rsidRPr="00DF56D2">
              <w:rPr>
                <w:color w:val="000000"/>
                <w:sz w:val="24"/>
                <w:szCs w:val="24"/>
              </w:rPr>
              <w:t xml:space="preserve"> А.А. Управление инновациями. Методологический инструментарий. [Электронный ресурс]</w:t>
            </w:r>
            <w:proofErr w:type="gramStart"/>
            <w:r w:rsidRPr="00DF56D2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F56D2">
              <w:rPr>
                <w:color w:val="000000"/>
                <w:sz w:val="24"/>
                <w:szCs w:val="24"/>
              </w:rPr>
              <w:t xml:space="preserve">чебник. - Москва: ООО "Научно-издательский центр </w:t>
            </w:r>
            <w:proofErr w:type="spellStart"/>
            <w:r w:rsidRPr="00DF56D2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DF56D2">
              <w:rPr>
                <w:color w:val="000000"/>
                <w:sz w:val="24"/>
                <w:szCs w:val="24"/>
              </w:rPr>
              <w:t xml:space="preserve">", 2019. - 206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DF56D2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DF56D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DF56D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DF56D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DF56D2">
              <w:rPr>
                <w:color w:val="000000"/>
                <w:sz w:val="24"/>
                <w:szCs w:val="24"/>
              </w:rPr>
              <w:t>/1013514</w:t>
            </w:r>
          </w:p>
        </w:tc>
      </w:tr>
      <w:tr w:rsidR="00F55930" w:rsidRPr="008A13A6">
        <w:tc>
          <w:tcPr>
            <w:tcW w:w="10490" w:type="dxa"/>
            <w:gridSpan w:val="3"/>
            <w:shd w:val="clear" w:color="auto" w:fill="auto"/>
          </w:tcPr>
          <w:p w:rsidR="00F55930" w:rsidRPr="00F55930" w:rsidRDefault="00F55930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Additional literature</w:t>
            </w:r>
          </w:p>
        </w:tc>
      </w:tr>
      <w:tr w:rsidR="000F3A58" w:rsidRPr="008A13A6">
        <w:tc>
          <w:tcPr>
            <w:tcW w:w="10490" w:type="dxa"/>
            <w:gridSpan w:val="3"/>
            <w:shd w:val="clear" w:color="auto" w:fill="auto"/>
          </w:tcPr>
          <w:p w:rsidR="000F3A58" w:rsidRPr="00DF56D2" w:rsidRDefault="000F3A58" w:rsidP="007204B4">
            <w:pPr>
              <w:ind w:firstLine="756"/>
              <w:jc w:val="both"/>
              <w:rPr>
                <w:sz w:val="24"/>
                <w:szCs w:val="24"/>
              </w:rPr>
            </w:pPr>
            <w:r w:rsidRPr="00DF56D2">
              <w:rPr>
                <w:color w:val="000000"/>
                <w:sz w:val="24"/>
                <w:szCs w:val="24"/>
              </w:rPr>
              <w:t xml:space="preserve">1. Наумов, Захарова Инновационная деятельность </w:t>
            </w:r>
            <w:proofErr w:type="spellStart"/>
            <w:r w:rsidRPr="00DF56D2">
              <w:rPr>
                <w:color w:val="000000"/>
                <w:sz w:val="24"/>
                <w:szCs w:val="24"/>
              </w:rPr>
              <w:t>предприятия</w:t>
            </w:r>
            <w:proofErr w:type="gramStart"/>
            <w:r w:rsidRPr="00DF56D2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F56D2">
              <w:rPr>
                <w:color w:val="000000"/>
                <w:sz w:val="24"/>
                <w:szCs w:val="24"/>
              </w:rPr>
              <w:t>чебник</w:t>
            </w:r>
            <w:proofErr w:type="spellEnd"/>
            <w:r w:rsidRPr="00DF56D2">
              <w:rPr>
                <w:color w:val="000000"/>
                <w:sz w:val="24"/>
                <w:szCs w:val="24"/>
              </w:rPr>
              <w:t xml:space="preserve"> для студентов вузов, обучающихся по направлению 38.03.01 (080100.62) "Экономика", профиль "Экономика предприятий и организаций", квалификация "бакалавр"). - Москва: </w:t>
            </w:r>
            <w:proofErr w:type="spellStart"/>
            <w:r w:rsidRPr="00DF56D2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DF56D2">
              <w:rPr>
                <w:color w:val="000000"/>
                <w:sz w:val="24"/>
                <w:szCs w:val="24"/>
              </w:rPr>
              <w:t>, 2015. - 256 с.</w:t>
            </w:r>
          </w:p>
          <w:p w:rsidR="000F3A58" w:rsidRDefault="000F3A58" w:rsidP="007204B4">
            <w:pPr>
              <w:ind w:firstLine="756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F56D2">
              <w:rPr>
                <w:color w:val="000000"/>
                <w:sz w:val="24"/>
                <w:szCs w:val="24"/>
              </w:rPr>
              <w:t xml:space="preserve">2. Анисимов Ю. П., Бычков В. П., </w:t>
            </w:r>
            <w:proofErr w:type="spellStart"/>
            <w:r w:rsidRPr="00DF56D2">
              <w:rPr>
                <w:color w:val="000000"/>
                <w:sz w:val="24"/>
                <w:szCs w:val="24"/>
              </w:rPr>
              <w:t>Куксова</w:t>
            </w:r>
            <w:proofErr w:type="spellEnd"/>
            <w:r w:rsidRPr="00DF56D2">
              <w:rPr>
                <w:color w:val="000000"/>
                <w:sz w:val="24"/>
                <w:szCs w:val="24"/>
              </w:rPr>
              <w:t xml:space="preserve"> И. В. Менеджмент </w:t>
            </w:r>
            <w:proofErr w:type="spellStart"/>
            <w:r w:rsidRPr="00DF56D2">
              <w:rPr>
                <w:color w:val="000000"/>
                <w:sz w:val="24"/>
                <w:szCs w:val="24"/>
              </w:rPr>
              <w:t>инноваций</w:t>
            </w:r>
            <w:proofErr w:type="gramStart"/>
            <w:r w:rsidRPr="00DF56D2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F56D2">
              <w:rPr>
                <w:color w:val="000000"/>
                <w:sz w:val="24"/>
                <w:szCs w:val="24"/>
              </w:rPr>
              <w:t>чебное</w:t>
            </w:r>
            <w:proofErr w:type="spellEnd"/>
            <w:r w:rsidRPr="00DF56D2">
              <w:rPr>
                <w:color w:val="000000"/>
                <w:sz w:val="24"/>
                <w:szCs w:val="24"/>
              </w:rPr>
              <w:t xml:space="preserve"> пособие для студентов и магистрантов, обучающихся по направлению подготовки 38.03.02 (080200) "Менеджмент" (профиль "Производственный менеджмент"). - Москва: </w:t>
            </w:r>
            <w:proofErr w:type="spellStart"/>
            <w:r w:rsidRPr="00DF56D2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DF56D2">
              <w:rPr>
                <w:color w:val="000000"/>
                <w:sz w:val="24"/>
                <w:szCs w:val="24"/>
              </w:rPr>
              <w:t>, 2015. - 147 с.</w:t>
            </w:r>
          </w:p>
          <w:p w:rsidR="000F3A58" w:rsidRPr="000F3A58" w:rsidRDefault="000F3A58" w:rsidP="007204B4">
            <w:pPr>
              <w:ind w:firstLine="756"/>
              <w:jc w:val="both"/>
              <w:rPr>
                <w:sz w:val="24"/>
                <w:szCs w:val="24"/>
              </w:rPr>
            </w:pPr>
            <w:r w:rsidRPr="00DF56D2">
              <w:rPr>
                <w:color w:val="000000"/>
                <w:sz w:val="24"/>
                <w:szCs w:val="24"/>
              </w:rPr>
              <w:t xml:space="preserve">3. Беликова И. П. Инновационный </w:t>
            </w:r>
            <w:proofErr w:type="spellStart"/>
            <w:r w:rsidRPr="00DF56D2">
              <w:rPr>
                <w:color w:val="000000"/>
                <w:sz w:val="24"/>
                <w:szCs w:val="24"/>
              </w:rPr>
              <w:t>менеджмент</w:t>
            </w:r>
            <w:proofErr w:type="gramStart"/>
            <w:r w:rsidRPr="00DF56D2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F56D2">
              <w:rPr>
                <w:color w:val="000000"/>
                <w:sz w:val="24"/>
                <w:szCs w:val="24"/>
              </w:rPr>
              <w:t>чебное</w:t>
            </w:r>
            <w:proofErr w:type="spellEnd"/>
            <w:r w:rsidRPr="00DF56D2">
              <w:rPr>
                <w:color w:val="000000"/>
                <w:sz w:val="24"/>
                <w:szCs w:val="24"/>
              </w:rPr>
              <w:t xml:space="preserve"> пособие (краткий курс лекций). - Ставрополь: Ставропольский государственный аграрный университет, 2014. - 76 </w:t>
            </w:r>
            <w:proofErr w:type="gramStart"/>
            <w:r w:rsidRPr="00DF56D2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DF56D2">
              <w:rPr>
                <w:color w:val="000000"/>
                <w:sz w:val="24"/>
                <w:szCs w:val="24"/>
              </w:rPr>
              <w:t>.</w:t>
            </w:r>
          </w:p>
        </w:tc>
      </w:tr>
      <w:tr w:rsidR="00A26585" w:rsidRPr="000F3A58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104A11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A26585" w:rsidRPr="000F3A58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CE0097" w:rsidRPr="006E5B5F" w:rsidRDefault="000F3A58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Astra Linux Common Edition.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 xml:space="preserve"> Contract No. 1 dated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13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>.06. 2018. A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ct dated 17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>.12.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2018.</w:t>
            </w:r>
            <w:r w:rsidR="0044558B">
              <w:rPr>
                <w:color w:val="000000"/>
                <w:sz w:val="24"/>
                <w:szCs w:val="24"/>
                <w:lang w:val="en-US"/>
              </w:rPr>
              <w:t xml:space="preserve"> License expiration date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CE0097" w:rsidRPr="006E5B5F" w:rsidRDefault="00CE0097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My Office </w:t>
            </w:r>
            <w:r>
              <w:rPr>
                <w:color w:val="000000"/>
                <w:sz w:val="24"/>
                <w:szCs w:val="24"/>
                <w:lang w:val="en-US"/>
              </w:rPr>
              <w:t>(S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tandard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Agreement No. SK-281 </w:t>
            </w:r>
            <w:proofErr w:type="gramStart"/>
            <w:r w:rsidRPr="006E5B5F">
              <w:rPr>
                <w:color w:val="000000"/>
                <w:sz w:val="24"/>
                <w:szCs w:val="24"/>
                <w:lang w:val="en-US"/>
              </w:rPr>
              <w:t>dated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en-US"/>
              </w:rPr>
              <w:t>.06.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2017</w:t>
            </w:r>
            <w:proofErr w:type="gramEnd"/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Concluded on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07.06.2017.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</w:t>
            </w:r>
            <w:r w:rsidR="0044558B"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44558B" w:rsidRPr="000F3A58" w:rsidRDefault="008A13A6" w:rsidP="004455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F3A58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44558B" w:rsidRPr="000F3A58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="0044558B" w:rsidRPr="000F3A58">
              <w:rPr>
                <w:lang w:val="en-US"/>
              </w:rPr>
              <w:t xml:space="preserve"> </w:t>
            </w:r>
            <w:r w:rsidR="0044558B" w:rsidRPr="000F3A58">
              <w:rPr>
                <w:color w:val="000000"/>
                <w:sz w:val="24"/>
                <w:szCs w:val="24"/>
                <w:lang w:val="en-US"/>
              </w:rPr>
              <w:t>Windows</w:t>
            </w:r>
            <w:r w:rsidR="0044558B" w:rsidRPr="000F3A58">
              <w:rPr>
                <w:sz w:val="24"/>
                <w:szCs w:val="24"/>
                <w:lang w:val="en-US"/>
              </w:rPr>
              <w:t xml:space="preserve"> </w:t>
            </w:r>
            <w:r w:rsidR="0044558B" w:rsidRPr="000F3A58">
              <w:rPr>
                <w:color w:val="000000"/>
                <w:sz w:val="24"/>
                <w:szCs w:val="24"/>
                <w:lang w:val="en-US"/>
              </w:rPr>
              <w:t>10. Agreement No. 52/223-</w:t>
            </w:r>
            <w:r w:rsidR="0044558B" w:rsidRPr="000F3A58">
              <w:rPr>
                <w:color w:val="000000"/>
                <w:sz w:val="24"/>
                <w:szCs w:val="24"/>
              </w:rPr>
              <w:t>ПО</w:t>
            </w:r>
            <w:r w:rsidR="0044558B" w:rsidRPr="000F3A58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44558B" w:rsidRPr="000F3A58">
              <w:rPr>
                <w:sz w:val="24"/>
                <w:szCs w:val="24"/>
                <w:lang w:val="en-US"/>
              </w:rPr>
              <w:t xml:space="preserve"> dated </w:t>
            </w:r>
            <w:r w:rsidR="0044558B" w:rsidRPr="000F3A58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="0044558B" w:rsidRPr="000F3A58">
              <w:rPr>
                <w:sz w:val="24"/>
                <w:szCs w:val="24"/>
                <w:lang w:val="en-US"/>
              </w:rPr>
              <w:t xml:space="preserve"> Act No. </w:t>
            </w:r>
            <w:r w:rsidR="0044558B" w:rsidRPr="000F3A58">
              <w:rPr>
                <w:color w:val="000000"/>
                <w:sz w:val="24"/>
                <w:szCs w:val="24"/>
                <w:lang w:val="en-US"/>
              </w:rPr>
              <w:t>Tr000523459 dated 14.10.2020.</w:t>
            </w:r>
            <w:r w:rsidR="0044558B" w:rsidRPr="000F3A58">
              <w:rPr>
                <w:sz w:val="24"/>
                <w:szCs w:val="24"/>
                <w:lang w:val="en-US"/>
              </w:rPr>
              <w:t xml:space="preserve"> </w:t>
            </w:r>
            <w:r w:rsidR="0044558B" w:rsidRPr="000F3A58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CE0097" w:rsidRDefault="004455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F3A58">
              <w:rPr>
                <w:color w:val="000000"/>
                <w:sz w:val="24"/>
                <w:szCs w:val="24"/>
                <w:lang w:val="en-US"/>
              </w:rPr>
              <w:t>- Microsoft</w:t>
            </w:r>
            <w:r w:rsidRPr="000F3A58">
              <w:rPr>
                <w:sz w:val="24"/>
                <w:szCs w:val="24"/>
                <w:lang w:val="en-US"/>
              </w:rPr>
              <w:t xml:space="preserve"> </w:t>
            </w:r>
            <w:r w:rsidRPr="000F3A58">
              <w:rPr>
                <w:color w:val="000000"/>
                <w:sz w:val="24"/>
                <w:szCs w:val="24"/>
                <w:lang w:val="en-US"/>
              </w:rPr>
              <w:t>Office</w:t>
            </w:r>
            <w:r w:rsidRPr="000F3A58">
              <w:rPr>
                <w:sz w:val="24"/>
                <w:szCs w:val="24"/>
                <w:lang w:val="en-US"/>
              </w:rPr>
              <w:t xml:space="preserve"> </w:t>
            </w:r>
            <w:r w:rsidRPr="000F3A58">
              <w:rPr>
                <w:color w:val="000000"/>
                <w:sz w:val="24"/>
                <w:szCs w:val="24"/>
                <w:lang w:val="en-US"/>
              </w:rPr>
              <w:t>2016. Agreement No. 52/223-</w:t>
            </w:r>
            <w:r w:rsidRPr="000F3A58">
              <w:rPr>
                <w:color w:val="000000"/>
                <w:sz w:val="24"/>
                <w:szCs w:val="24"/>
              </w:rPr>
              <w:t>ПО</w:t>
            </w:r>
            <w:r w:rsidRPr="000F3A58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0F3A58">
              <w:rPr>
                <w:sz w:val="24"/>
                <w:szCs w:val="24"/>
                <w:lang w:val="en-US"/>
              </w:rPr>
              <w:t xml:space="preserve"> dated </w:t>
            </w:r>
            <w:r w:rsidRPr="000F3A58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Pr="000F3A58">
              <w:rPr>
                <w:sz w:val="24"/>
                <w:szCs w:val="24"/>
                <w:lang w:val="en-US"/>
              </w:rPr>
              <w:t xml:space="preserve"> </w:t>
            </w:r>
            <w:r w:rsidRPr="000F3A58">
              <w:rPr>
                <w:color w:val="000000"/>
                <w:sz w:val="24"/>
                <w:szCs w:val="24"/>
                <w:lang w:val="en-US"/>
              </w:rPr>
              <w:t>Act No.</w:t>
            </w:r>
            <w:r w:rsidRPr="000F3A58">
              <w:rPr>
                <w:sz w:val="24"/>
                <w:szCs w:val="24"/>
                <w:lang w:val="en-US"/>
              </w:rPr>
              <w:t xml:space="preserve"> </w:t>
            </w:r>
            <w:r w:rsidRPr="000F3A58">
              <w:rPr>
                <w:color w:val="000000"/>
                <w:sz w:val="24"/>
                <w:szCs w:val="24"/>
                <w:lang w:val="en-US"/>
              </w:rPr>
              <w:t>Tr000523459</w:t>
            </w:r>
            <w:r w:rsidRPr="000F3A58">
              <w:rPr>
                <w:sz w:val="24"/>
                <w:szCs w:val="24"/>
                <w:lang w:val="en-US"/>
              </w:rPr>
              <w:t xml:space="preserve"> dated </w:t>
            </w:r>
            <w:r w:rsidRPr="000F3A58">
              <w:rPr>
                <w:color w:val="000000"/>
                <w:sz w:val="24"/>
                <w:szCs w:val="24"/>
                <w:lang w:val="en-US"/>
              </w:rPr>
              <w:t>14.10.2020.</w:t>
            </w:r>
            <w:r w:rsidRPr="000F3A58">
              <w:rPr>
                <w:sz w:val="24"/>
                <w:szCs w:val="24"/>
                <w:lang w:val="en-US"/>
              </w:rPr>
              <w:t xml:space="preserve"> </w:t>
            </w:r>
            <w:r w:rsidRPr="000F3A58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44558B" w:rsidRDefault="004455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A26585" w:rsidRPr="00F55930" w:rsidRDefault="006E789F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A26585" w:rsidRPr="000F3A58" w:rsidRDefault="006E789F" w:rsidP="000F3A58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 </w:t>
            </w:r>
            <w:r w:rsidR="0044558B" w:rsidRPr="000F3A58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="0044558B" w:rsidRPr="000F3A58">
              <w:rPr>
                <w:sz w:val="24"/>
                <w:szCs w:val="24"/>
                <w:lang w:val="en-US"/>
              </w:rPr>
              <w:t>GARANT</w:t>
            </w:r>
            <w:proofErr w:type="spellEnd"/>
            <w:r w:rsidR="0044558B" w:rsidRPr="000F3A58">
              <w:rPr>
                <w:sz w:val="24"/>
                <w:szCs w:val="24"/>
                <w:lang w:val="en-US"/>
              </w:rPr>
              <w:t xml:space="preserve">. </w:t>
            </w:r>
            <w:r w:rsidR="0044558B" w:rsidRPr="000F3A58">
              <w:rPr>
                <w:color w:val="000000"/>
                <w:sz w:val="24"/>
                <w:szCs w:val="24"/>
                <w:lang w:val="en-US"/>
              </w:rPr>
              <w:t>Agreement No. 163/223-</w:t>
            </w:r>
            <w:r w:rsidR="0044558B" w:rsidRPr="000F3A58">
              <w:rPr>
                <w:color w:val="000000"/>
                <w:sz w:val="24"/>
                <w:szCs w:val="24"/>
              </w:rPr>
              <w:t>У</w:t>
            </w:r>
            <w:r w:rsidR="0044558B" w:rsidRPr="000F3A58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44558B" w:rsidRPr="000F3A58">
              <w:rPr>
                <w:lang w:val="en-US"/>
              </w:rPr>
              <w:t xml:space="preserve"> </w:t>
            </w:r>
            <w:r w:rsidR="0044558B" w:rsidRPr="000F3A58">
              <w:rPr>
                <w:color w:val="000000"/>
                <w:sz w:val="24"/>
                <w:szCs w:val="24"/>
                <w:lang w:val="en-US"/>
              </w:rPr>
              <w:t>dated 14.12.2020.</w:t>
            </w:r>
            <w:r w:rsidR="0044558B" w:rsidRPr="000F3A58">
              <w:rPr>
                <w:lang w:val="en-US"/>
              </w:rPr>
              <w:t xml:space="preserve"> </w:t>
            </w:r>
            <w:r w:rsidR="0044558B" w:rsidRPr="000F3A58">
              <w:rPr>
                <w:color w:val="000000"/>
                <w:sz w:val="24"/>
                <w:szCs w:val="24"/>
                <w:lang w:val="en-US"/>
              </w:rPr>
              <w:t>License expiration date: 31.12.2021</w:t>
            </w:r>
            <w:r w:rsidR="0044558B" w:rsidRPr="000F3A58">
              <w:rPr>
                <w:lang w:val="en-US"/>
              </w:rPr>
              <w:t xml:space="preserve"> 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Compiled by: </w:t>
      </w:r>
      <w:proofErr w:type="spellStart"/>
      <w:r w:rsidR="000F3A58">
        <w:rPr>
          <w:sz w:val="24"/>
          <w:szCs w:val="24"/>
          <w:lang w:val="en-US"/>
        </w:rPr>
        <w:t>Andrey</w:t>
      </w:r>
      <w:proofErr w:type="spellEnd"/>
      <w:r w:rsidR="000F3A58">
        <w:rPr>
          <w:sz w:val="24"/>
          <w:szCs w:val="24"/>
          <w:lang w:val="en-US"/>
        </w:rPr>
        <w:t xml:space="preserve"> Plakhin</w:t>
      </w:r>
    </w:p>
    <w:p w:rsidR="00A26585" w:rsidRPr="008A13A6" w:rsidRDefault="00A26585" w:rsidP="008A13A6">
      <w:pPr>
        <w:ind w:left="-284"/>
        <w:rPr>
          <w:sz w:val="24"/>
          <w:szCs w:val="24"/>
        </w:rPr>
      </w:pPr>
      <w:bookmarkStart w:id="0" w:name="_GoBack"/>
      <w:bookmarkEnd w:id="0"/>
    </w:p>
    <w:sectPr w:rsidR="00A26585" w:rsidRPr="008A13A6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54B6B"/>
    <w:multiLevelType w:val="hybridMultilevel"/>
    <w:tmpl w:val="2A209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26585"/>
    <w:rsid w:val="0000342B"/>
    <w:rsid w:val="000F3A58"/>
    <w:rsid w:val="00104A11"/>
    <w:rsid w:val="001323A2"/>
    <w:rsid w:val="00304A22"/>
    <w:rsid w:val="003140BB"/>
    <w:rsid w:val="0035167C"/>
    <w:rsid w:val="0038123E"/>
    <w:rsid w:val="0044558B"/>
    <w:rsid w:val="00450DAA"/>
    <w:rsid w:val="004E44EF"/>
    <w:rsid w:val="00535247"/>
    <w:rsid w:val="00665C49"/>
    <w:rsid w:val="006E789F"/>
    <w:rsid w:val="008A13A6"/>
    <w:rsid w:val="00945E68"/>
    <w:rsid w:val="00966874"/>
    <w:rsid w:val="00A26585"/>
    <w:rsid w:val="00A574F4"/>
    <w:rsid w:val="00A846D1"/>
    <w:rsid w:val="00B20250"/>
    <w:rsid w:val="00BC54A9"/>
    <w:rsid w:val="00CE0097"/>
    <w:rsid w:val="00D44A0C"/>
    <w:rsid w:val="00E24EDD"/>
    <w:rsid w:val="00E3249E"/>
    <w:rsid w:val="00EB479C"/>
    <w:rsid w:val="00F33588"/>
    <w:rsid w:val="00F5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2021-10-25T05:36:00Z</dcterms:created>
  <dcterms:modified xsi:type="dcterms:W3CDTF">2021-10-25T05:45:00Z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