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C07067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Research Methodology and Methods in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07067" w:rsidRDefault="00C07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Management and Entrepreneurship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C07067" w:rsidRPr="00C07067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 xml:space="preserve">Management </w:t>
            </w:r>
            <w:r>
              <w:rPr>
                <w:lang w:val="en-US"/>
              </w:rPr>
              <w:t>as a research object</w:t>
            </w:r>
            <w:r w:rsidRPr="00C07067">
              <w:rPr>
                <w:lang w:val="en-US"/>
              </w:rPr>
              <w:t>. The role of research in the development of management</w:t>
            </w:r>
          </w:p>
        </w:tc>
      </w:tr>
      <w:tr w:rsidR="00C07067" w:rsidRPr="00C07067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Research m</w:t>
            </w:r>
            <w:r w:rsidRPr="00C07067">
              <w:rPr>
                <w:lang w:val="en-US"/>
              </w:rPr>
              <w:t xml:space="preserve">ethodology </w:t>
            </w:r>
            <w:r>
              <w:rPr>
                <w:lang w:val="en-US"/>
              </w:rPr>
              <w:t xml:space="preserve">for </w:t>
            </w:r>
            <w:r w:rsidRPr="00C07067">
              <w:rPr>
                <w:lang w:val="en-US"/>
              </w:rPr>
              <w:t>management systems</w:t>
            </w:r>
          </w:p>
        </w:tc>
      </w:tr>
      <w:tr w:rsidR="00C07067" w:rsidRPr="00C07067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>System analysis as a research method in management</w:t>
            </w:r>
          </w:p>
        </w:tc>
      </w:tr>
      <w:tr w:rsidR="00C07067" w:rsidRPr="00C07067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Testing in the research </w:t>
            </w:r>
            <w:r w:rsidRPr="00C07067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management</w:t>
            </w:r>
            <w:r w:rsidRPr="00C07067">
              <w:rPr>
                <w:lang w:val="en-US"/>
              </w:rPr>
              <w:t xml:space="preserve"> systems</w:t>
            </w:r>
          </w:p>
        </w:tc>
      </w:tr>
      <w:tr w:rsidR="00C07067" w:rsidRPr="00C07067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 xml:space="preserve">Sociological </w:t>
            </w:r>
            <w:r>
              <w:rPr>
                <w:lang w:val="en-US"/>
              </w:rPr>
              <w:t>survey</w:t>
            </w:r>
            <w:r w:rsidRPr="00C07067">
              <w:rPr>
                <w:lang w:val="en-US"/>
              </w:rPr>
              <w:t xml:space="preserve"> of management systems</w:t>
            </w:r>
          </w:p>
        </w:tc>
      </w:tr>
      <w:tr w:rsidR="00C07067" w:rsidRPr="008A13A6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</w:pPr>
            <w:r>
              <w:rPr>
                <w:lang w:val="en-US"/>
              </w:rPr>
              <w:t>Techniques</w:t>
            </w:r>
            <w:r w:rsidRPr="00C07067">
              <w:t xml:space="preserve"> </w:t>
            </w:r>
            <w:proofErr w:type="spellStart"/>
            <w:r w:rsidRPr="00C07067">
              <w:t>of</w:t>
            </w:r>
            <w:proofErr w:type="spellEnd"/>
            <w:r w:rsidRPr="00C07067">
              <w:t xml:space="preserve"> </w:t>
            </w:r>
            <w:proofErr w:type="spellStart"/>
            <w:r w:rsidRPr="00C07067">
              <w:t>expert</w:t>
            </w:r>
            <w:proofErr w:type="spellEnd"/>
            <w:r w:rsidRPr="00C07067">
              <w:t xml:space="preserve"> </w:t>
            </w:r>
            <w:proofErr w:type="spellStart"/>
            <w:r w:rsidRPr="00C07067">
              <w:t>assessments</w:t>
            </w:r>
            <w:proofErr w:type="spellEnd"/>
          </w:p>
        </w:tc>
      </w:tr>
      <w:tr w:rsidR="00C07067" w:rsidRPr="008A13A6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</w:pPr>
            <w:proofErr w:type="spellStart"/>
            <w:r w:rsidRPr="00C07067">
              <w:t>Diagnostics</w:t>
            </w:r>
            <w:proofErr w:type="spellEnd"/>
            <w:r w:rsidRPr="00C07067">
              <w:t xml:space="preserve"> </w:t>
            </w:r>
            <w:proofErr w:type="spellStart"/>
            <w:r w:rsidRPr="00C07067">
              <w:t>of</w:t>
            </w:r>
            <w:proofErr w:type="spellEnd"/>
            <w:r w:rsidRPr="00C07067">
              <w:t xml:space="preserve"> </w:t>
            </w:r>
            <w:r>
              <w:rPr>
                <w:lang w:val="en-US"/>
              </w:rPr>
              <w:t xml:space="preserve">management </w:t>
            </w:r>
            <w:proofErr w:type="spellStart"/>
            <w:r w:rsidRPr="00C07067">
              <w:t>systems</w:t>
            </w:r>
            <w:proofErr w:type="spellEnd"/>
          </w:p>
        </w:tc>
      </w:tr>
      <w:tr w:rsidR="00C07067" w:rsidRPr="00C07067"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07067">
              <w:rPr>
                <w:lang w:val="en-US"/>
              </w:rPr>
              <w:t>Planning and organization of research, its scientific and practical effectiveness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C07067" w:rsidRPr="008A13A6">
        <w:tc>
          <w:tcPr>
            <w:tcW w:w="10490" w:type="dxa"/>
            <w:gridSpan w:val="3"/>
            <w:shd w:val="clear" w:color="auto" w:fill="auto"/>
          </w:tcPr>
          <w:p w:rsidR="00C07067" w:rsidRPr="00234ABF" w:rsidRDefault="00C07067" w:rsidP="00387EAA">
            <w:pPr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color w:val="000000"/>
                <w:sz w:val="24"/>
                <w:szCs w:val="24"/>
              </w:rPr>
              <w:t xml:space="preserve">1. Цветков А. Н.,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Зарембо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В. Е. Методы решения творческих задач в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менеджменте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>чебно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- практическое пособие. - Москва: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КноРус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>, 2012. - 151 с.</w:t>
            </w:r>
          </w:p>
          <w:p w:rsidR="00C07067" w:rsidRPr="003C494B" w:rsidRDefault="00C07067" w:rsidP="00387EAA">
            <w:pPr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color w:val="000000"/>
                <w:sz w:val="24"/>
                <w:szCs w:val="24"/>
              </w:rPr>
              <w:t xml:space="preserve">1. Короткова Т. Л. Исследования в менеджменте: пособие для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магистров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пособие для магистрантов по направлению </w:t>
            </w:r>
            <w:r w:rsidRPr="003C494B">
              <w:rPr>
                <w:color w:val="000000"/>
                <w:sz w:val="24"/>
                <w:szCs w:val="24"/>
              </w:rPr>
              <w:t xml:space="preserve">"Менеджмент". - Москва: КУРС: </w:t>
            </w:r>
            <w:proofErr w:type="spellStart"/>
            <w:r w:rsidRPr="003C494B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3C494B">
              <w:rPr>
                <w:color w:val="000000"/>
                <w:sz w:val="24"/>
                <w:szCs w:val="24"/>
              </w:rPr>
              <w:t>, 2014. - 256 с.</w:t>
            </w:r>
            <w:r w:rsidRPr="00234ABF">
              <w:rPr>
                <w:color w:val="000000"/>
                <w:sz w:val="24"/>
                <w:szCs w:val="24"/>
              </w:rPr>
              <w:t xml:space="preserve"> </w:t>
            </w:r>
            <w:r w:rsidRPr="00234ABF">
              <w:rPr>
                <w:color w:val="000000"/>
                <w:sz w:val="24"/>
                <w:szCs w:val="24"/>
              </w:rPr>
              <w:t xml:space="preserve">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234AB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34AB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go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php</w:t>
            </w:r>
            <w:r w:rsidRPr="00234ABF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>id</w:t>
            </w:r>
            <w:r w:rsidRPr="00234ABF">
              <w:rPr>
                <w:color w:val="000000"/>
                <w:sz w:val="24"/>
                <w:szCs w:val="24"/>
              </w:rPr>
              <w:t>=450948</w:t>
            </w:r>
          </w:p>
          <w:p w:rsidR="00C07067" w:rsidRPr="00234ABF" w:rsidRDefault="00C07067" w:rsidP="00387EAA">
            <w:pPr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color w:val="000000"/>
                <w:sz w:val="24"/>
                <w:szCs w:val="24"/>
              </w:rPr>
              <w:t>2. Фомичев А. Н. Исследование систем управления [Электронный ресурс]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 xml:space="preserve">чебник для студентов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>,  обучающихся по направлению подготовки "Менеджмент", по профилям "Производственный менеджмент", "Управление малым бизнесом", "Управление проектом" и другим экономическим профилям. - Москва: Дашков и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>°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, 2017. - 348 с.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234AB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34AB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go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php</w:t>
            </w:r>
            <w:r w:rsidRPr="00234ABF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>id</w:t>
            </w:r>
            <w:r w:rsidRPr="00234ABF">
              <w:rPr>
                <w:color w:val="000000"/>
                <w:sz w:val="24"/>
                <w:szCs w:val="24"/>
              </w:rPr>
              <w:t>=415195</w:t>
            </w:r>
          </w:p>
          <w:p w:rsidR="00C07067" w:rsidRPr="00234ABF" w:rsidRDefault="00C07067" w:rsidP="00387EAA">
            <w:pPr>
              <w:ind w:firstLine="756"/>
              <w:jc w:val="both"/>
              <w:rPr>
                <w:sz w:val="24"/>
                <w:szCs w:val="24"/>
              </w:rPr>
            </w:pPr>
            <w:r w:rsidRPr="008058D4">
              <w:rPr>
                <w:color w:val="000000"/>
                <w:sz w:val="24"/>
                <w:szCs w:val="24"/>
              </w:rPr>
              <w:t>3</w:t>
            </w:r>
            <w:r w:rsidRPr="00234ABF">
              <w:rPr>
                <w:color w:val="000000"/>
                <w:sz w:val="24"/>
                <w:szCs w:val="24"/>
              </w:rPr>
              <w:t xml:space="preserve">. Родионова Н. В. Методы исследования в менеджменте. Организация исследовательской деятельности. Модуль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 xml:space="preserve">чебник для студентов вузов, обучающихся по направлению подготовки 080200 "Менеджмент". - Москва: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ЮНИТИ-ДАНА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, 2017. - 415 с.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234AB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234AB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go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php</w:t>
            </w:r>
            <w:r w:rsidRPr="00234ABF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>id</w:t>
            </w:r>
            <w:r w:rsidRPr="00234ABF">
              <w:rPr>
                <w:color w:val="000000"/>
                <w:sz w:val="24"/>
                <w:szCs w:val="24"/>
              </w:rPr>
              <w:t>=1028883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234A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C07067" w:rsidRPr="008A13A6" w:rsidTr="002C2C34">
        <w:trPr>
          <w:trHeight w:val="2494"/>
        </w:trPr>
        <w:tc>
          <w:tcPr>
            <w:tcW w:w="10490" w:type="dxa"/>
            <w:gridSpan w:val="3"/>
            <w:shd w:val="clear" w:color="auto" w:fill="auto"/>
          </w:tcPr>
          <w:p w:rsidR="00C07067" w:rsidRPr="00C07067" w:rsidRDefault="00C07067" w:rsidP="00C07067">
            <w:pPr>
              <w:ind w:firstLine="709"/>
              <w:rPr>
                <w:color w:val="000000"/>
                <w:sz w:val="24"/>
                <w:szCs w:val="24"/>
              </w:rPr>
            </w:pPr>
            <w:r w:rsidRPr="00DB636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B6366">
              <w:rPr>
                <w:color w:val="000000"/>
                <w:sz w:val="24"/>
                <w:szCs w:val="24"/>
              </w:rPr>
              <w:t>Макашева</w:t>
            </w:r>
            <w:proofErr w:type="spellEnd"/>
            <w:r w:rsidRPr="00DB6366">
              <w:rPr>
                <w:color w:val="000000"/>
                <w:sz w:val="24"/>
                <w:szCs w:val="24"/>
              </w:rPr>
              <w:t xml:space="preserve"> З. М. Исследование систем </w:t>
            </w:r>
            <w:proofErr w:type="spellStart"/>
            <w:r w:rsidRPr="00DB6366">
              <w:rPr>
                <w:color w:val="000000"/>
                <w:sz w:val="24"/>
                <w:szCs w:val="24"/>
              </w:rPr>
              <w:t>управления</w:t>
            </w:r>
            <w:proofErr w:type="gramStart"/>
            <w:r w:rsidRPr="00DB636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B6366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DB6366">
              <w:rPr>
                <w:color w:val="000000"/>
                <w:sz w:val="24"/>
                <w:szCs w:val="24"/>
              </w:rPr>
              <w:t xml:space="preserve"> пособие по специальности "Менеджмент орг.". </w:t>
            </w:r>
          </w:p>
          <w:p w:rsidR="00C07067" w:rsidRPr="00234ABF" w:rsidRDefault="00C07067" w:rsidP="00387EAA">
            <w:pPr>
              <w:ind w:firstLine="756"/>
              <w:jc w:val="both"/>
              <w:rPr>
                <w:sz w:val="24"/>
                <w:szCs w:val="24"/>
              </w:rPr>
            </w:pPr>
            <w:r w:rsidRPr="00234ABF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Алексеенко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В. Б., Иванова Т. Б. Топы: слагаемые успеха, или Как достичь эффективности в управлении </w:t>
            </w:r>
            <w:proofErr w:type="spellStart"/>
            <w:r w:rsidRPr="00234ABF">
              <w:rPr>
                <w:color w:val="000000"/>
                <w:sz w:val="24"/>
                <w:szCs w:val="24"/>
              </w:rPr>
              <w:t>бизнесом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234ABF">
              <w:rPr>
                <w:color w:val="000000"/>
                <w:sz w:val="24"/>
                <w:szCs w:val="24"/>
              </w:rPr>
              <w:t xml:space="preserve"> пособие. - Москва: Российский университет дружбы народов, 2010. - 456 </w:t>
            </w:r>
            <w:proofErr w:type="gramStart"/>
            <w:r w:rsidRPr="00234AB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34ABF">
              <w:rPr>
                <w:color w:val="000000"/>
                <w:sz w:val="24"/>
                <w:szCs w:val="24"/>
              </w:rPr>
              <w:t>.</w:t>
            </w:r>
          </w:p>
          <w:p w:rsidR="00C07067" w:rsidRPr="00234ABF" w:rsidRDefault="008058D4" w:rsidP="00387EAA">
            <w:pPr>
              <w:ind w:firstLine="756"/>
              <w:jc w:val="both"/>
              <w:rPr>
                <w:sz w:val="24"/>
                <w:szCs w:val="24"/>
              </w:rPr>
            </w:pPr>
            <w:r w:rsidRPr="008058D4">
              <w:rPr>
                <w:color w:val="000000"/>
                <w:sz w:val="24"/>
                <w:szCs w:val="24"/>
              </w:rPr>
              <w:t>3</w:t>
            </w:r>
            <w:r w:rsidR="00C07067" w:rsidRPr="00234ABF">
              <w:rPr>
                <w:color w:val="000000"/>
                <w:sz w:val="24"/>
                <w:szCs w:val="24"/>
              </w:rPr>
              <w:t xml:space="preserve">. Фрейдина Е. В., Гусев Ю. В. Исследование систем </w:t>
            </w:r>
            <w:proofErr w:type="spellStart"/>
            <w:r w:rsidR="00C07067" w:rsidRPr="00234ABF">
              <w:rPr>
                <w:color w:val="000000"/>
                <w:sz w:val="24"/>
                <w:szCs w:val="24"/>
              </w:rPr>
              <w:t>управления</w:t>
            </w:r>
            <w:proofErr w:type="gramStart"/>
            <w:r w:rsidR="00C07067"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C07067" w:rsidRPr="00234AB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="00C07067" w:rsidRPr="00234ABF">
              <w:rPr>
                <w:color w:val="000000"/>
                <w:sz w:val="24"/>
                <w:szCs w:val="24"/>
              </w:rPr>
              <w:t xml:space="preserve"> пособие по специальности "Менеджмент организации". - Москва: Омега-Л, 2013. - 367 </w:t>
            </w:r>
            <w:proofErr w:type="gramStart"/>
            <w:r w:rsidR="00C07067" w:rsidRPr="00234ABF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C07067" w:rsidRPr="00234ABF">
              <w:rPr>
                <w:color w:val="000000"/>
                <w:sz w:val="24"/>
                <w:szCs w:val="24"/>
              </w:rPr>
              <w:t>.</w:t>
            </w:r>
          </w:p>
          <w:p w:rsidR="00C07067" w:rsidRPr="00C07067" w:rsidRDefault="008058D4" w:rsidP="00387EA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8058D4">
              <w:rPr>
                <w:color w:val="000000"/>
                <w:sz w:val="24"/>
                <w:szCs w:val="24"/>
              </w:rPr>
              <w:t>4</w:t>
            </w:r>
            <w:r w:rsidR="00C07067" w:rsidRPr="00234AB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07067" w:rsidRPr="00234ABF">
              <w:rPr>
                <w:color w:val="000000"/>
                <w:sz w:val="24"/>
                <w:szCs w:val="24"/>
              </w:rPr>
              <w:t>Глухов</w:t>
            </w:r>
            <w:proofErr w:type="spellEnd"/>
            <w:r w:rsidR="00C07067" w:rsidRPr="00234ABF">
              <w:rPr>
                <w:color w:val="000000"/>
                <w:sz w:val="24"/>
                <w:szCs w:val="24"/>
              </w:rPr>
              <w:t xml:space="preserve"> В. В., Медников М. Д. Математические модели </w:t>
            </w:r>
            <w:proofErr w:type="spellStart"/>
            <w:r w:rsidR="00C07067" w:rsidRPr="00234ABF">
              <w:rPr>
                <w:color w:val="000000"/>
                <w:sz w:val="24"/>
                <w:szCs w:val="24"/>
              </w:rPr>
              <w:t>менеджмента</w:t>
            </w:r>
            <w:proofErr w:type="gramStart"/>
            <w:r w:rsidR="00C07067" w:rsidRPr="00234AB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C07067" w:rsidRPr="00234AB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="00C07067" w:rsidRPr="00234ABF">
              <w:rPr>
                <w:color w:val="000000"/>
                <w:sz w:val="24"/>
                <w:szCs w:val="24"/>
              </w:rPr>
              <w:t xml:space="preserve"> пособие. - Санкт-Петербург: Лань, 2018. - 496 </w:t>
            </w:r>
            <w:proofErr w:type="gramStart"/>
            <w:r w:rsidR="00C07067" w:rsidRPr="00234ABF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C07067" w:rsidRPr="00234ABF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6585" w:rsidRPr="00C07067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8058D4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FF0A69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FF0A69">
              <w:rPr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FF0A69">
              <w:rPr>
                <w:color w:val="000000"/>
                <w:sz w:val="24"/>
                <w:szCs w:val="24"/>
              </w:rPr>
              <w:t>ПО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F0A69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FF0A69">
              <w:rPr>
                <w:color w:val="000000"/>
                <w:sz w:val="24"/>
                <w:szCs w:val="24"/>
              </w:rPr>
              <w:t>ПО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FF0A69">
              <w:rPr>
                <w:sz w:val="24"/>
                <w:szCs w:val="24"/>
                <w:lang w:val="en-US"/>
              </w:rPr>
              <w:t xml:space="preserve"> dated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FF0A69">
              <w:rPr>
                <w:sz w:val="24"/>
                <w:szCs w:val="24"/>
                <w:lang w:val="en-US"/>
              </w:rPr>
              <w:t xml:space="preserve"> dated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FF0A69">
              <w:rPr>
                <w:sz w:val="24"/>
                <w:szCs w:val="24"/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FF0A69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="0044558B" w:rsidRPr="00FF0A69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FF0A69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FF0A69">
              <w:rPr>
                <w:sz w:val="24"/>
                <w:szCs w:val="24"/>
                <w:lang w:val="en-US"/>
              </w:rPr>
              <w:t xml:space="preserve">.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FF0A69">
              <w:rPr>
                <w:color w:val="000000"/>
                <w:sz w:val="24"/>
                <w:szCs w:val="24"/>
              </w:rPr>
              <w:t>У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FF0A69">
              <w:rPr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FF0A69">
              <w:rPr>
                <w:lang w:val="en-US"/>
              </w:rPr>
              <w:t xml:space="preserve"> </w:t>
            </w:r>
            <w:r w:rsidR="0044558B" w:rsidRPr="00FF0A69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FF0A69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FF0A69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FF0A69">
              <w:rPr>
                <w:sz w:val="24"/>
                <w:szCs w:val="24"/>
                <w:lang w:val="en-US"/>
              </w:rPr>
              <w:t>+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FF0A69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FF0A69">
              <w:rPr>
                <w:lang w:val="en-US"/>
              </w:rPr>
              <w:t xml:space="preserve"> </w:t>
            </w:r>
            <w:r w:rsidRPr="00FF0A69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FF0A69">
        <w:rPr>
          <w:sz w:val="24"/>
          <w:szCs w:val="24"/>
          <w:lang w:val="en-US"/>
        </w:rPr>
        <w:t>Oksana</w:t>
      </w:r>
      <w:proofErr w:type="spellEnd"/>
      <w:r w:rsidR="00FF0A69">
        <w:rPr>
          <w:sz w:val="24"/>
          <w:szCs w:val="24"/>
          <w:lang w:val="en-US"/>
        </w:rPr>
        <w:t xml:space="preserve"> Mikhayluck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66830"/>
    <w:multiLevelType w:val="hybridMultilevel"/>
    <w:tmpl w:val="978E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44558B"/>
    <w:rsid w:val="004E44EF"/>
    <w:rsid w:val="00535247"/>
    <w:rsid w:val="00665C49"/>
    <w:rsid w:val="006E789F"/>
    <w:rsid w:val="007D1792"/>
    <w:rsid w:val="007D1918"/>
    <w:rsid w:val="008058D4"/>
    <w:rsid w:val="008A13A6"/>
    <w:rsid w:val="00945E68"/>
    <w:rsid w:val="00966874"/>
    <w:rsid w:val="00A26585"/>
    <w:rsid w:val="00A574F4"/>
    <w:rsid w:val="00A846D1"/>
    <w:rsid w:val="00B20250"/>
    <w:rsid w:val="00BC54A9"/>
    <w:rsid w:val="00C07067"/>
    <w:rsid w:val="00CE0097"/>
    <w:rsid w:val="00D44A0C"/>
    <w:rsid w:val="00E24EDD"/>
    <w:rsid w:val="00E3249E"/>
    <w:rsid w:val="00EB479C"/>
    <w:rsid w:val="00F33588"/>
    <w:rsid w:val="00F55930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2021-10-25T05:14:00Z</dcterms:created>
  <dcterms:modified xsi:type="dcterms:W3CDTF">2021-10-25T05:25:00Z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