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E3263" w:rsidRDefault="008E3263" w:rsidP="008E32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Research Engineering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E3263" w:rsidRDefault="008E32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E3263" w:rsidRDefault="008E32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E3263" w:rsidRDefault="008E32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3263" w:rsidRPr="008E3263">
        <w:tc>
          <w:tcPr>
            <w:tcW w:w="10490" w:type="dxa"/>
            <w:gridSpan w:val="3"/>
            <w:shd w:val="clear" w:color="auto" w:fill="auto"/>
          </w:tcPr>
          <w:p w:rsidR="008E3263" w:rsidRPr="008E3263" w:rsidRDefault="008E3263" w:rsidP="008E326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Research</w:t>
            </w:r>
            <w:r w:rsidRPr="008E3263">
              <w:rPr>
                <w:lang w:val="en-US"/>
              </w:rPr>
              <w:t xml:space="preserve"> as an activity. </w:t>
            </w:r>
            <w:r>
              <w:rPr>
                <w:lang w:val="en-US"/>
              </w:rPr>
              <w:t>R</w:t>
            </w:r>
            <w:r w:rsidRPr="008E3263">
              <w:rPr>
                <w:lang w:val="en-US"/>
              </w:rPr>
              <w:t>esearch</w:t>
            </w:r>
            <w:r>
              <w:rPr>
                <w:lang w:val="en-US"/>
              </w:rPr>
              <w:t xml:space="preserve"> m</w:t>
            </w:r>
            <w:r w:rsidRPr="008E3263">
              <w:rPr>
                <w:lang w:val="en-US"/>
              </w:rPr>
              <w:t>ethodology</w:t>
            </w:r>
          </w:p>
        </w:tc>
      </w:tr>
      <w:tr w:rsidR="008E3263" w:rsidRPr="008E3263">
        <w:tc>
          <w:tcPr>
            <w:tcW w:w="10490" w:type="dxa"/>
            <w:gridSpan w:val="3"/>
            <w:shd w:val="clear" w:color="auto" w:fill="auto"/>
          </w:tcPr>
          <w:p w:rsidR="008E3263" w:rsidRPr="008E3263" w:rsidRDefault="008E3263" w:rsidP="008E326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E3263">
              <w:rPr>
                <w:lang w:val="en-US"/>
              </w:rPr>
              <w:t>Modeling in empirical research. Theoretical and practical level of research.  General methodology of</w:t>
            </w:r>
            <w:r w:rsidRPr="008E3263">
              <w:t xml:space="preserve"> </w:t>
            </w:r>
            <w:r w:rsidRPr="008E3263">
              <w:rPr>
                <w:lang w:val="en-GB"/>
              </w:rPr>
              <w:t>scientific creativity.</w:t>
            </w:r>
          </w:p>
        </w:tc>
      </w:tr>
      <w:tr w:rsidR="008E3263" w:rsidRPr="008A13A6">
        <w:tc>
          <w:tcPr>
            <w:tcW w:w="10490" w:type="dxa"/>
            <w:gridSpan w:val="3"/>
            <w:shd w:val="clear" w:color="auto" w:fill="auto"/>
          </w:tcPr>
          <w:p w:rsidR="008E3263" w:rsidRPr="008E3263" w:rsidRDefault="008E3263" w:rsidP="008E3263">
            <w:pPr>
              <w:pStyle w:val="aff5"/>
              <w:numPr>
                <w:ilvl w:val="0"/>
                <w:numId w:val="5"/>
              </w:numPr>
            </w:pPr>
            <w:r>
              <w:rPr>
                <w:lang w:val="en-US"/>
              </w:rPr>
              <w:t>R</w:t>
            </w:r>
            <w:r w:rsidRPr="008E3263">
              <w:rPr>
                <w:lang w:val="en-US"/>
              </w:rPr>
              <w:t xml:space="preserve">esearch </w:t>
            </w:r>
            <w:r>
              <w:rPr>
                <w:lang w:val="en-US"/>
              </w:rPr>
              <w:t>engineering</w:t>
            </w:r>
            <w:r w:rsidRPr="008E3263">
              <w:rPr>
                <w:lang w:val="en-US"/>
              </w:rPr>
              <w:t xml:space="preserve">, its main stages.  The choice of research methods. </w:t>
            </w:r>
            <w:proofErr w:type="gramStart"/>
            <w:r w:rsidRPr="008E3263">
              <w:rPr>
                <w:lang w:val="en-GB"/>
              </w:rPr>
              <w:t>Quantitative  and</w:t>
            </w:r>
            <w:proofErr w:type="gramEnd"/>
            <w:r w:rsidRPr="008E3263">
              <w:rPr>
                <w:lang w:val="en-GB"/>
              </w:rPr>
              <w:t xml:space="preserve"> qualitative descriptions. Patent search.</w:t>
            </w:r>
          </w:p>
        </w:tc>
      </w:tr>
      <w:tr w:rsidR="008E3263" w:rsidRPr="008E3263">
        <w:tc>
          <w:tcPr>
            <w:tcW w:w="10490" w:type="dxa"/>
            <w:gridSpan w:val="3"/>
            <w:shd w:val="clear" w:color="auto" w:fill="auto"/>
          </w:tcPr>
          <w:p w:rsidR="008E3263" w:rsidRPr="008E3263" w:rsidRDefault="008E3263" w:rsidP="008E326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Literature review </w:t>
            </w:r>
            <w:r w:rsidRPr="008E3263">
              <w:rPr>
                <w:lang w:val="en-US"/>
              </w:rPr>
              <w:t xml:space="preserve">and </w:t>
            </w:r>
            <w:proofErr w:type="gramStart"/>
            <w:r>
              <w:rPr>
                <w:lang w:val="en-US"/>
              </w:rPr>
              <w:t xml:space="preserve">information </w:t>
            </w:r>
            <w:r w:rsidRPr="008E3263">
              <w:rPr>
                <w:lang w:val="en-US"/>
              </w:rPr>
              <w:t xml:space="preserve"> selection</w:t>
            </w:r>
            <w:proofErr w:type="gramEnd"/>
            <w:r w:rsidRPr="008E3263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List of references. Reference styles </w:t>
            </w:r>
          </w:p>
        </w:tc>
      </w:tr>
      <w:tr w:rsidR="008E3263" w:rsidRPr="008E3263">
        <w:tc>
          <w:tcPr>
            <w:tcW w:w="10490" w:type="dxa"/>
            <w:gridSpan w:val="3"/>
            <w:shd w:val="clear" w:color="auto" w:fill="auto"/>
          </w:tcPr>
          <w:p w:rsidR="008E3263" w:rsidRPr="008E3263" w:rsidRDefault="008E3263" w:rsidP="008E326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E3263">
              <w:rPr>
                <w:lang w:val="en-US"/>
              </w:rPr>
              <w:t>Methods of presentat</w:t>
            </w:r>
            <w:r>
              <w:rPr>
                <w:lang w:val="en-US"/>
              </w:rPr>
              <w:t xml:space="preserve">ion of scientific materials in </w:t>
            </w:r>
            <w:r w:rsidRPr="008E3263">
              <w:rPr>
                <w:lang w:val="en-US"/>
              </w:rPr>
              <w:t xml:space="preserve">an article, abstract, report, dissertation. </w:t>
            </w:r>
            <w:r>
              <w:rPr>
                <w:lang w:val="en-US"/>
              </w:rPr>
              <w:t>Journal p</w:t>
            </w:r>
            <w:r w:rsidRPr="008E3263">
              <w:rPr>
                <w:lang w:val="en-US"/>
              </w:rPr>
              <w:t>ublication</w:t>
            </w:r>
            <w:r>
              <w:rPr>
                <w:lang w:val="en-US"/>
              </w:rPr>
              <w:t xml:space="preserve">s. Research chops. </w:t>
            </w:r>
            <w:r w:rsidR="00F3409D" w:rsidRPr="008E3263">
              <w:rPr>
                <w:lang w:val="en-US"/>
              </w:rPr>
              <w:t>Hirsch index</w:t>
            </w:r>
            <w:r w:rsidR="00F3409D">
              <w:rPr>
                <w:lang w:val="en-US"/>
              </w:rPr>
              <w:t xml:space="preserve">. </w:t>
            </w:r>
          </w:p>
        </w:tc>
      </w:tr>
      <w:tr w:rsidR="00F3409D" w:rsidRPr="008E3263">
        <w:tc>
          <w:tcPr>
            <w:tcW w:w="10490" w:type="dxa"/>
            <w:gridSpan w:val="3"/>
            <w:shd w:val="clear" w:color="auto" w:fill="auto"/>
          </w:tcPr>
          <w:p w:rsidR="00F3409D" w:rsidRPr="00F3409D" w:rsidRDefault="00F3409D" w:rsidP="00F3409D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Writing a dissertation. Layout</w:t>
            </w:r>
            <w:r w:rsidRPr="00F3409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the </w:t>
            </w:r>
            <w:r w:rsidRPr="00F3409D">
              <w:rPr>
                <w:lang w:val="en-US"/>
              </w:rPr>
              <w:t>content of the main parts of the dissertation.</w:t>
            </w:r>
          </w:p>
        </w:tc>
      </w:tr>
      <w:tr w:rsidR="00F3409D" w:rsidRPr="008E3263">
        <w:tc>
          <w:tcPr>
            <w:tcW w:w="10490" w:type="dxa"/>
            <w:gridSpan w:val="3"/>
            <w:shd w:val="clear" w:color="auto" w:fill="auto"/>
          </w:tcPr>
          <w:p w:rsidR="00F3409D" w:rsidRPr="00F3409D" w:rsidRDefault="00F3409D" w:rsidP="00F3409D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F3409D">
              <w:rPr>
                <w:lang w:val="en-US"/>
              </w:rPr>
              <w:t xml:space="preserve">The art of public speaking. </w:t>
            </w:r>
            <w:r>
              <w:rPr>
                <w:lang w:val="en-US"/>
              </w:rPr>
              <w:t xml:space="preserve">Planning a presentation. </w:t>
            </w:r>
            <w:r w:rsidRPr="00F3409D">
              <w:rPr>
                <w:lang w:val="en-US"/>
              </w:rPr>
              <w:t xml:space="preserve">Discussion. </w:t>
            </w:r>
            <w:r>
              <w:rPr>
                <w:lang w:val="en-US"/>
              </w:rPr>
              <w:t xml:space="preserve">Preparing slides </w:t>
            </w:r>
          </w:p>
        </w:tc>
      </w:tr>
      <w:tr w:rsidR="00F3409D" w:rsidRPr="008E3263">
        <w:tc>
          <w:tcPr>
            <w:tcW w:w="10490" w:type="dxa"/>
            <w:gridSpan w:val="3"/>
            <w:shd w:val="clear" w:color="auto" w:fill="auto"/>
          </w:tcPr>
          <w:p w:rsidR="00F3409D" w:rsidRPr="00F3409D" w:rsidRDefault="00F3409D" w:rsidP="00F3409D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F3409D">
              <w:rPr>
                <w:lang w:val="en-US"/>
              </w:rPr>
              <w:t xml:space="preserve">Concepts and genres of </w:t>
            </w:r>
            <w:r>
              <w:rPr>
                <w:lang w:val="en-US"/>
              </w:rPr>
              <w:t>rhetorical</w:t>
            </w:r>
            <w:r w:rsidRPr="00F3409D">
              <w:rPr>
                <w:lang w:val="en-US"/>
              </w:rPr>
              <w:t xml:space="preserve"> speech. </w:t>
            </w:r>
            <w:r>
              <w:rPr>
                <w:lang w:val="en-US"/>
              </w:rPr>
              <w:t>Rhetorical techniques.</w:t>
            </w:r>
            <w:r w:rsidRPr="00F3409D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F3409D">
              <w:rPr>
                <w:lang w:val="en-US"/>
              </w:rPr>
              <w:t xml:space="preserve">ublic defense and </w:t>
            </w:r>
            <w:r>
              <w:rPr>
                <w:lang w:val="en-US"/>
              </w:rPr>
              <w:t>key</w:t>
            </w:r>
            <w:r w:rsidRPr="00F3409D">
              <w:rPr>
                <w:lang w:val="en-US"/>
              </w:rPr>
              <w:t xml:space="preserve"> criteria for </w:t>
            </w:r>
            <w:r>
              <w:rPr>
                <w:lang w:val="en-US"/>
              </w:rPr>
              <w:t>dissertation evaluation</w:t>
            </w:r>
            <w:r w:rsidRPr="00F3409D">
              <w:rPr>
                <w:lang w:val="en-US"/>
              </w:rPr>
              <w:t>.</w:t>
            </w:r>
          </w:p>
        </w:tc>
      </w:tr>
      <w:tr w:rsidR="00A26585" w:rsidRPr="008E3263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E3263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EB1515" w:rsidRPr="00EB1515">
        <w:tc>
          <w:tcPr>
            <w:tcW w:w="10490" w:type="dxa"/>
            <w:gridSpan w:val="3"/>
            <w:shd w:val="clear" w:color="auto" w:fill="auto"/>
          </w:tcPr>
          <w:p w:rsidR="00EB1515" w:rsidRPr="00EE56FE" w:rsidRDefault="00EB1515" w:rsidP="00E560CE">
            <w:pPr>
              <w:ind w:firstLine="756"/>
              <w:jc w:val="both"/>
              <w:rPr>
                <w:sz w:val="24"/>
                <w:szCs w:val="24"/>
              </w:rPr>
            </w:pPr>
            <w:r w:rsidRPr="00EE56FE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 В. В. Основы научных исследований (Общий курс)</w:t>
            </w:r>
            <w:proofErr w:type="gramStart"/>
            <w:r w:rsidRPr="00EE56F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E56FE">
              <w:rPr>
                <w:color w:val="000000"/>
                <w:sz w:val="24"/>
                <w:szCs w:val="24"/>
              </w:rPr>
              <w:t xml:space="preserve">чебное пособие. - Москва: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РИОР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>, 2017. - 228 с.</w:t>
            </w:r>
          </w:p>
          <w:p w:rsidR="00EB1515" w:rsidRPr="00EE56FE" w:rsidRDefault="00EB1515" w:rsidP="00E560CE">
            <w:pPr>
              <w:ind w:firstLine="756"/>
              <w:jc w:val="both"/>
              <w:rPr>
                <w:sz w:val="24"/>
                <w:szCs w:val="24"/>
              </w:rPr>
            </w:pPr>
            <w:r w:rsidRPr="00EE56FE">
              <w:rPr>
                <w:color w:val="000000"/>
                <w:sz w:val="24"/>
                <w:szCs w:val="24"/>
              </w:rPr>
              <w:t>2. Кукушкина В. В. Организация научно-исследовательской работы студентов (магистров)</w:t>
            </w:r>
            <w:proofErr w:type="gramStart"/>
            <w:r w:rsidRPr="00EE56F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E56FE">
              <w:rPr>
                <w:color w:val="000000"/>
                <w:sz w:val="24"/>
                <w:szCs w:val="24"/>
              </w:rPr>
              <w:t xml:space="preserve">чебное пособие по направлению подготовки 38.04.02 "Менеджмент". - Москва: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>, 2018. - 264 с.</w:t>
            </w:r>
          </w:p>
          <w:p w:rsidR="00EB1515" w:rsidRDefault="00EB1515" w:rsidP="00E560CE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E56FE">
              <w:rPr>
                <w:color w:val="000000"/>
                <w:sz w:val="24"/>
                <w:szCs w:val="24"/>
              </w:rPr>
              <w:t xml:space="preserve">3. Овчаров А. О.,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Овчарова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 Т.Н. Методология научного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исследования</w:t>
            </w:r>
            <w:proofErr w:type="gramStart"/>
            <w:r w:rsidRPr="00EE56F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E56FE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 для студентов, обучающихся по направлению </w:t>
            </w:r>
            <w:r>
              <w:rPr>
                <w:color w:val="000000"/>
                <w:sz w:val="24"/>
                <w:szCs w:val="24"/>
              </w:rPr>
              <w:t xml:space="preserve">38.04.01 "Экономика". - Москва: 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, 2019. - 304 с.</w:t>
            </w:r>
          </w:p>
          <w:p w:rsidR="00EB1515" w:rsidRPr="00EB1515" w:rsidRDefault="00EB1515" w:rsidP="00E560CE">
            <w:pPr>
              <w:ind w:firstLine="756"/>
              <w:jc w:val="both"/>
              <w:rPr>
                <w:sz w:val="24"/>
                <w:szCs w:val="24"/>
              </w:rPr>
            </w:pPr>
            <w:r w:rsidRPr="00EE56FE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Боуш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 Г. Д., Разумов В. И. Методология научных исследований (в курсовых и выпускных квалификационных работах)</w:t>
            </w:r>
            <w:proofErr w:type="gramStart"/>
            <w:r w:rsidRPr="00EE56F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E56FE">
              <w:rPr>
                <w:color w:val="000000"/>
                <w:sz w:val="24"/>
                <w:szCs w:val="24"/>
              </w:rPr>
              <w:t xml:space="preserve">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 и магистратуры. - Москва: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>, 2019. - 210 с.</w:t>
            </w:r>
          </w:p>
        </w:tc>
      </w:tr>
      <w:tr w:rsidR="00F55930" w:rsidRPr="00F3409D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EB1515" w:rsidRPr="00EB1515">
        <w:tc>
          <w:tcPr>
            <w:tcW w:w="10490" w:type="dxa"/>
            <w:gridSpan w:val="3"/>
            <w:shd w:val="clear" w:color="auto" w:fill="auto"/>
          </w:tcPr>
          <w:p w:rsidR="00EB1515" w:rsidRPr="00EE56FE" w:rsidRDefault="00EB1515" w:rsidP="00E560CE">
            <w:pPr>
              <w:ind w:firstLine="756"/>
              <w:jc w:val="both"/>
              <w:rPr>
                <w:sz w:val="24"/>
                <w:szCs w:val="24"/>
              </w:rPr>
            </w:pPr>
            <w:r w:rsidRPr="00EB1515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Меняйло</w:t>
            </w:r>
            <w:proofErr w:type="spellEnd"/>
            <w:r w:rsidRPr="00EB1515">
              <w:rPr>
                <w:color w:val="000000"/>
                <w:sz w:val="24"/>
                <w:szCs w:val="24"/>
              </w:rPr>
              <w:t xml:space="preserve"> </w:t>
            </w:r>
            <w:r w:rsidRPr="00EE56FE">
              <w:rPr>
                <w:color w:val="000000"/>
                <w:sz w:val="24"/>
                <w:szCs w:val="24"/>
              </w:rPr>
              <w:t>В</w:t>
            </w:r>
            <w:r w:rsidRPr="00EB1515">
              <w:rPr>
                <w:color w:val="000000"/>
                <w:sz w:val="24"/>
                <w:szCs w:val="24"/>
              </w:rPr>
              <w:t xml:space="preserve">. </w:t>
            </w:r>
            <w:r w:rsidRPr="00EE56FE">
              <w:rPr>
                <w:color w:val="000000"/>
                <w:sz w:val="24"/>
                <w:szCs w:val="24"/>
              </w:rPr>
              <w:t>В</w:t>
            </w:r>
            <w:r w:rsidRPr="00EB1515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Тулякова</w:t>
            </w:r>
            <w:proofErr w:type="spellEnd"/>
            <w:r w:rsidRPr="00EB1515">
              <w:rPr>
                <w:color w:val="000000"/>
                <w:sz w:val="24"/>
                <w:szCs w:val="24"/>
              </w:rPr>
              <w:t xml:space="preserve"> </w:t>
            </w:r>
            <w:r w:rsidRPr="00EE56FE">
              <w:rPr>
                <w:color w:val="000000"/>
                <w:sz w:val="24"/>
                <w:szCs w:val="24"/>
              </w:rPr>
              <w:t>Н</w:t>
            </w:r>
            <w:r w:rsidRPr="00EB1515">
              <w:rPr>
                <w:color w:val="000000"/>
                <w:sz w:val="24"/>
                <w:szCs w:val="24"/>
              </w:rPr>
              <w:t xml:space="preserve">. </w:t>
            </w:r>
            <w:r w:rsidRPr="00EE56FE">
              <w:rPr>
                <w:color w:val="000000"/>
                <w:sz w:val="24"/>
                <w:szCs w:val="24"/>
              </w:rPr>
              <w:t>А</w:t>
            </w:r>
            <w:r w:rsidRPr="00EB1515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Чумилкин</w:t>
            </w:r>
            <w:proofErr w:type="spellEnd"/>
            <w:r w:rsidRPr="00EB1515">
              <w:rPr>
                <w:color w:val="000000"/>
                <w:sz w:val="24"/>
                <w:szCs w:val="24"/>
              </w:rPr>
              <w:t xml:space="preserve"> </w:t>
            </w:r>
            <w:r w:rsidRPr="00EE56FE">
              <w:rPr>
                <w:color w:val="000000"/>
                <w:sz w:val="24"/>
                <w:szCs w:val="24"/>
              </w:rPr>
              <w:t>С</w:t>
            </w:r>
            <w:r w:rsidRPr="00EB1515">
              <w:rPr>
                <w:color w:val="000000"/>
                <w:sz w:val="24"/>
                <w:szCs w:val="24"/>
              </w:rPr>
              <w:t xml:space="preserve">. </w:t>
            </w:r>
            <w:r w:rsidRPr="00EE56FE">
              <w:rPr>
                <w:color w:val="000000"/>
                <w:sz w:val="24"/>
                <w:szCs w:val="24"/>
              </w:rPr>
              <w:t>В</w:t>
            </w:r>
            <w:r w:rsidRPr="00EB1515">
              <w:rPr>
                <w:color w:val="000000"/>
                <w:sz w:val="24"/>
                <w:szCs w:val="24"/>
              </w:rPr>
              <w:t xml:space="preserve">. </w:t>
            </w:r>
            <w:r w:rsidRPr="00EE56FE">
              <w:rPr>
                <w:color w:val="000000"/>
                <w:sz w:val="24"/>
                <w:szCs w:val="24"/>
              </w:rPr>
              <w:t>Академическое</w:t>
            </w:r>
            <w:r w:rsidRPr="00EB1515">
              <w:rPr>
                <w:color w:val="000000"/>
                <w:sz w:val="24"/>
                <w:szCs w:val="24"/>
              </w:rPr>
              <w:t xml:space="preserve"> </w:t>
            </w:r>
            <w:r w:rsidRPr="00EE56FE">
              <w:rPr>
                <w:color w:val="000000"/>
                <w:sz w:val="24"/>
                <w:szCs w:val="24"/>
              </w:rPr>
              <w:t>письмо</w:t>
            </w:r>
            <w:r w:rsidRPr="00EB151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Лексика. </w:t>
            </w:r>
            <w:proofErr w:type="spellStart"/>
            <w:r>
              <w:rPr>
                <w:color w:val="000000"/>
                <w:sz w:val="24"/>
                <w:szCs w:val="24"/>
              </w:rPr>
              <w:t>Developing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Academic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Literacy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EE56FE">
              <w:rPr>
                <w:color w:val="000000"/>
                <w:sz w:val="24"/>
                <w:szCs w:val="24"/>
              </w:rPr>
              <w:t>[Электронный ресурс]:Учебное пособие</w:t>
            </w:r>
            <w:proofErr w:type="gramStart"/>
            <w:r w:rsidRPr="00EE56FE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E56FE">
              <w:rPr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 и магистратуры. - Москва: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, 2019. - 240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E56F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EE56F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EE56F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EE56FE">
              <w:rPr>
                <w:color w:val="000000"/>
                <w:sz w:val="24"/>
                <w:szCs w:val="24"/>
              </w:rPr>
              <w:t>/437602</w:t>
            </w:r>
          </w:p>
          <w:p w:rsidR="00EB1515" w:rsidRPr="00EE56FE" w:rsidRDefault="00EB1515" w:rsidP="00E560CE">
            <w:pPr>
              <w:ind w:firstLine="756"/>
              <w:jc w:val="both"/>
              <w:rPr>
                <w:sz w:val="24"/>
                <w:szCs w:val="24"/>
              </w:rPr>
            </w:pPr>
            <w:r w:rsidRPr="00EE56FE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 В.В. Основы научных исследований (Общий курс). [Электронный ресурс]</w:t>
            </w:r>
            <w:proofErr w:type="gramStart"/>
            <w:r w:rsidRPr="00EE56F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E56FE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�</w:t>
            </w:r>
            <w:r w:rsidRPr="00EE56FE">
              <w:rPr>
                <w:color w:val="000000"/>
                <w:sz w:val="24"/>
                <w:szCs w:val="24"/>
              </w:rPr>
              <w:t xml:space="preserve">, 2016. - 227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E56F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EE56F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EE56F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EE56F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EE56FE">
              <w:rPr>
                <w:color w:val="000000"/>
                <w:sz w:val="24"/>
                <w:szCs w:val="24"/>
              </w:rPr>
              <w:t>/518301</w:t>
            </w:r>
          </w:p>
          <w:p w:rsidR="00EB1515" w:rsidRPr="00EE56FE" w:rsidRDefault="00EB1515" w:rsidP="00E560CE">
            <w:pPr>
              <w:ind w:firstLine="756"/>
              <w:jc w:val="both"/>
              <w:rPr>
                <w:sz w:val="24"/>
                <w:szCs w:val="24"/>
              </w:rPr>
            </w:pPr>
            <w:r w:rsidRPr="00EE56FE">
              <w:rPr>
                <w:color w:val="000000"/>
                <w:sz w:val="24"/>
                <w:szCs w:val="24"/>
              </w:rPr>
              <w:t>3. Волков Ю. Г. Диссертация: подготовка, защита, оформление [Электронный ресурс]</w:t>
            </w:r>
            <w:proofErr w:type="gramStart"/>
            <w:r w:rsidRPr="00EE56FE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EE56FE">
              <w:rPr>
                <w:color w:val="000000"/>
                <w:sz w:val="24"/>
                <w:szCs w:val="24"/>
              </w:rPr>
              <w:t xml:space="preserve">рактическое пособие. - Москва: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Альфа-М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E56FE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E56FE">
              <w:rPr>
                <w:color w:val="000000"/>
                <w:sz w:val="24"/>
                <w:szCs w:val="24"/>
              </w:rPr>
              <w:t xml:space="preserve">, 2016. - 160 с.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EE56F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EE56F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EE56F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go</w:t>
            </w:r>
            <w:r w:rsidRPr="00EE56F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php</w:t>
            </w:r>
            <w:r w:rsidRPr="00EE56FE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>id</w:t>
            </w:r>
            <w:r w:rsidRPr="00EE56FE">
              <w:rPr>
                <w:color w:val="000000"/>
                <w:sz w:val="24"/>
                <w:szCs w:val="24"/>
              </w:rPr>
              <w:t>=510459</w:t>
            </w:r>
          </w:p>
        </w:tc>
      </w:tr>
      <w:tr w:rsidR="00A26585" w:rsidRPr="008E3263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EB1515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EB1515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EB1515">
              <w:rPr>
                <w:lang w:val="en-US"/>
              </w:rPr>
              <w:t xml:space="preserve">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EB1515">
              <w:rPr>
                <w:sz w:val="24"/>
                <w:szCs w:val="24"/>
                <w:lang w:val="en-US"/>
              </w:rPr>
              <w:t xml:space="preserve">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EB1515">
              <w:rPr>
                <w:color w:val="000000"/>
                <w:sz w:val="24"/>
                <w:szCs w:val="24"/>
              </w:rPr>
              <w:t>ПО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EB1515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EB1515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EB1515">
              <w:rPr>
                <w:sz w:val="24"/>
                <w:szCs w:val="24"/>
                <w:lang w:val="en-US"/>
              </w:rPr>
              <w:t xml:space="preserve">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B1515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EB1515">
              <w:rPr>
                <w:color w:val="000000"/>
                <w:sz w:val="24"/>
                <w:szCs w:val="24"/>
              </w:rPr>
              <w:t>ПО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EB1515">
              <w:rPr>
                <w:sz w:val="24"/>
                <w:szCs w:val="24"/>
                <w:lang w:val="en-US"/>
              </w:rPr>
              <w:t xml:space="preserve"> dated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EB1515">
              <w:rPr>
                <w:sz w:val="24"/>
                <w:szCs w:val="24"/>
                <w:lang w:val="en-US"/>
              </w:rPr>
              <w:t xml:space="preserve"> dated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D94427" w:rsidRPr="006E5B5F" w:rsidRDefault="00D94427" w:rsidP="00D9442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94427">
              <w:rPr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D94427">
              <w:rPr>
                <w:lang w:val="en-US"/>
              </w:rPr>
              <w:t xml:space="preserve">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Office.</w:t>
            </w:r>
            <w:r w:rsidRPr="00D9442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License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GNU</w:t>
            </w:r>
            <w:r w:rsidRPr="00D94427">
              <w:rPr>
                <w:lang w:val="en-US"/>
              </w:rPr>
              <w:t xml:space="preserve"> </w:t>
            </w:r>
            <w:proofErr w:type="spellStart"/>
            <w:r w:rsidRPr="00D94427">
              <w:rPr>
                <w:color w:val="000000"/>
                <w:sz w:val="24"/>
                <w:szCs w:val="24"/>
                <w:lang w:val="en-US"/>
              </w:rPr>
              <w:t>LGPL</w:t>
            </w:r>
            <w:proofErr w:type="spellEnd"/>
            <w:r w:rsidRPr="00D94427">
              <w:rPr>
                <w:color w:val="000000"/>
                <w:sz w:val="24"/>
                <w:szCs w:val="24"/>
                <w:lang w:val="en-US"/>
              </w:rPr>
              <w:t>.</w:t>
            </w:r>
            <w:r w:rsidRPr="00D94427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D94427" w:rsidRPr="00D94427" w:rsidRDefault="00D94427" w:rsidP="00D9442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Adobe</w:t>
            </w:r>
            <w:r w:rsidRPr="00D94427">
              <w:rPr>
                <w:lang w:val="en-US"/>
              </w:rPr>
              <w:t xml:space="preserve">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Acrobat</w:t>
            </w:r>
            <w:r w:rsidRPr="00D94427">
              <w:rPr>
                <w:lang w:val="en-US"/>
              </w:rPr>
              <w:t xml:space="preserve">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DC</w:t>
            </w:r>
            <w:r w:rsidRPr="00D94427">
              <w:rPr>
                <w:lang w:val="en-US"/>
              </w:rPr>
              <w:t xml:space="preserve">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Pro.</w:t>
            </w:r>
            <w:r w:rsidRPr="00D94427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Agreement No.</w:t>
            </w:r>
            <w:r w:rsidRPr="00D94427">
              <w:rPr>
                <w:lang w:val="en-US"/>
              </w:rPr>
              <w:t xml:space="preserve">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140/223-</w:t>
            </w:r>
            <w:r w:rsidRPr="00EE56FE">
              <w:rPr>
                <w:color w:val="000000"/>
                <w:sz w:val="24"/>
                <w:szCs w:val="24"/>
              </w:rPr>
              <w:t>ПО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/2020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19.10.2020.</w:t>
            </w:r>
            <w:r w:rsidRPr="00D94427">
              <w:rPr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13.12.2021.</w:t>
            </w:r>
          </w:p>
          <w:p w:rsidR="00EB1515" w:rsidRPr="00D94427" w:rsidRDefault="00EB151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D94427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D94427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D94427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D94427">
              <w:rPr>
                <w:sz w:val="24"/>
                <w:szCs w:val="24"/>
                <w:lang w:val="en-US"/>
              </w:rPr>
              <w:t xml:space="preserve">. </w:t>
            </w:r>
            <w:r w:rsidR="0044558B" w:rsidRPr="00D94427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D94427">
              <w:rPr>
                <w:color w:val="000000"/>
                <w:sz w:val="24"/>
                <w:szCs w:val="24"/>
              </w:rPr>
              <w:t>У</w:t>
            </w:r>
            <w:r w:rsidR="0044558B" w:rsidRPr="00D94427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D94427">
              <w:rPr>
                <w:lang w:val="en-US"/>
              </w:rPr>
              <w:t xml:space="preserve"> </w:t>
            </w:r>
            <w:r w:rsidR="0044558B" w:rsidRPr="00D94427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D94427">
              <w:rPr>
                <w:lang w:val="en-US"/>
              </w:rPr>
              <w:t xml:space="preserve"> </w:t>
            </w:r>
            <w:r w:rsidR="0044558B" w:rsidRPr="00D94427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D94427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D94427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94427">
              <w:rPr>
                <w:sz w:val="24"/>
                <w:szCs w:val="24"/>
                <w:lang w:val="en-US"/>
              </w:rPr>
              <w:t>+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94427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94427">
              <w:rPr>
                <w:lang w:val="en-US"/>
              </w:rPr>
              <w:t xml:space="preserve">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D94427">
        <w:rPr>
          <w:sz w:val="24"/>
          <w:szCs w:val="24"/>
          <w:lang w:val="en-US"/>
        </w:rPr>
        <w:t>Alla</w:t>
      </w:r>
      <w:proofErr w:type="spellEnd"/>
      <w:r w:rsidR="00D94427">
        <w:rPr>
          <w:sz w:val="24"/>
          <w:szCs w:val="24"/>
          <w:lang w:val="en-US"/>
        </w:rPr>
        <w:t xml:space="preserve"> Matveeva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AB6"/>
    <w:multiLevelType w:val="hybridMultilevel"/>
    <w:tmpl w:val="F43C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AE21F2"/>
    <w:multiLevelType w:val="hybridMultilevel"/>
    <w:tmpl w:val="F0D2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3140BB"/>
    <w:rsid w:val="0035167C"/>
    <w:rsid w:val="0038123E"/>
    <w:rsid w:val="0044558B"/>
    <w:rsid w:val="004E44EF"/>
    <w:rsid w:val="00535247"/>
    <w:rsid w:val="00650780"/>
    <w:rsid w:val="00665C49"/>
    <w:rsid w:val="006E789F"/>
    <w:rsid w:val="008A13A6"/>
    <w:rsid w:val="008E3263"/>
    <w:rsid w:val="00945E68"/>
    <w:rsid w:val="00966874"/>
    <w:rsid w:val="00A26585"/>
    <w:rsid w:val="00A574F4"/>
    <w:rsid w:val="00A846D1"/>
    <w:rsid w:val="00B20250"/>
    <w:rsid w:val="00BC54A9"/>
    <w:rsid w:val="00CE0097"/>
    <w:rsid w:val="00D44A0C"/>
    <w:rsid w:val="00D94427"/>
    <w:rsid w:val="00E24EDD"/>
    <w:rsid w:val="00E3249E"/>
    <w:rsid w:val="00E45F3A"/>
    <w:rsid w:val="00EB1515"/>
    <w:rsid w:val="00EB479C"/>
    <w:rsid w:val="00F33588"/>
    <w:rsid w:val="00F3409D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2021-10-25T06:12:00Z</dcterms:created>
  <dcterms:modified xsi:type="dcterms:W3CDTF">2021-10-25T06:34:00Z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