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B1" w:rsidRDefault="000B6F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C7FB1" w:rsidRDefault="000B6FA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C7FB1">
        <w:tc>
          <w:tcPr>
            <w:tcW w:w="3261" w:type="dxa"/>
            <w:shd w:val="clear" w:color="auto" w:fill="E7E6E6" w:themeFill="background2"/>
          </w:tcPr>
          <w:p w:rsidR="00AC7FB1" w:rsidRDefault="000B6FA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C7FB1" w:rsidRDefault="000B6F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 в профессию</w:t>
            </w:r>
          </w:p>
        </w:tc>
      </w:tr>
      <w:tr w:rsidR="00AC7FB1">
        <w:tc>
          <w:tcPr>
            <w:tcW w:w="3261" w:type="dxa"/>
            <w:shd w:val="clear" w:color="auto" w:fill="E7E6E6" w:themeFill="background2"/>
          </w:tcPr>
          <w:p w:rsidR="00AC7FB1" w:rsidRDefault="000B6FA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C7FB1" w:rsidRDefault="000B6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09.03.01 </w:t>
            </w:r>
          </w:p>
        </w:tc>
        <w:tc>
          <w:tcPr>
            <w:tcW w:w="5811" w:type="dxa"/>
            <w:shd w:val="clear" w:color="auto" w:fill="auto"/>
          </w:tcPr>
          <w:p w:rsidR="00AC7FB1" w:rsidRDefault="000B6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AC7FB1">
        <w:tc>
          <w:tcPr>
            <w:tcW w:w="3261" w:type="dxa"/>
            <w:shd w:val="clear" w:color="auto" w:fill="E7E6E6" w:themeFill="background2"/>
          </w:tcPr>
          <w:p w:rsidR="00AC7FB1" w:rsidRDefault="000B6FA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C7FB1" w:rsidRDefault="000B6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AC7FB1">
        <w:tc>
          <w:tcPr>
            <w:tcW w:w="3261" w:type="dxa"/>
            <w:shd w:val="clear" w:color="auto" w:fill="E7E6E6" w:themeFill="background2"/>
          </w:tcPr>
          <w:p w:rsidR="00AC7FB1" w:rsidRDefault="000B6FA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C7FB1" w:rsidRDefault="000B6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C7FB1">
        <w:tc>
          <w:tcPr>
            <w:tcW w:w="3261" w:type="dxa"/>
            <w:shd w:val="clear" w:color="auto" w:fill="E7E6E6" w:themeFill="background2"/>
          </w:tcPr>
          <w:p w:rsidR="00AC7FB1" w:rsidRDefault="000B6FA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C7FB1" w:rsidRDefault="000B6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AC7FB1" w:rsidRDefault="00AC7FB1">
            <w:pPr>
              <w:rPr>
                <w:sz w:val="24"/>
                <w:szCs w:val="24"/>
              </w:rPr>
            </w:pPr>
          </w:p>
        </w:tc>
      </w:tr>
      <w:tr w:rsidR="00AC7FB1">
        <w:tc>
          <w:tcPr>
            <w:tcW w:w="3261" w:type="dxa"/>
            <w:shd w:val="clear" w:color="auto" w:fill="E7E6E6" w:themeFill="background2"/>
          </w:tcPr>
          <w:p w:rsidR="00AC7FB1" w:rsidRDefault="000B6FA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C7FB1" w:rsidRDefault="000B6FA4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AC7FB1">
        <w:tc>
          <w:tcPr>
            <w:tcW w:w="10490" w:type="dxa"/>
            <w:gridSpan w:val="3"/>
            <w:shd w:val="clear" w:color="auto" w:fill="E7E6E6" w:themeFill="background2"/>
          </w:tcPr>
          <w:p w:rsidR="00AC7FB1" w:rsidRDefault="000B6FA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AC7FB1">
        <w:tc>
          <w:tcPr>
            <w:tcW w:w="10490" w:type="dxa"/>
            <w:gridSpan w:val="3"/>
            <w:shd w:val="clear" w:color="auto" w:fill="auto"/>
          </w:tcPr>
          <w:p w:rsidR="00AC7FB1" w:rsidRDefault="000B6FA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Основы учебной деятельности и профессиональные стандарты</w:t>
            </w:r>
          </w:p>
        </w:tc>
      </w:tr>
      <w:tr w:rsidR="00AC7FB1">
        <w:tc>
          <w:tcPr>
            <w:tcW w:w="10490" w:type="dxa"/>
            <w:gridSpan w:val="3"/>
            <w:shd w:val="clear" w:color="auto" w:fill="auto"/>
          </w:tcPr>
          <w:p w:rsidR="00AC7FB1" w:rsidRDefault="000B6FA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Введение в теорию информации</w:t>
            </w:r>
          </w:p>
        </w:tc>
      </w:tr>
      <w:tr w:rsidR="00AC7FB1">
        <w:tc>
          <w:tcPr>
            <w:tcW w:w="10490" w:type="dxa"/>
            <w:gridSpan w:val="3"/>
            <w:shd w:val="clear" w:color="auto" w:fill="auto"/>
          </w:tcPr>
          <w:p w:rsidR="00AC7FB1" w:rsidRDefault="000B6FA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Основы информационного общества</w:t>
            </w:r>
          </w:p>
        </w:tc>
      </w:tr>
      <w:tr w:rsidR="00AC7FB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C7FB1" w:rsidRDefault="000B6FA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Логические основы информатики</w:t>
            </w:r>
          </w:p>
        </w:tc>
      </w:tr>
      <w:tr w:rsidR="00AC7FB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C7FB1" w:rsidRDefault="000B6FA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5. Технические средства информатизации</w:t>
            </w:r>
          </w:p>
        </w:tc>
      </w:tr>
      <w:tr w:rsidR="00AC7FB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C7FB1" w:rsidRDefault="000B6FA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6. Представление данных в компьютере</w:t>
            </w:r>
          </w:p>
        </w:tc>
      </w:tr>
      <w:tr w:rsidR="00AC7FB1">
        <w:tc>
          <w:tcPr>
            <w:tcW w:w="10490" w:type="dxa"/>
            <w:gridSpan w:val="3"/>
            <w:shd w:val="clear" w:color="auto" w:fill="auto"/>
          </w:tcPr>
          <w:p w:rsidR="00AC7FB1" w:rsidRDefault="000B6FA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7. Проблемы и тенденции развития рынка программного обеспечения</w:t>
            </w:r>
          </w:p>
        </w:tc>
      </w:tr>
      <w:tr w:rsidR="00AC7FB1">
        <w:tc>
          <w:tcPr>
            <w:tcW w:w="10490" w:type="dxa"/>
            <w:gridSpan w:val="3"/>
            <w:shd w:val="clear" w:color="auto" w:fill="E7E6E6" w:themeFill="background2"/>
          </w:tcPr>
          <w:p w:rsidR="00AC7FB1" w:rsidRDefault="000B6FA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AC7FB1">
        <w:tc>
          <w:tcPr>
            <w:tcW w:w="10490" w:type="dxa"/>
            <w:gridSpan w:val="3"/>
            <w:shd w:val="clear" w:color="auto" w:fill="auto"/>
          </w:tcPr>
          <w:p w:rsidR="00AC7FB1" w:rsidRDefault="000B6FA4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C7FB1" w:rsidRDefault="000B6FA4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Мельников, Ю. Б. Введение в профессию [Электронный ресурс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] :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электронное учебное пособие : для направления подготовки 02.03.03 «Математическое обеспечение и администрирование информационных систем» / Ю. Б. Мельников ; М-во науки и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высш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образования Рос. Федерации, Урал. гос.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экон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ун-т. -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Екатеринбург :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[б. и.], 2019. - 1 с. </w:t>
            </w:r>
            <w:hyperlink r:id="rId6" w:tgtFrame="читать полный текст">
              <w:r>
                <w:rPr>
                  <w:rStyle w:val="-"/>
                  <w:i/>
                  <w:iCs/>
                  <w:sz w:val="22"/>
                  <w:szCs w:val="22"/>
                  <w:highlight w:val="white"/>
                </w:rPr>
                <w:t>http://lib.usue.ru/resource/free/19/e495.pdf</w:t>
              </w:r>
            </w:hyperlink>
            <w:r>
              <w:rPr>
                <w:color w:val="000000"/>
                <w:sz w:val="22"/>
                <w:szCs w:val="22"/>
                <w:shd w:val="clear" w:color="auto" w:fill="FFFFFF"/>
              </w:rPr>
              <w:t> (1 экз.)</w:t>
            </w:r>
          </w:p>
          <w:p w:rsidR="00AC7FB1" w:rsidRDefault="000B6FA4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C7FB1" w:rsidRDefault="000B6FA4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proofErr w:type="spellStart"/>
            <w:r>
              <w:t>Каймин</w:t>
            </w:r>
            <w:proofErr w:type="spellEnd"/>
            <w:r>
              <w:t>, В. А. Информатика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естественно-научным направлениям и специальностям / В. А. </w:t>
            </w:r>
            <w:proofErr w:type="spellStart"/>
            <w:r>
              <w:t>Каймин</w:t>
            </w:r>
            <w:proofErr w:type="spellEnd"/>
            <w:r>
              <w:t xml:space="preserve"> ; М-во образования и науки Рос. Федерации. - 6-е изд. - </w:t>
            </w:r>
            <w:proofErr w:type="gramStart"/>
            <w:r>
              <w:t>Москва :</w:t>
            </w:r>
            <w:proofErr w:type="gramEnd"/>
            <w:r>
              <w:t xml:space="preserve"> ИНФРА-М, 2016. - 285 с. </w:t>
            </w:r>
            <w:hyperlink r:id="rId7">
              <w:r>
                <w:rPr>
                  <w:rStyle w:val="-"/>
                </w:rPr>
                <w:t>http://znanium.com/go.php?id=5</w:t>
              </w:r>
              <w:bookmarkStart w:id="0" w:name="_GoBack1"/>
              <w:bookmarkEnd w:id="0"/>
              <w:r>
                <w:rPr>
                  <w:rStyle w:val="-"/>
                </w:rPr>
                <w:t>42614</w:t>
              </w:r>
            </w:hyperlink>
          </w:p>
        </w:tc>
      </w:tr>
      <w:tr w:rsidR="00AC7FB1">
        <w:tc>
          <w:tcPr>
            <w:tcW w:w="10490" w:type="dxa"/>
            <w:gridSpan w:val="3"/>
            <w:shd w:val="clear" w:color="auto" w:fill="E7E6E6" w:themeFill="background2"/>
          </w:tcPr>
          <w:p w:rsidR="00AC7FB1" w:rsidRDefault="000B6FA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C7FB1">
        <w:tc>
          <w:tcPr>
            <w:tcW w:w="10490" w:type="dxa"/>
            <w:gridSpan w:val="3"/>
            <w:shd w:val="clear" w:color="auto" w:fill="auto"/>
          </w:tcPr>
          <w:p w:rsidR="00AC7FB1" w:rsidRDefault="000B6FA4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AC7FB1" w:rsidRDefault="000B6FA4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AC7FB1" w:rsidRDefault="000B6FA4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AC7FB1" w:rsidRDefault="000B6FA4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C7FB1" w:rsidRDefault="000B6FA4">
            <w:r>
              <w:rPr>
                <w:sz w:val="22"/>
                <w:szCs w:val="22"/>
              </w:rPr>
              <w:t>Общего доступа</w:t>
            </w:r>
          </w:p>
          <w:p w:rsidR="00AC7FB1" w:rsidRDefault="000B6FA4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AC7FB1" w:rsidRDefault="000B6FA4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AC7FB1">
        <w:tc>
          <w:tcPr>
            <w:tcW w:w="10490" w:type="dxa"/>
            <w:gridSpan w:val="3"/>
            <w:shd w:val="clear" w:color="auto" w:fill="E7E6E6" w:themeFill="background2"/>
          </w:tcPr>
          <w:p w:rsidR="00AC7FB1" w:rsidRDefault="000B6FA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AC7FB1">
        <w:tc>
          <w:tcPr>
            <w:tcW w:w="10490" w:type="dxa"/>
            <w:gridSpan w:val="3"/>
            <w:shd w:val="clear" w:color="auto" w:fill="auto"/>
          </w:tcPr>
          <w:p w:rsidR="00AC7FB1" w:rsidRDefault="000B6F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C7FB1">
        <w:tc>
          <w:tcPr>
            <w:tcW w:w="10490" w:type="dxa"/>
            <w:gridSpan w:val="3"/>
            <w:shd w:val="clear" w:color="auto" w:fill="E7E6E6" w:themeFill="background2"/>
          </w:tcPr>
          <w:p w:rsidR="00AC7FB1" w:rsidRDefault="000B6FA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C7FB1">
        <w:trPr>
          <w:trHeight w:val="1944"/>
        </w:trPr>
        <w:tc>
          <w:tcPr>
            <w:tcW w:w="10490" w:type="dxa"/>
            <w:gridSpan w:val="3"/>
            <w:shd w:val="clear" w:color="auto" w:fill="auto"/>
          </w:tcPr>
          <w:p w:rsidR="00E034A2" w:rsidRDefault="00E034A2" w:rsidP="00E034A2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E034A2" w:rsidRDefault="00E034A2" w:rsidP="00E034A2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AC7FB1" w:rsidRDefault="00E034A2" w:rsidP="00E034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1" w:name="_GoBack"/>
            <w:bookmarkEnd w:id="1"/>
          </w:p>
        </w:tc>
      </w:tr>
    </w:tbl>
    <w:p w:rsidR="00AC7FB1" w:rsidRDefault="000B6FA4">
      <w:pPr>
        <w:ind w:left="-284"/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Кислицын Евгений Витальевич</w:t>
      </w:r>
    </w:p>
    <w:p w:rsidR="00AC7FB1" w:rsidRDefault="00AC7FB1">
      <w:pPr>
        <w:rPr>
          <w:sz w:val="24"/>
          <w:szCs w:val="24"/>
          <w:u w:val="single"/>
        </w:rPr>
      </w:pPr>
    </w:p>
    <w:p w:rsidR="00AC7FB1" w:rsidRDefault="000B6FA4">
      <w:pPr>
        <w:ind w:left="-284"/>
      </w:pPr>
      <w:r>
        <w:rPr>
          <w:sz w:val="24"/>
          <w:szCs w:val="24"/>
          <w:u w:val="single"/>
        </w:rPr>
        <w:t xml:space="preserve"> </w:t>
      </w:r>
    </w:p>
    <w:sectPr w:rsidR="00AC7FB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2012F"/>
    <w:multiLevelType w:val="multilevel"/>
    <w:tmpl w:val="253824F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958B2"/>
    <w:multiLevelType w:val="multilevel"/>
    <w:tmpl w:val="C39A8F6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67B06"/>
    <w:multiLevelType w:val="multilevel"/>
    <w:tmpl w:val="C106A6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B1"/>
    <w:rsid w:val="000B6FA4"/>
    <w:rsid w:val="00AC7FB1"/>
    <w:rsid w:val="00E0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0CAF9-633D-4DE4-9D4B-35924FEC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4"/>
      <w:szCs w:val="24"/>
    </w:rPr>
  </w:style>
  <w:style w:type="character" w:customStyle="1" w:styleId="ListLabel80">
    <w:name w:val="ListLabel 80"/>
    <w:qFormat/>
    <w:rPr>
      <w:sz w:val="24"/>
    </w:rPr>
  </w:style>
  <w:style w:type="character" w:customStyle="1" w:styleId="ListLabel81">
    <w:name w:val="ListLabel 81"/>
    <w:qFormat/>
    <w:rPr>
      <w:color w:val="auto"/>
      <w:u w:val="none"/>
    </w:rPr>
  </w:style>
  <w:style w:type="character" w:customStyle="1" w:styleId="ListLabel82">
    <w:name w:val="ListLabel 82"/>
    <w:qFormat/>
  </w:style>
  <w:style w:type="character" w:customStyle="1" w:styleId="ListLabel83">
    <w:name w:val="ListLabel 83"/>
    <w:qFormat/>
  </w:style>
  <w:style w:type="character" w:customStyle="1" w:styleId="ListLabel84">
    <w:name w:val="ListLabel 84"/>
    <w:qFormat/>
    <w:rPr>
      <w:sz w:val="24"/>
    </w:rPr>
  </w:style>
  <w:style w:type="character" w:customStyle="1" w:styleId="ListLabel85">
    <w:name w:val="ListLabel 85"/>
    <w:qFormat/>
    <w:rPr>
      <w:color w:val="auto"/>
      <w:u w:val="none"/>
    </w:rPr>
  </w:style>
  <w:style w:type="character" w:customStyle="1" w:styleId="ListLabel86">
    <w:name w:val="ListLabel 86"/>
    <w:qFormat/>
    <w:rPr>
      <w:i/>
      <w:iCs/>
      <w:sz w:val="22"/>
      <w:szCs w:val="22"/>
      <w:highlight w:val="white"/>
    </w:rPr>
  </w:style>
  <w:style w:type="character" w:customStyle="1" w:styleId="ListLabel87">
    <w:name w:val="ListLabel 87"/>
    <w:qFormat/>
    <w:rPr>
      <w:b w:val="0"/>
      <w:bCs w:val="0"/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4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5426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free/19/e49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4769D-5047-4830-ABAA-16B045BD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528</Words>
  <Characters>3016</Characters>
  <Application>Microsoft Office Word</Application>
  <DocSecurity>0</DocSecurity>
  <Lines>25</Lines>
  <Paragraphs>7</Paragraphs>
  <ScaleCrop>false</ScaleCrop>
  <Company>Microsoft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22</cp:revision>
  <cp:lastPrinted>2019-03-13T06:10:00Z</cp:lastPrinted>
  <dcterms:created xsi:type="dcterms:W3CDTF">2019-03-11T14:13:00Z</dcterms:created>
  <dcterms:modified xsi:type="dcterms:W3CDTF">2020-03-16T08:01:00Z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