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 xml:space="preserve">5 </w:t>
            </w:r>
            <w:proofErr w:type="spellStart"/>
            <w:r w:rsidRPr="00C66D34">
              <w:rPr>
                <w:sz w:val="24"/>
                <w:szCs w:val="24"/>
              </w:rPr>
              <w:t>з.е</w:t>
            </w:r>
            <w:proofErr w:type="spellEnd"/>
            <w:r w:rsidRPr="00C66D34">
              <w:rPr>
                <w:sz w:val="24"/>
                <w:szCs w:val="24"/>
              </w:rPr>
              <w:t>.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C66D34" w:rsidRDefault="00ED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552A5B" w:rsidRPr="00C66D34">
              <w:rPr>
                <w:sz w:val="24"/>
                <w:szCs w:val="24"/>
              </w:rPr>
              <w:t>Экзамен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C66D34" w:rsidRDefault="009B3F43">
            <w:pPr>
              <w:rPr>
                <w:i/>
                <w:sz w:val="24"/>
                <w:szCs w:val="24"/>
              </w:rPr>
            </w:pPr>
            <w:r w:rsidRPr="00C66D34">
              <w:rPr>
                <w:i/>
                <w:sz w:val="24"/>
                <w:szCs w:val="24"/>
              </w:rPr>
              <w:t>э</w:t>
            </w:r>
            <w:r w:rsidR="00552A5B" w:rsidRPr="00C66D34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C66D34" w:rsidRDefault="00552A5B" w:rsidP="000A45F3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>Крат</w:t>
            </w:r>
            <w:r w:rsidR="000A45F3">
              <w:rPr>
                <w:b/>
                <w:i/>
                <w:sz w:val="24"/>
                <w:szCs w:val="24"/>
              </w:rPr>
              <w:t>к</w:t>
            </w:r>
            <w:r w:rsidRPr="00C66D3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C66D34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C66D34" w:rsidRDefault="00552A5B" w:rsidP="005C01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C66D34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C66D34" w:rsidRDefault="00552A5B" w:rsidP="005C01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hyperlink r:id="rId7" w:tgtFrame="читать полный текст">
              <w:r w:rsidRPr="00C66D34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C66D34" w:rsidRDefault="00552A5B" w:rsidP="005C01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C66D34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C66D34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C66D34" w:rsidRDefault="00552A5B" w:rsidP="005C01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C66D34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C66D34" w:rsidRDefault="00552A5B" w:rsidP="005C01BF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C66D34" w:rsidRDefault="00552A5B" w:rsidP="005C01BF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C66D34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C66D34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C66D34" w:rsidRDefault="00552A5B" w:rsidP="005C01B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66D34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C66D34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C66D34" w:rsidRDefault="00552A5B" w:rsidP="005C01B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C66D34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C66D34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C66D34" w:rsidRDefault="00552A5B" w:rsidP="005C01B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pacing w:afterAutospacing="1"/>
              <w:ind w:left="0" w:firstLine="0"/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C66D3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C66D34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C66D34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C66D34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rPr>
                <w:b/>
                <w:sz w:val="24"/>
                <w:szCs w:val="24"/>
              </w:rPr>
            </w:pPr>
            <w:r w:rsidRPr="00C66D3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C66D34" w:rsidRDefault="00552A5B">
            <w:pPr>
              <w:jc w:val="both"/>
              <w:rPr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6D34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C66D3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66D34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C66D34" w:rsidRDefault="00552A5B" w:rsidP="005C01BF">
            <w:pPr>
              <w:jc w:val="both"/>
              <w:rPr>
                <w:b/>
                <w:sz w:val="24"/>
                <w:szCs w:val="24"/>
              </w:rPr>
            </w:pPr>
            <w:r w:rsidRPr="00C66D3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66D34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C66D34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B27623" w:rsidRPr="00C66D34" w:rsidRDefault="00552A5B">
            <w:pPr>
              <w:rPr>
                <w:b/>
                <w:sz w:val="24"/>
                <w:szCs w:val="24"/>
              </w:rPr>
            </w:pPr>
            <w:r w:rsidRPr="00C66D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Общего доступа</w:t>
            </w:r>
          </w:p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C66D34" w:rsidRDefault="00552A5B">
            <w:pPr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C66D34" w:rsidRDefault="00552A5B">
            <w:pPr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C66D34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6D3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0A45F3" w:rsidRDefault="000A45F3" w:rsidP="000A45F3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A45F3" w:rsidRDefault="000A45F3" w:rsidP="000A45F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27623" w:rsidRPr="00C66D34" w:rsidRDefault="000A45F3" w:rsidP="000A45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AC173D" w:rsidRDefault="00AC173D" w:rsidP="00AC173D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AC173D" w:rsidRDefault="00AC173D" w:rsidP="00AC173D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7623" w:rsidRDefault="00B27623" w:rsidP="005C01BF">
      <w:bookmarkStart w:id="0" w:name="_GoBack"/>
      <w:bookmarkEnd w:id="0"/>
    </w:p>
    <w:sectPr w:rsidR="00B27623" w:rsidSect="000B6FD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0A45F3"/>
    <w:rsid w:val="000B6FDA"/>
    <w:rsid w:val="00552A5B"/>
    <w:rsid w:val="005C01BF"/>
    <w:rsid w:val="008F3CB6"/>
    <w:rsid w:val="009B3F43"/>
    <w:rsid w:val="00AC173D"/>
    <w:rsid w:val="00B27623"/>
    <w:rsid w:val="00B46D4F"/>
    <w:rsid w:val="00C66D34"/>
    <w:rsid w:val="00ED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7C6"/>
  <w15:docId w15:val="{0E94530D-E17A-4DF2-8CB8-C8D7594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0B6FDA"/>
    <w:rPr>
      <w:sz w:val="22"/>
    </w:rPr>
  </w:style>
  <w:style w:type="character" w:customStyle="1" w:styleId="ListLabel137">
    <w:name w:val="ListLabel 137"/>
    <w:qFormat/>
    <w:rsid w:val="000B6FDA"/>
    <w:rPr>
      <w:sz w:val="22"/>
      <w:szCs w:val="22"/>
    </w:rPr>
  </w:style>
  <w:style w:type="character" w:customStyle="1" w:styleId="ListLabel138">
    <w:name w:val="ListLabel 138"/>
    <w:qFormat/>
    <w:rsid w:val="000B6FDA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0B6FDA"/>
    <w:rPr>
      <w:i/>
      <w:iCs/>
      <w:sz w:val="22"/>
      <w:szCs w:val="22"/>
    </w:rPr>
  </w:style>
  <w:style w:type="character" w:customStyle="1" w:styleId="ListLabel140">
    <w:name w:val="ListLabel 140"/>
    <w:qFormat/>
    <w:rsid w:val="000B6FDA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0B6FDA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C8F7-5E03-412A-A9F2-F67CD9A2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2019-03-15T14:44:00Z</cp:lastPrinted>
  <dcterms:created xsi:type="dcterms:W3CDTF">2020-02-28T12:02:00Z</dcterms:created>
  <dcterms:modified xsi:type="dcterms:W3CDTF">2020-03-16T08:01:00Z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