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95" w:rsidRDefault="00634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06695" w:rsidRDefault="00634C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06695" w:rsidRPr="006077AA">
        <w:tc>
          <w:tcPr>
            <w:tcW w:w="3261" w:type="dxa"/>
            <w:shd w:val="clear" w:color="auto" w:fill="E7E6E6" w:themeFill="background2"/>
          </w:tcPr>
          <w:p w:rsidR="00D06695" w:rsidRPr="006077AA" w:rsidRDefault="00634C86">
            <w:pPr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D06695" w:rsidRPr="006077AA">
        <w:tc>
          <w:tcPr>
            <w:tcW w:w="3261" w:type="dxa"/>
            <w:shd w:val="clear" w:color="auto" w:fill="E7E6E6" w:themeFill="background2"/>
          </w:tcPr>
          <w:p w:rsidR="00D06695" w:rsidRPr="006077AA" w:rsidRDefault="00634C86">
            <w:pPr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Прикладная информатика</w:t>
            </w:r>
          </w:p>
        </w:tc>
      </w:tr>
      <w:tr w:rsidR="00D06695" w:rsidRPr="006077AA">
        <w:tc>
          <w:tcPr>
            <w:tcW w:w="3261" w:type="dxa"/>
            <w:shd w:val="clear" w:color="auto" w:fill="E7E6E6" w:themeFill="background2"/>
          </w:tcPr>
          <w:p w:rsidR="00D06695" w:rsidRPr="006077AA" w:rsidRDefault="00634C86">
            <w:pPr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D06695" w:rsidRPr="006077AA">
        <w:tc>
          <w:tcPr>
            <w:tcW w:w="3261" w:type="dxa"/>
            <w:shd w:val="clear" w:color="auto" w:fill="E7E6E6" w:themeFill="background2"/>
          </w:tcPr>
          <w:p w:rsidR="00D06695" w:rsidRPr="006077AA" w:rsidRDefault="00634C86">
            <w:pPr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06695" w:rsidRPr="006077AA" w:rsidRDefault="006077AA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9</w:t>
            </w:r>
            <w:r w:rsidR="00634C86" w:rsidRPr="006077AA">
              <w:rPr>
                <w:sz w:val="24"/>
                <w:szCs w:val="24"/>
              </w:rPr>
              <w:t xml:space="preserve"> </w:t>
            </w:r>
            <w:proofErr w:type="spellStart"/>
            <w:r w:rsidR="00634C86" w:rsidRPr="006077AA">
              <w:rPr>
                <w:sz w:val="24"/>
                <w:szCs w:val="24"/>
              </w:rPr>
              <w:t>з.е</w:t>
            </w:r>
            <w:proofErr w:type="spellEnd"/>
            <w:r w:rsidR="00634C86" w:rsidRPr="006077AA">
              <w:rPr>
                <w:sz w:val="24"/>
                <w:szCs w:val="24"/>
              </w:rPr>
              <w:t>.</w:t>
            </w:r>
          </w:p>
        </w:tc>
      </w:tr>
      <w:tr w:rsidR="00D06695" w:rsidRPr="006077AA">
        <w:tc>
          <w:tcPr>
            <w:tcW w:w="3261" w:type="dxa"/>
            <w:shd w:val="clear" w:color="auto" w:fill="E7E6E6" w:themeFill="background2"/>
          </w:tcPr>
          <w:p w:rsidR="00D06695" w:rsidRPr="006077AA" w:rsidRDefault="00634C86">
            <w:pPr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Экзамен</w:t>
            </w:r>
          </w:p>
          <w:p w:rsidR="00D06695" w:rsidRPr="006077AA" w:rsidRDefault="00D06695">
            <w:pPr>
              <w:rPr>
                <w:sz w:val="24"/>
                <w:szCs w:val="24"/>
              </w:rPr>
            </w:pPr>
          </w:p>
        </w:tc>
      </w:tr>
      <w:tr w:rsidR="00D06695" w:rsidRPr="006077AA">
        <w:tc>
          <w:tcPr>
            <w:tcW w:w="3261" w:type="dxa"/>
            <w:shd w:val="clear" w:color="auto" w:fill="E7E6E6" w:themeFill="background2"/>
          </w:tcPr>
          <w:p w:rsidR="00D06695" w:rsidRPr="006077AA" w:rsidRDefault="00634C86">
            <w:pPr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06695" w:rsidRPr="006077AA" w:rsidRDefault="00C10A53">
            <w:pPr>
              <w:rPr>
                <w:i/>
                <w:sz w:val="24"/>
                <w:szCs w:val="24"/>
                <w:highlight w:val="yellow"/>
              </w:rPr>
            </w:pPr>
            <w:r w:rsidRPr="006077AA">
              <w:rPr>
                <w:i/>
                <w:sz w:val="24"/>
                <w:szCs w:val="24"/>
              </w:rPr>
              <w:t>И</w:t>
            </w:r>
            <w:r w:rsidR="00634C86" w:rsidRPr="006077AA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E7E6E6" w:themeFill="background2"/>
          </w:tcPr>
          <w:p w:rsidR="00D06695" w:rsidRPr="006077AA" w:rsidRDefault="005440ED">
            <w:pPr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>Кратк</w:t>
            </w:r>
            <w:r w:rsidR="00634C86" w:rsidRPr="006077A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Тема 1. Введение в язык программирования высокого уровня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Тема 2. Программирование линейных, разветвленных и циклических алгоритмов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Тема 3. Память, адреса и указатели. 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Тема 4. Одномерные и двумерные массивы. Работа со строками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Тема 5. Функции и типы данных, вводимые пользователем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Тема 6. Структуры и классы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Тема 7. Работа с файлами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Тема 8. Обработка исключений и основы тестирования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E7E6E6" w:themeFill="background2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077A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34C86" w:rsidRPr="006077AA" w:rsidRDefault="00634C86" w:rsidP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1. </w:t>
            </w:r>
            <w:proofErr w:type="spellStart"/>
            <w:r w:rsidRPr="006077AA">
              <w:rPr>
                <w:sz w:val="24"/>
                <w:szCs w:val="24"/>
              </w:rPr>
              <w:t>Плещев</w:t>
            </w:r>
            <w:proofErr w:type="spellEnd"/>
            <w:r w:rsidRPr="006077AA">
              <w:rPr>
                <w:sz w:val="24"/>
                <w:szCs w:val="24"/>
              </w:rPr>
              <w:t>, В. В. Основы программирования на языках C++ и C# с примерами и упражнениями [Текст</w:t>
            </w:r>
            <w:proofErr w:type="gramStart"/>
            <w:r w:rsidRPr="006077AA">
              <w:rPr>
                <w:sz w:val="24"/>
                <w:szCs w:val="24"/>
              </w:rPr>
              <w:t>] :</w:t>
            </w:r>
            <w:proofErr w:type="gramEnd"/>
            <w:r w:rsidRPr="006077AA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6077AA">
              <w:rPr>
                <w:sz w:val="24"/>
                <w:szCs w:val="24"/>
              </w:rPr>
              <w:t>Плещев</w:t>
            </w:r>
            <w:proofErr w:type="spellEnd"/>
            <w:r w:rsidRPr="006077AA">
              <w:rPr>
                <w:sz w:val="24"/>
                <w:szCs w:val="24"/>
              </w:rPr>
              <w:t xml:space="preserve">, Е. И. Шишков ; М-во образования и науки Рос. Федерации, Урал. гос. </w:t>
            </w:r>
            <w:proofErr w:type="spellStart"/>
            <w:r w:rsidRPr="006077AA">
              <w:rPr>
                <w:sz w:val="24"/>
                <w:szCs w:val="24"/>
              </w:rPr>
              <w:t>экон</w:t>
            </w:r>
            <w:proofErr w:type="spellEnd"/>
            <w:r w:rsidRPr="006077AA">
              <w:rPr>
                <w:sz w:val="24"/>
                <w:szCs w:val="24"/>
              </w:rPr>
              <w:t xml:space="preserve">. ун-т. - </w:t>
            </w:r>
            <w:proofErr w:type="gramStart"/>
            <w:r w:rsidRPr="006077AA">
              <w:rPr>
                <w:sz w:val="24"/>
                <w:szCs w:val="24"/>
              </w:rPr>
              <w:t>Екатеринбург :</w:t>
            </w:r>
            <w:proofErr w:type="gramEnd"/>
            <w:r w:rsidRPr="006077AA">
              <w:rPr>
                <w:sz w:val="24"/>
                <w:szCs w:val="24"/>
              </w:rPr>
              <w:t xml:space="preserve"> [Издательство УрГЭУ], 2018. - 286 с. </w:t>
            </w:r>
            <w:hyperlink r:id="rId5">
              <w:r w:rsidRPr="006077AA">
                <w:rPr>
                  <w:rStyle w:val="-"/>
                  <w:sz w:val="24"/>
                  <w:szCs w:val="24"/>
                </w:rPr>
                <w:t>http://lib.usue.ru/resource/limit/ump/18/p490708.pdf</w:t>
              </w:r>
            </w:hyperlink>
            <w:r w:rsidRPr="006077AA">
              <w:rPr>
                <w:sz w:val="24"/>
                <w:szCs w:val="24"/>
              </w:rPr>
              <w:t xml:space="preserve"> 40экз.</w:t>
            </w:r>
          </w:p>
          <w:p w:rsidR="00634C86" w:rsidRPr="006077AA" w:rsidRDefault="00634C86" w:rsidP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2. Немцова, Т. И. Программирование на языке высокого уровня. Программирование на языке С++ [Электронный ресурс</w:t>
            </w:r>
            <w:proofErr w:type="gramStart"/>
            <w:r w:rsidRPr="006077AA">
              <w:rPr>
                <w:sz w:val="24"/>
                <w:szCs w:val="24"/>
              </w:rPr>
              <w:t>] :</w:t>
            </w:r>
            <w:proofErr w:type="gramEnd"/>
            <w:r w:rsidRPr="006077AA"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09.03.01 «Информатика и вычислительная техника», 09.03.03 «Прикладная информатика», 09.03.04 «Программная инженерия» / Т. И. Немцова, С. Ю. Голова, А. И. Терентьев ; под ред. Л. Г. Гагариной. - </w:t>
            </w:r>
            <w:proofErr w:type="gramStart"/>
            <w:r w:rsidRPr="006077AA">
              <w:rPr>
                <w:sz w:val="24"/>
                <w:szCs w:val="24"/>
              </w:rPr>
              <w:t>Москва :</w:t>
            </w:r>
            <w:proofErr w:type="gramEnd"/>
            <w:r w:rsidRPr="006077AA">
              <w:rPr>
                <w:sz w:val="24"/>
                <w:szCs w:val="24"/>
              </w:rPr>
              <w:t xml:space="preserve"> ФОРУМ: ИНФРА-М, 2019. - 512 с. </w:t>
            </w:r>
            <w:hyperlink r:id="rId6">
              <w:r w:rsidRPr="006077AA">
                <w:rPr>
                  <w:rStyle w:val="-"/>
                  <w:sz w:val="24"/>
                  <w:szCs w:val="24"/>
                </w:rPr>
                <w:t>http://znanium.com/go.php?id=1000008</w:t>
              </w:r>
            </w:hyperlink>
          </w:p>
          <w:p w:rsidR="00634C86" w:rsidRPr="006077AA" w:rsidRDefault="00634C86" w:rsidP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3. </w:t>
            </w:r>
            <w:proofErr w:type="spellStart"/>
            <w:r w:rsidRPr="006077AA">
              <w:rPr>
                <w:sz w:val="24"/>
                <w:szCs w:val="24"/>
              </w:rPr>
              <w:t>Гуриков</w:t>
            </w:r>
            <w:proofErr w:type="spellEnd"/>
            <w:r w:rsidRPr="006077AA">
              <w:rPr>
                <w:sz w:val="24"/>
                <w:szCs w:val="24"/>
              </w:rPr>
              <w:t xml:space="preserve">, С. Р. Введение в программирование на языке </w:t>
            </w:r>
            <w:proofErr w:type="spellStart"/>
            <w:r w:rsidRPr="006077AA">
              <w:rPr>
                <w:sz w:val="24"/>
                <w:szCs w:val="24"/>
              </w:rPr>
              <w:t>Visual</w:t>
            </w:r>
            <w:proofErr w:type="spellEnd"/>
            <w:r w:rsidRPr="006077AA">
              <w:rPr>
                <w:sz w:val="24"/>
                <w:szCs w:val="24"/>
              </w:rPr>
              <w:t xml:space="preserve"> C# [Электронный ресурс</w:t>
            </w:r>
            <w:proofErr w:type="gramStart"/>
            <w:r w:rsidRPr="006077AA">
              <w:rPr>
                <w:sz w:val="24"/>
                <w:szCs w:val="24"/>
              </w:rPr>
              <w:t>] :</w:t>
            </w:r>
            <w:proofErr w:type="gramEnd"/>
            <w:r w:rsidRPr="006077AA">
              <w:rPr>
                <w:sz w:val="24"/>
                <w:szCs w:val="24"/>
              </w:rPr>
              <w:t xml:space="preserve"> учебное пособие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 / С. Р. </w:t>
            </w:r>
            <w:proofErr w:type="spellStart"/>
            <w:r w:rsidRPr="006077AA">
              <w:rPr>
                <w:sz w:val="24"/>
                <w:szCs w:val="24"/>
              </w:rPr>
              <w:t>Гуриков</w:t>
            </w:r>
            <w:proofErr w:type="spellEnd"/>
            <w:r w:rsidRPr="006077AA">
              <w:rPr>
                <w:sz w:val="24"/>
                <w:szCs w:val="24"/>
              </w:rPr>
              <w:t xml:space="preserve">. - </w:t>
            </w:r>
            <w:proofErr w:type="gramStart"/>
            <w:r w:rsidRPr="006077AA">
              <w:rPr>
                <w:sz w:val="24"/>
                <w:szCs w:val="24"/>
              </w:rPr>
              <w:t>Москва :</w:t>
            </w:r>
            <w:proofErr w:type="gramEnd"/>
            <w:r w:rsidRPr="006077AA">
              <w:rPr>
                <w:sz w:val="24"/>
                <w:szCs w:val="24"/>
              </w:rPr>
              <w:t xml:space="preserve"> ФОРУМ: ИНФРА-М, 2019. - 447 с. </w:t>
            </w:r>
            <w:hyperlink r:id="rId7">
              <w:r w:rsidRPr="006077AA">
                <w:rPr>
                  <w:rStyle w:val="-"/>
                  <w:sz w:val="24"/>
                  <w:szCs w:val="24"/>
                </w:rPr>
                <w:t>http://znanium.com/go.php?id=1017998</w:t>
              </w:r>
            </w:hyperlink>
          </w:p>
          <w:p w:rsidR="00634C86" w:rsidRPr="006077AA" w:rsidRDefault="00634C86" w:rsidP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634C86" w:rsidRPr="006077AA" w:rsidRDefault="00634C86" w:rsidP="00634C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077A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34C86" w:rsidRPr="006077AA" w:rsidRDefault="00634C86" w:rsidP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1. Кислицын, Е. В. Разработка приложений на языке </w:t>
            </w:r>
            <w:proofErr w:type="spellStart"/>
            <w:r w:rsidRPr="006077AA">
              <w:rPr>
                <w:sz w:val="24"/>
                <w:szCs w:val="24"/>
              </w:rPr>
              <w:t>Java</w:t>
            </w:r>
            <w:proofErr w:type="spellEnd"/>
            <w:r w:rsidRPr="006077AA">
              <w:rPr>
                <w:sz w:val="24"/>
                <w:szCs w:val="24"/>
              </w:rPr>
              <w:t xml:space="preserve"> [Текст</w:t>
            </w:r>
            <w:proofErr w:type="gramStart"/>
            <w:r w:rsidRPr="006077AA">
              <w:rPr>
                <w:sz w:val="24"/>
                <w:szCs w:val="24"/>
              </w:rPr>
              <w:t>] :</w:t>
            </w:r>
            <w:proofErr w:type="gramEnd"/>
            <w:r w:rsidRPr="006077AA">
              <w:rPr>
                <w:sz w:val="24"/>
                <w:szCs w:val="24"/>
              </w:rP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 w:rsidRPr="006077AA">
              <w:rPr>
                <w:sz w:val="24"/>
                <w:szCs w:val="24"/>
              </w:rPr>
              <w:t>экон</w:t>
            </w:r>
            <w:proofErr w:type="spellEnd"/>
            <w:r w:rsidRPr="006077AA">
              <w:rPr>
                <w:sz w:val="24"/>
                <w:szCs w:val="24"/>
              </w:rPr>
              <w:t xml:space="preserve">. ун-т. - </w:t>
            </w:r>
            <w:proofErr w:type="gramStart"/>
            <w:r w:rsidRPr="006077AA">
              <w:rPr>
                <w:sz w:val="24"/>
                <w:szCs w:val="24"/>
              </w:rPr>
              <w:t>Екатеринбург :</w:t>
            </w:r>
            <w:proofErr w:type="gramEnd"/>
            <w:r w:rsidRPr="006077AA">
              <w:rPr>
                <w:sz w:val="24"/>
                <w:szCs w:val="24"/>
              </w:rPr>
              <w:t xml:space="preserve"> [Издательство УрГЭУ], 2017. - 86 с. </w:t>
            </w:r>
            <w:hyperlink r:id="rId8">
              <w:r w:rsidRPr="006077AA">
                <w:rPr>
                  <w:rStyle w:val="-"/>
                  <w:sz w:val="24"/>
                  <w:szCs w:val="24"/>
                </w:rPr>
                <w:t>http://lib.usue.ru/resource/limit/ump/17/p488938.pdf</w:t>
              </w:r>
            </w:hyperlink>
            <w:r w:rsidRPr="006077AA">
              <w:rPr>
                <w:sz w:val="24"/>
                <w:szCs w:val="24"/>
              </w:rPr>
              <w:t xml:space="preserve"> 30экз.</w:t>
            </w:r>
          </w:p>
          <w:p w:rsidR="00D06695" w:rsidRPr="006077AA" w:rsidRDefault="00634C86" w:rsidP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2. Корнеев, В. И. Программирование графики на С++. Теория и примеры [Электронный ресурс</w:t>
            </w:r>
            <w:proofErr w:type="gramStart"/>
            <w:r w:rsidRPr="006077AA">
              <w:rPr>
                <w:sz w:val="24"/>
                <w:szCs w:val="24"/>
              </w:rPr>
              <w:t>] :</w:t>
            </w:r>
            <w:proofErr w:type="gramEnd"/>
            <w:r w:rsidRPr="006077AA">
              <w:rPr>
                <w:sz w:val="24"/>
                <w:szCs w:val="24"/>
              </w:rPr>
              <w:t xml:space="preserve"> учебное пособие для студентов, обучающихся по направлению подготовки 09.04.04 "Программная инженерия" и группам направлений 11.03.04 "Электроника и </w:t>
            </w:r>
            <w:proofErr w:type="spellStart"/>
            <w:r w:rsidRPr="006077AA">
              <w:rPr>
                <w:sz w:val="24"/>
                <w:szCs w:val="24"/>
              </w:rPr>
              <w:t>наноэлектроника</w:t>
            </w:r>
            <w:proofErr w:type="spellEnd"/>
            <w:r w:rsidRPr="006077AA">
              <w:rPr>
                <w:sz w:val="24"/>
                <w:szCs w:val="24"/>
              </w:rPr>
              <w:t xml:space="preserve">" и 11.03.02 "Инфокоммуникационные технологии и системы связи" / В. И. Корнеев, Л. Г. Гагарина, М. В. Корнеева. - </w:t>
            </w:r>
            <w:proofErr w:type="gramStart"/>
            <w:r w:rsidRPr="006077AA">
              <w:rPr>
                <w:sz w:val="24"/>
                <w:szCs w:val="24"/>
              </w:rPr>
              <w:t>Москва :</w:t>
            </w:r>
            <w:proofErr w:type="gramEnd"/>
            <w:r w:rsidRPr="006077AA">
              <w:rPr>
                <w:sz w:val="24"/>
                <w:szCs w:val="24"/>
              </w:rPr>
              <w:t xml:space="preserve"> Форум: ИНФРА-М, 2018. - 517 с. </w:t>
            </w:r>
            <w:hyperlink r:id="rId9">
              <w:r w:rsidRPr="006077AA">
                <w:rPr>
                  <w:rStyle w:val="-"/>
                  <w:sz w:val="24"/>
                  <w:szCs w:val="24"/>
                </w:rPr>
                <w:t>http://znanium.com/go.php?id=981150</w:t>
              </w:r>
            </w:hyperlink>
          </w:p>
        </w:tc>
      </w:tr>
      <w:tr w:rsidR="00D06695" w:rsidRPr="006077AA">
        <w:tc>
          <w:tcPr>
            <w:tcW w:w="10490" w:type="dxa"/>
            <w:gridSpan w:val="3"/>
            <w:shd w:val="clear" w:color="auto" w:fill="E7E6E6" w:themeFill="background2"/>
          </w:tcPr>
          <w:p w:rsidR="00D06695" w:rsidRPr="006077AA" w:rsidRDefault="00634C8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rPr>
                <w:b/>
                <w:sz w:val="24"/>
                <w:szCs w:val="24"/>
              </w:rPr>
            </w:pPr>
            <w:r w:rsidRPr="006077A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06695" w:rsidRPr="006077AA" w:rsidRDefault="00634C86">
            <w:pPr>
              <w:jc w:val="both"/>
              <w:rPr>
                <w:sz w:val="24"/>
                <w:szCs w:val="24"/>
              </w:rPr>
            </w:pPr>
            <w:r w:rsidRPr="006077A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077A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077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7A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077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7A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077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7A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077A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077A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06695" w:rsidRPr="006077AA" w:rsidRDefault="00634C86">
            <w:pPr>
              <w:jc w:val="both"/>
              <w:rPr>
                <w:sz w:val="24"/>
                <w:szCs w:val="24"/>
              </w:rPr>
            </w:pPr>
            <w:r w:rsidRPr="006077A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077A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06695" w:rsidRPr="006077AA" w:rsidRDefault="00634C86">
            <w:pPr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  <w:lang w:val="en-US"/>
              </w:rPr>
              <w:t xml:space="preserve">- </w:t>
            </w:r>
            <w:r w:rsidRPr="006077AA">
              <w:rPr>
                <w:sz w:val="24"/>
                <w:szCs w:val="24"/>
              </w:rPr>
              <w:t>Среда</w:t>
            </w:r>
            <w:r w:rsidRPr="006077AA">
              <w:rPr>
                <w:sz w:val="24"/>
                <w:szCs w:val="24"/>
                <w:lang w:val="en-US"/>
              </w:rPr>
              <w:t xml:space="preserve"> </w:t>
            </w:r>
            <w:r w:rsidRPr="006077AA">
              <w:rPr>
                <w:sz w:val="24"/>
                <w:szCs w:val="24"/>
              </w:rPr>
              <w:t>разработки</w:t>
            </w:r>
            <w:r w:rsidRPr="006077AA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6077AA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D06695" w:rsidRPr="006077AA" w:rsidRDefault="00634C86">
            <w:pPr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- Среда разработки «</w:t>
            </w:r>
            <w:r w:rsidRPr="006077AA">
              <w:rPr>
                <w:sz w:val="24"/>
                <w:szCs w:val="24"/>
                <w:lang w:val="en-US"/>
              </w:rPr>
              <w:t>Embarcadero</w:t>
            </w:r>
            <w:r w:rsidRPr="006077AA">
              <w:rPr>
                <w:sz w:val="24"/>
                <w:szCs w:val="24"/>
              </w:rPr>
              <w:t xml:space="preserve"> </w:t>
            </w:r>
            <w:r w:rsidRPr="006077AA">
              <w:rPr>
                <w:sz w:val="24"/>
                <w:szCs w:val="24"/>
                <w:lang w:val="en-US"/>
              </w:rPr>
              <w:t>RAD</w:t>
            </w:r>
            <w:r w:rsidRPr="006077AA">
              <w:rPr>
                <w:sz w:val="24"/>
                <w:szCs w:val="24"/>
              </w:rPr>
              <w:t xml:space="preserve"> </w:t>
            </w:r>
            <w:r w:rsidRPr="006077AA">
              <w:rPr>
                <w:sz w:val="24"/>
                <w:szCs w:val="24"/>
                <w:lang w:val="en-US"/>
              </w:rPr>
              <w:t>Studio</w:t>
            </w:r>
            <w:r w:rsidRPr="006077AA">
              <w:rPr>
                <w:sz w:val="24"/>
                <w:szCs w:val="24"/>
              </w:rPr>
              <w:t>». Эл. лицензия, информационное письмо.</w:t>
            </w:r>
          </w:p>
          <w:p w:rsidR="00D06695" w:rsidRPr="006077AA" w:rsidRDefault="00634C86">
            <w:pPr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lastRenderedPageBreak/>
              <w:t xml:space="preserve">- Язык программирования </w:t>
            </w:r>
            <w:r w:rsidRPr="006077AA">
              <w:rPr>
                <w:sz w:val="24"/>
                <w:szCs w:val="24"/>
                <w:lang w:val="en-US"/>
              </w:rPr>
              <w:t>Python</w:t>
            </w:r>
            <w:r w:rsidRPr="006077AA">
              <w:rPr>
                <w:sz w:val="24"/>
                <w:szCs w:val="24"/>
              </w:rPr>
              <w:t>.</w:t>
            </w:r>
          </w:p>
          <w:p w:rsidR="00D06695" w:rsidRPr="006077AA" w:rsidRDefault="00D06695">
            <w:pPr>
              <w:rPr>
                <w:b/>
                <w:sz w:val="24"/>
                <w:szCs w:val="24"/>
              </w:rPr>
            </w:pPr>
          </w:p>
          <w:p w:rsidR="00D06695" w:rsidRPr="006077AA" w:rsidRDefault="00634C86">
            <w:pPr>
              <w:rPr>
                <w:b/>
                <w:sz w:val="24"/>
                <w:szCs w:val="24"/>
              </w:rPr>
            </w:pPr>
            <w:r w:rsidRPr="006077A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Общего доступа</w:t>
            </w:r>
          </w:p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- Справочная правовая система ГАРАНТ</w:t>
            </w:r>
          </w:p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- Онлайн курс «Программирование на </w:t>
            </w:r>
            <w:r w:rsidRPr="006077AA">
              <w:rPr>
                <w:sz w:val="24"/>
                <w:szCs w:val="24"/>
                <w:lang w:val="en-US"/>
              </w:rPr>
              <w:t>C</w:t>
            </w:r>
            <w:r w:rsidRPr="006077AA">
              <w:rPr>
                <w:sz w:val="24"/>
                <w:szCs w:val="24"/>
              </w:rPr>
              <w:t xml:space="preserve">#» </w:t>
            </w:r>
            <w:hyperlink r:id="rId10">
              <w:r w:rsidRPr="006077AA">
                <w:rPr>
                  <w:rStyle w:val="-"/>
                  <w:sz w:val="24"/>
                  <w:szCs w:val="24"/>
                </w:rPr>
                <w:t>https://openedu.ru/course/urfu/CSHARP/</w:t>
              </w:r>
            </w:hyperlink>
          </w:p>
          <w:p w:rsidR="00D06695" w:rsidRPr="006077AA" w:rsidRDefault="00634C86">
            <w:pPr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- Онлайн курс «Программирование и разработка веб-приложений» </w:t>
            </w:r>
            <w:hyperlink r:id="rId11">
              <w:r w:rsidRPr="006077AA">
                <w:rPr>
                  <w:rStyle w:val="-"/>
                  <w:sz w:val="24"/>
                  <w:szCs w:val="24"/>
                </w:rPr>
                <w:t>https://openedu.ru/course/ITMOUniversity/PWADEV/</w:t>
              </w:r>
            </w:hyperlink>
          </w:p>
        </w:tc>
      </w:tr>
      <w:tr w:rsidR="00D06695" w:rsidRPr="006077AA">
        <w:tc>
          <w:tcPr>
            <w:tcW w:w="10490" w:type="dxa"/>
            <w:gridSpan w:val="3"/>
            <w:shd w:val="clear" w:color="auto" w:fill="E7E6E6" w:themeFill="background2"/>
          </w:tcPr>
          <w:p w:rsidR="00D06695" w:rsidRPr="006077AA" w:rsidRDefault="00634C86">
            <w:pPr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06695" w:rsidRPr="006077AA">
        <w:tc>
          <w:tcPr>
            <w:tcW w:w="10490" w:type="dxa"/>
            <w:gridSpan w:val="3"/>
            <w:shd w:val="clear" w:color="auto" w:fill="E7E6E6" w:themeFill="background2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77A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06695" w:rsidRPr="006077AA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D06695" w:rsidRPr="006077AA" w:rsidRDefault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6077AA">
              <w:rPr>
                <w:sz w:val="24"/>
                <w:szCs w:val="24"/>
                <w:lang w:val="en-US"/>
              </w:rPr>
              <w:t>N</w:t>
            </w:r>
            <w:r w:rsidRPr="006077AA">
              <w:rPr>
                <w:sz w:val="24"/>
                <w:szCs w:val="24"/>
              </w:rPr>
              <w:t xml:space="preserve"> 679н</w:t>
            </w:r>
          </w:p>
          <w:p w:rsidR="00D06695" w:rsidRPr="006077AA" w:rsidRDefault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6077AA">
              <w:rPr>
                <w:sz w:val="24"/>
                <w:szCs w:val="24"/>
                <w:lang w:val="en-US"/>
              </w:rPr>
              <w:t>N</w:t>
            </w:r>
            <w:r w:rsidRPr="006077AA">
              <w:rPr>
                <w:sz w:val="24"/>
                <w:szCs w:val="24"/>
              </w:rPr>
              <w:t xml:space="preserve"> 896н</w:t>
            </w:r>
          </w:p>
          <w:p w:rsidR="00D06695" w:rsidRPr="006077AA" w:rsidRDefault="00634C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77AA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6077AA">
              <w:rPr>
                <w:sz w:val="24"/>
                <w:szCs w:val="24"/>
                <w:lang w:val="en-US"/>
              </w:rPr>
              <w:t>N</w:t>
            </w:r>
            <w:r w:rsidRPr="006077AA">
              <w:rPr>
                <w:sz w:val="24"/>
                <w:szCs w:val="24"/>
              </w:rPr>
              <w:t xml:space="preserve"> 809н</w:t>
            </w:r>
          </w:p>
        </w:tc>
      </w:tr>
    </w:tbl>
    <w:p w:rsidR="00D06695" w:rsidRDefault="00D06695">
      <w:pPr>
        <w:ind w:left="-284"/>
        <w:rPr>
          <w:sz w:val="24"/>
          <w:szCs w:val="24"/>
        </w:rPr>
      </w:pPr>
    </w:p>
    <w:p w:rsidR="00D06695" w:rsidRPr="008231CB" w:rsidRDefault="008231C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</w:t>
      </w:r>
      <w:proofErr w:type="spellStart"/>
      <w:r w:rsidR="00634C86" w:rsidRPr="008231CB">
        <w:rPr>
          <w:sz w:val="24"/>
          <w:szCs w:val="24"/>
        </w:rPr>
        <w:t>Махинько</w:t>
      </w:r>
      <w:proofErr w:type="spellEnd"/>
      <w:r w:rsidR="00634C86" w:rsidRPr="008231CB">
        <w:rPr>
          <w:sz w:val="24"/>
          <w:szCs w:val="24"/>
        </w:rPr>
        <w:t xml:space="preserve"> Ф</w:t>
      </w:r>
      <w:r w:rsidRPr="008231CB">
        <w:rPr>
          <w:sz w:val="24"/>
          <w:szCs w:val="24"/>
        </w:rPr>
        <w:t>.</w:t>
      </w:r>
      <w:r w:rsidR="00634C86" w:rsidRPr="008231CB">
        <w:rPr>
          <w:sz w:val="24"/>
          <w:szCs w:val="24"/>
        </w:rPr>
        <w:t>Ф</w:t>
      </w:r>
      <w:r w:rsidRPr="008231CB">
        <w:rPr>
          <w:sz w:val="24"/>
          <w:szCs w:val="24"/>
        </w:rPr>
        <w:t>.</w:t>
      </w:r>
    </w:p>
    <w:p w:rsidR="00D06695" w:rsidRDefault="00D06695">
      <w:pPr>
        <w:rPr>
          <w:sz w:val="24"/>
          <w:szCs w:val="24"/>
          <w:u w:val="single"/>
        </w:rPr>
      </w:pPr>
    </w:p>
    <w:p w:rsidR="00D06695" w:rsidRDefault="00D06695">
      <w:pPr>
        <w:rPr>
          <w:sz w:val="24"/>
          <w:szCs w:val="24"/>
        </w:rPr>
      </w:pPr>
    </w:p>
    <w:p w:rsidR="00D06695" w:rsidRDefault="00D06695">
      <w:pPr>
        <w:rPr>
          <w:sz w:val="24"/>
          <w:szCs w:val="24"/>
        </w:rPr>
      </w:pPr>
    </w:p>
    <w:p w:rsidR="008231CB" w:rsidRDefault="008231CB" w:rsidP="008231CB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8231CB" w:rsidRDefault="008231CB" w:rsidP="008231C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231CB" w:rsidRDefault="008231CB" w:rsidP="008231C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8231CB" w:rsidRDefault="008231CB" w:rsidP="008231CB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8231CB" w:rsidRDefault="008231CB" w:rsidP="008231CB">
      <w:pPr>
        <w:ind w:left="-284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D06695" w:rsidRDefault="00D06695">
      <w:pPr>
        <w:jc w:val="center"/>
      </w:pPr>
      <w:bookmarkStart w:id="0" w:name="_GoBack"/>
      <w:bookmarkEnd w:id="0"/>
    </w:p>
    <w:sectPr w:rsidR="00D0669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95"/>
    <w:rsid w:val="005440ED"/>
    <w:rsid w:val="006077AA"/>
    <w:rsid w:val="00634C86"/>
    <w:rsid w:val="008231CB"/>
    <w:rsid w:val="00C10A53"/>
    <w:rsid w:val="00D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CBFE"/>
  <w15:docId w15:val="{6350AA80-B3E8-4C24-9228-08639B74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79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0008" TargetMode="External"/><Relationship Id="rId11" Type="http://schemas.openxmlformats.org/officeDocument/2006/relationships/hyperlink" Target="https://openedu.ru/course/ITMOUniversity/PWADEV/" TargetMode="External"/><Relationship Id="rId5" Type="http://schemas.openxmlformats.org/officeDocument/2006/relationships/hyperlink" Target="http://lib.usue.ru/resource/limit/ump/18/p490708.pdf" TargetMode="Externa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E1C9-996B-4491-A421-F6C2E77E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2019-03-13T06:18:00Z</cp:lastPrinted>
  <dcterms:created xsi:type="dcterms:W3CDTF">2019-03-11T14:13:00Z</dcterms:created>
  <dcterms:modified xsi:type="dcterms:W3CDTF">2019-08-05T08:52:00Z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