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3D" w:rsidRDefault="00EF17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C4B3D" w:rsidRDefault="00EF17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686"/>
        <w:gridCol w:w="1724"/>
        <w:gridCol w:w="5306"/>
      </w:tblGrid>
      <w:tr w:rsidR="006C4B3D">
        <w:tc>
          <w:tcPr>
            <w:tcW w:w="3261" w:type="dxa"/>
            <w:shd w:val="clear" w:color="auto" w:fill="E7E6E6" w:themeFill="background2"/>
          </w:tcPr>
          <w:p w:rsidR="006C4B3D" w:rsidRDefault="00EF17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B3D" w:rsidRDefault="00EF17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Программирование</w:t>
            </w:r>
          </w:p>
        </w:tc>
      </w:tr>
      <w:tr w:rsidR="006C4B3D">
        <w:tc>
          <w:tcPr>
            <w:tcW w:w="3261" w:type="dxa"/>
            <w:shd w:val="clear" w:color="auto" w:fill="E7E6E6" w:themeFill="background2"/>
          </w:tcPr>
          <w:p w:rsidR="006C4B3D" w:rsidRDefault="00EF17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C4B3D" w:rsidRDefault="00EF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6C4B3D" w:rsidRDefault="00EF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C4B3D">
        <w:tc>
          <w:tcPr>
            <w:tcW w:w="3261" w:type="dxa"/>
            <w:shd w:val="clear" w:color="auto" w:fill="E7E6E6" w:themeFill="background2"/>
          </w:tcPr>
          <w:p w:rsidR="006C4B3D" w:rsidRDefault="00EF17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B3D" w:rsidRDefault="00EF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6C4B3D">
        <w:tc>
          <w:tcPr>
            <w:tcW w:w="3261" w:type="dxa"/>
            <w:shd w:val="clear" w:color="auto" w:fill="E7E6E6" w:themeFill="background2"/>
          </w:tcPr>
          <w:p w:rsidR="006C4B3D" w:rsidRDefault="00EF17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B3D" w:rsidRDefault="00EF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C4B3D">
        <w:tc>
          <w:tcPr>
            <w:tcW w:w="3261" w:type="dxa"/>
            <w:shd w:val="clear" w:color="auto" w:fill="E7E6E6" w:themeFill="background2"/>
          </w:tcPr>
          <w:p w:rsidR="006C4B3D" w:rsidRDefault="00EF17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B3D" w:rsidRDefault="00EF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6C4B3D" w:rsidRDefault="006C4B3D">
            <w:pPr>
              <w:rPr>
                <w:sz w:val="24"/>
                <w:szCs w:val="24"/>
              </w:rPr>
            </w:pPr>
          </w:p>
        </w:tc>
      </w:tr>
      <w:tr w:rsidR="006C4B3D">
        <w:tc>
          <w:tcPr>
            <w:tcW w:w="3261" w:type="dxa"/>
            <w:shd w:val="clear" w:color="auto" w:fill="E7E6E6" w:themeFill="background2"/>
          </w:tcPr>
          <w:p w:rsidR="006C4B3D" w:rsidRDefault="00EF17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4B3D" w:rsidRDefault="00EF170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6C4B3D">
        <w:tc>
          <w:tcPr>
            <w:tcW w:w="10490" w:type="dxa"/>
            <w:gridSpan w:val="3"/>
            <w:shd w:val="clear" w:color="auto" w:fill="E7E6E6" w:themeFill="background2"/>
          </w:tcPr>
          <w:p w:rsidR="006C4B3D" w:rsidRDefault="00EF17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C4B3D">
        <w:tc>
          <w:tcPr>
            <w:tcW w:w="10490" w:type="dxa"/>
            <w:gridSpan w:val="3"/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Введение в языки программирования</w:t>
            </w:r>
          </w:p>
        </w:tc>
      </w:tr>
      <w:tr w:rsidR="006C4B3D">
        <w:tc>
          <w:tcPr>
            <w:tcW w:w="10490" w:type="dxa"/>
            <w:gridSpan w:val="3"/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Компиляция и выполнение программы</w:t>
            </w:r>
          </w:p>
        </w:tc>
      </w:tr>
      <w:tr w:rsidR="006C4B3D">
        <w:tc>
          <w:tcPr>
            <w:tcW w:w="10490" w:type="dxa"/>
            <w:gridSpan w:val="3"/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Управляющие операторы</w:t>
            </w:r>
          </w:p>
        </w:tc>
      </w:tr>
      <w:tr w:rsidR="006C4B3D">
        <w:tc>
          <w:tcPr>
            <w:tcW w:w="10490" w:type="dxa"/>
            <w:gridSpan w:val="3"/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Массивы</w:t>
            </w:r>
          </w:p>
        </w:tc>
      </w:tr>
      <w:tr w:rsidR="006C4B3D">
        <w:tc>
          <w:tcPr>
            <w:tcW w:w="10490" w:type="dxa"/>
            <w:gridSpan w:val="3"/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Списки, строки и файлы</w:t>
            </w:r>
          </w:p>
        </w:tc>
      </w:tr>
      <w:tr w:rsidR="006C4B3D">
        <w:tc>
          <w:tcPr>
            <w:tcW w:w="10490" w:type="dxa"/>
            <w:gridSpan w:val="3"/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Основы тестирования</w:t>
            </w:r>
          </w:p>
        </w:tc>
      </w:tr>
      <w:tr w:rsidR="006C4B3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Рекурсия</w:t>
            </w:r>
          </w:p>
        </w:tc>
      </w:tr>
      <w:tr w:rsidR="006C4B3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Поиск и сортировка</w:t>
            </w:r>
          </w:p>
        </w:tc>
      </w:tr>
      <w:tr w:rsidR="006C4B3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Классы, структуры и объекты</w:t>
            </w:r>
          </w:p>
        </w:tc>
      </w:tr>
      <w:tr w:rsidR="006C4B3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10. Целостность данных</w:t>
            </w:r>
          </w:p>
        </w:tc>
      </w:tr>
      <w:tr w:rsidR="006C4B3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11. Наследование и интерфейсы</w:t>
            </w:r>
          </w:p>
        </w:tc>
      </w:tr>
      <w:tr w:rsidR="006C4B3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12. Обработка исключительных ситуаций</w:t>
            </w:r>
          </w:p>
        </w:tc>
      </w:tr>
      <w:tr w:rsidR="006C4B3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13. Коллекции, обобщения и итераторы</w:t>
            </w:r>
          </w:p>
        </w:tc>
      </w:tr>
      <w:tr w:rsidR="006C4B3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14. Делегаты и лямбда-выражения</w:t>
            </w:r>
          </w:p>
        </w:tc>
      </w:tr>
      <w:tr w:rsidR="006C4B3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15. Элементы функционального программирования</w:t>
            </w:r>
          </w:p>
        </w:tc>
      </w:tr>
      <w:tr w:rsidR="006C4B3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16. События и оконные приложения</w:t>
            </w:r>
          </w:p>
        </w:tc>
      </w:tr>
      <w:tr w:rsidR="006C4B3D">
        <w:tc>
          <w:tcPr>
            <w:tcW w:w="10490" w:type="dxa"/>
            <w:gridSpan w:val="3"/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17. Многопоточное программирование</w:t>
            </w:r>
          </w:p>
        </w:tc>
      </w:tr>
      <w:tr w:rsidR="006C4B3D">
        <w:tc>
          <w:tcPr>
            <w:tcW w:w="10490" w:type="dxa"/>
            <w:gridSpan w:val="3"/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18. Рефлексия типов</w:t>
            </w:r>
          </w:p>
        </w:tc>
      </w:tr>
      <w:tr w:rsidR="006C4B3D">
        <w:tc>
          <w:tcPr>
            <w:tcW w:w="10490" w:type="dxa"/>
            <w:gridSpan w:val="3"/>
            <w:shd w:val="clear" w:color="auto" w:fill="E7E6E6" w:themeFill="background2"/>
          </w:tcPr>
          <w:p w:rsidR="006C4B3D" w:rsidRDefault="00EF170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C4B3D">
        <w:tc>
          <w:tcPr>
            <w:tcW w:w="10490" w:type="dxa"/>
            <w:gridSpan w:val="3"/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>, В. В. Основы программирования на языках C++ и C# с примерами и упражнениями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 xml:space="preserve">, Е. И. Шишков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2018. - 286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http://lib.usue.ru/resource/limit/ump/18/p490708.pdf</w:t>
              </w:r>
            </w:hyperlink>
            <w:r>
              <w:rPr>
                <w:sz w:val="24"/>
                <w:szCs w:val="24"/>
              </w:rPr>
              <w:t xml:space="preserve"> 40экз.</w:t>
            </w:r>
          </w:p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Немцова, Т. И. Программирование на языке высокого уровня. Программирование на языке С++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направлениям подготовки 09.03.01 «Информатика и вычислительная техника», 09.03.03 «Прикладная информатика», 09.03.04 «Программная инженерия» / Т. И. Немцова, С. Ю. Голова, А. И. Терентьев ; под ред. Л. Г. Гагариной.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- 512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http://znanium.com/go.php?id=1000008</w:t>
              </w:r>
            </w:hyperlink>
          </w:p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Гуриков</w:t>
            </w:r>
            <w:proofErr w:type="spellEnd"/>
            <w:r>
              <w:rPr>
                <w:sz w:val="24"/>
                <w:szCs w:val="24"/>
              </w:rPr>
              <w:t xml:space="preserve">, С. Р. Введение в программирование на языке </w:t>
            </w:r>
            <w:proofErr w:type="spellStart"/>
            <w:r>
              <w:rPr>
                <w:sz w:val="24"/>
                <w:szCs w:val="24"/>
              </w:rPr>
              <w:t>Visual</w:t>
            </w:r>
            <w:proofErr w:type="spellEnd"/>
            <w:r>
              <w:rPr>
                <w:sz w:val="24"/>
                <w:szCs w:val="24"/>
              </w:rPr>
              <w:t xml:space="preserve"> C#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образовательных учреждений высшего образования, обучающихся по направлению подготовки 11.03.02 «Инфокоммуникационные технологии и системы связи» (квалификация (степень) «бакалавр») / С. Р. </w:t>
            </w:r>
            <w:proofErr w:type="spellStart"/>
            <w:r>
              <w:rPr>
                <w:sz w:val="24"/>
                <w:szCs w:val="24"/>
              </w:rPr>
              <w:t>Гуриков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- 447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http://znanium.com/go.php?id=1017998</w:t>
              </w:r>
            </w:hyperlink>
          </w:p>
          <w:p w:rsidR="006C4B3D" w:rsidRDefault="006C4B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Кислицын, Е. В. Разработка приложений на языке </w:t>
            </w:r>
            <w:proofErr w:type="spellStart"/>
            <w:r>
              <w:rPr>
                <w:sz w:val="24"/>
                <w:szCs w:val="24"/>
              </w:rPr>
              <w:t>Java</w:t>
            </w:r>
            <w:proofErr w:type="spellEnd"/>
            <w:r>
              <w:rPr>
                <w:sz w:val="24"/>
                <w:szCs w:val="24"/>
              </w:rPr>
              <w:t xml:space="preserve">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Е. В. Кислицын, Е. И. Шишков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2017. - 86 с. 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http://lib.usue.ru/resource/limit/ump/17/p488938.pdf</w:t>
              </w:r>
            </w:hyperlink>
            <w:r>
              <w:rPr>
                <w:sz w:val="24"/>
                <w:szCs w:val="24"/>
              </w:rPr>
              <w:t xml:space="preserve"> 30экз.</w:t>
            </w:r>
          </w:p>
          <w:p w:rsidR="006C4B3D" w:rsidRDefault="00EF170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Корнеев, В. И. Программирование графики на С++. Теория и примеры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подготовки 09.04.04 "Программная инженерия" и группам направлений 11.03.04 "Электроника и </w:t>
            </w:r>
            <w:proofErr w:type="spellStart"/>
            <w:r>
              <w:rPr>
                <w:sz w:val="24"/>
                <w:szCs w:val="24"/>
              </w:rPr>
              <w:t>наноэлектроника</w:t>
            </w:r>
            <w:proofErr w:type="spellEnd"/>
            <w:r>
              <w:rPr>
                <w:sz w:val="24"/>
                <w:szCs w:val="24"/>
              </w:rPr>
              <w:t xml:space="preserve">" и 11.03.02 "Инфокоммуникационные технологии и системы связи" / В. И. Корнеев, Л. Г. Гагарина, М. В. Корнеева.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- 517 с. </w:t>
            </w:r>
            <w:hyperlink r:id="rId9">
              <w:r>
                <w:rPr>
                  <w:rStyle w:val="-"/>
                  <w:sz w:val="24"/>
                  <w:szCs w:val="24"/>
                </w:rPr>
                <w:t>http://znanium.com/go.php?id=981150</w:t>
              </w:r>
            </w:hyperlink>
          </w:p>
        </w:tc>
      </w:tr>
      <w:tr w:rsidR="006C4B3D">
        <w:tc>
          <w:tcPr>
            <w:tcW w:w="10490" w:type="dxa"/>
            <w:gridSpan w:val="3"/>
            <w:shd w:val="clear" w:color="auto" w:fill="E7E6E6" w:themeFill="background2"/>
          </w:tcPr>
          <w:p w:rsidR="006C4B3D" w:rsidRDefault="00EF170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курсов, используемых при </w:t>
            </w:r>
            <w:r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  <w:tbl>
            <w:tblPr>
              <w:tblStyle w:val="afffffffc"/>
              <w:tblW w:w="1049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6C4B3D">
              <w:tc>
                <w:tcPr>
                  <w:tcW w:w="10490" w:type="dxa"/>
                  <w:shd w:val="clear" w:color="auto" w:fill="auto"/>
                </w:tcPr>
                <w:p w:rsidR="006C4B3D" w:rsidRDefault="00EF170B">
                  <w:r>
                    <w:rPr>
                      <w:b/>
                      <w:sz w:val="22"/>
                      <w:szCs w:val="22"/>
                    </w:rPr>
                    <w:t xml:space="preserve">Перечень лицензионное программное обеспечение: </w:t>
                  </w:r>
                </w:p>
                <w:p w:rsidR="006C4B3D" w:rsidRDefault="00EF170B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Программы для ЭВМ «Лицензия на право установки и использования операционной системы общего назначения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Astra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Linux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Common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Edition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ТУ 5011-001-88328866-2008 версии 2.12. </w:t>
                  </w:r>
                  <w:r>
                    <w:rPr>
                      <w:sz w:val="22"/>
                      <w:szCs w:val="22"/>
                    </w:rPr>
                    <w:t>Контракт на выполнение работ для нужд УРГЭУ № 35-У/2018 от «13» июня 2018 г.</w:t>
                  </w:r>
                </w:p>
                <w:p w:rsidR="006C4B3D" w:rsidRDefault="00EF170B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      </w:r>
                  <w:r>
                    <w:rPr>
                      <w:sz w:val="22"/>
                      <w:szCs w:val="22"/>
                    </w:rPr>
                    <w:t>Контракт на выполнение работ для нужд УРГЭУ № 35-У/2018 от «13» июня 2018 г.</w:t>
                  </w:r>
                </w:p>
                <w:p w:rsidR="006C4B3D" w:rsidRDefault="00EF170B">
                  <w:pPr>
                    <w:jc w:val="both"/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Среда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разработки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«Microsoft Visual Studio Community». </w:t>
                  </w:r>
                  <w:r>
                    <w:rPr>
                      <w:sz w:val="24"/>
                      <w:szCs w:val="24"/>
                    </w:rPr>
                    <w:t>Лицензия для образовательных учреждений.</w:t>
                  </w:r>
                </w:p>
                <w:p w:rsidR="006C4B3D" w:rsidRDefault="00EF170B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>- Среда разработки «</w:t>
                  </w:r>
                  <w:r>
                    <w:rPr>
                      <w:sz w:val="24"/>
                      <w:szCs w:val="24"/>
                      <w:lang w:val="en-US"/>
                    </w:rPr>
                    <w:t>Embarcadero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RAD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Studio</w:t>
                  </w:r>
                  <w:r>
                    <w:rPr>
                      <w:sz w:val="24"/>
                      <w:szCs w:val="24"/>
                    </w:rPr>
                    <w:t>». Эл. лицензия, информационное письмо.</w:t>
                  </w:r>
                </w:p>
                <w:p w:rsidR="006C4B3D" w:rsidRPr="00EF170B" w:rsidRDefault="00EF170B">
                  <w:pPr>
                    <w:jc w:val="both"/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- Язык программирования </w:t>
                  </w:r>
                  <w:r>
                    <w:rPr>
                      <w:sz w:val="24"/>
                      <w:szCs w:val="24"/>
                      <w:lang w:val="en-US"/>
                    </w:rPr>
                    <w:t>Python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  <w:lang w:val="en-US"/>
                    </w:rPr>
                    <w:t>Python Software Foundation License (PSFL)</w:t>
                  </w:r>
                </w:p>
                <w:p w:rsidR="006C4B3D" w:rsidRDefault="006C4B3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  <w:p w:rsidR="006C4B3D" w:rsidRDefault="00EF170B">
                  <w:r>
                    <w:rPr>
                      <w:b/>
                      <w:sz w:val="22"/>
                      <w:szCs w:val="22"/>
                    </w:rPr>
                    <w:t>Перечень информационных справочных систем, ресурсов информационно-телекоммуникационной сети «Интернет»:</w:t>
                  </w:r>
                </w:p>
                <w:p w:rsidR="006C4B3D" w:rsidRDefault="00EF170B">
                  <w:r>
                    <w:rPr>
                      <w:sz w:val="22"/>
                      <w:szCs w:val="22"/>
                    </w:rPr>
                    <w:t>Общего доступа</w:t>
                  </w:r>
                </w:p>
                <w:p w:rsidR="006C4B3D" w:rsidRDefault="00EF170B">
                  <w:r>
                    <w:rPr>
                      <w:sz w:val="22"/>
                      <w:szCs w:val="22"/>
                    </w:rPr>
                    <w:t>- Справочная правовая система ГАРАНТ</w:t>
                  </w:r>
                </w:p>
                <w:p w:rsidR="006C4B3D" w:rsidRDefault="00EF170B">
                  <w:r>
                    <w:rPr>
                      <w:sz w:val="22"/>
                      <w:szCs w:val="22"/>
                    </w:rPr>
                    <w:t>- Справочная правовая система Консультант плюс</w:t>
                  </w:r>
                </w:p>
                <w:p w:rsidR="006C4B3D" w:rsidRDefault="00EF170B">
                  <w:r>
                    <w:rPr>
                      <w:sz w:val="24"/>
                      <w:szCs w:val="24"/>
                    </w:rPr>
                    <w:t xml:space="preserve">- Онлайн курс «Программирование на </w:t>
                  </w: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#» </w:t>
                  </w:r>
                  <w:hyperlink r:id="rId10">
                    <w:r>
                      <w:rPr>
                        <w:rStyle w:val="-"/>
                        <w:sz w:val="24"/>
                        <w:szCs w:val="24"/>
                      </w:rPr>
                      <w:t>https://openedu.ru/course/urfu/CSHARP/</w:t>
                    </w:r>
                  </w:hyperlink>
                </w:p>
                <w:p w:rsidR="006C4B3D" w:rsidRDefault="00EF170B">
                  <w:r>
                    <w:rPr>
                      <w:sz w:val="24"/>
                      <w:szCs w:val="24"/>
                    </w:rPr>
                    <w:t xml:space="preserve">- Онлайн курс «Программирование и разработка веб-приложений» </w:t>
                  </w:r>
                  <w:hyperlink r:id="rId11">
                    <w:bookmarkStart w:id="0" w:name="_GoBack1"/>
                    <w:bookmarkEnd w:id="0"/>
                    <w:r>
                      <w:rPr>
                        <w:rStyle w:val="-"/>
                        <w:sz w:val="24"/>
                        <w:szCs w:val="24"/>
                      </w:rPr>
                      <w:t>https://openedu.ru/course/ITMOUniversity/PWADEV/</w:t>
                    </w:r>
                  </w:hyperlink>
                </w:p>
              </w:tc>
            </w:tr>
          </w:tbl>
          <w:p w:rsidR="006C4B3D" w:rsidRDefault="006C4B3D"/>
        </w:tc>
      </w:tr>
      <w:tr w:rsidR="006C4B3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3D" w:rsidRDefault="00EF170B">
            <w:r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6C4B3D" w:rsidRDefault="00EF170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C4B3D" w:rsidRDefault="00EF170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C4B3D" w:rsidRDefault="00EF170B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6C4B3D" w:rsidRDefault="00EF170B">
            <w:pPr>
              <w:jc w:val="both"/>
            </w:pPr>
            <w:r>
              <w:rPr>
                <w:sz w:val="24"/>
                <w:szCs w:val="24"/>
              </w:rPr>
              <w:t>- Среда разработки «</w:t>
            </w:r>
            <w:r>
              <w:rPr>
                <w:sz w:val="24"/>
                <w:szCs w:val="24"/>
                <w:lang w:val="en-US"/>
              </w:rPr>
              <w:t>Embarcadero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  <w:r>
              <w:rPr>
                <w:sz w:val="24"/>
                <w:szCs w:val="24"/>
              </w:rPr>
              <w:t>». Эл. лицензия, информационное письмо.</w:t>
            </w:r>
          </w:p>
          <w:p w:rsidR="006C4B3D" w:rsidRPr="00EF170B" w:rsidRDefault="00EF170B">
            <w:pPr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- Язык программирования </w:t>
            </w:r>
            <w:r>
              <w:rPr>
                <w:sz w:val="24"/>
                <w:szCs w:val="24"/>
                <w:lang w:val="en-US"/>
              </w:rPr>
              <w:t>Python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Python Software Foundation License (PSFL)</w:t>
            </w:r>
          </w:p>
          <w:p w:rsidR="006C4B3D" w:rsidRDefault="006C4B3D">
            <w:pPr>
              <w:rPr>
                <w:b/>
                <w:sz w:val="22"/>
                <w:szCs w:val="22"/>
                <w:lang w:val="en-US"/>
              </w:rPr>
            </w:pPr>
          </w:p>
          <w:p w:rsidR="006C4B3D" w:rsidRDefault="00EF170B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C4B3D" w:rsidRDefault="00EF170B">
            <w:r>
              <w:rPr>
                <w:sz w:val="22"/>
                <w:szCs w:val="22"/>
              </w:rPr>
              <w:t>Общего доступа</w:t>
            </w:r>
          </w:p>
          <w:p w:rsidR="006C4B3D" w:rsidRDefault="00EF170B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C4B3D" w:rsidRDefault="00EF170B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6C4B3D" w:rsidRDefault="00EF170B">
            <w:r>
              <w:rPr>
                <w:sz w:val="24"/>
                <w:szCs w:val="24"/>
              </w:rPr>
              <w:t xml:space="preserve">- Онлайн курс «Программирование на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#» </w:t>
            </w:r>
            <w:hyperlink r:id="rId12">
              <w:r>
                <w:rPr>
                  <w:rStyle w:val="-"/>
                  <w:sz w:val="24"/>
                  <w:szCs w:val="24"/>
                </w:rPr>
                <w:t>https://openedu.ru/course/urfu/CSHARP/</w:t>
              </w:r>
            </w:hyperlink>
          </w:p>
          <w:p w:rsidR="006C4B3D" w:rsidRDefault="00EF170B">
            <w:r>
              <w:rPr>
                <w:sz w:val="24"/>
                <w:szCs w:val="24"/>
              </w:rPr>
              <w:t xml:space="preserve">- Онлайн курс «Программирование и разработка веб-приложений» </w:t>
            </w:r>
            <w:hyperlink r:id="rId13">
              <w:bookmarkStart w:id="1" w:name="_GoBack2"/>
              <w:bookmarkEnd w:id="1"/>
              <w:r>
                <w:rPr>
                  <w:rStyle w:val="-"/>
                  <w:sz w:val="24"/>
                  <w:szCs w:val="24"/>
                </w:rPr>
                <w:t>https://openedu.ru/course/ITMOUniversity/PWADEV/</w:t>
              </w:r>
            </w:hyperlink>
          </w:p>
        </w:tc>
      </w:tr>
      <w:tr w:rsidR="006C4B3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C4B3D" w:rsidRDefault="00EF17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6C4B3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3D" w:rsidRDefault="00EF17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C4B3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C4B3D" w:rsidRDefault="00EF170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C4B3D">
        <w:trPr>
          <w:trHeight w:val="138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87A" w:rsidRDefault="000E187A" w:rsidP="000E187A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E187A" w:rsidRDefault="000E187A" w:rsidP="000E187A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6C4B3D" w:rsidRDefault="000E187A" w:rsidP="000E18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2" w:name="_GoBack"/>
            <w:bookmarkEnd w:id="2"/>
          </w:p>
        </w:tc>
      </w:tr>
    </w:tbl>
    <w:p w:rsidR="006C4B3D" w:rsidRDefault="006C4B3D">
      <w:pPr>
        <w:ind w:left="-284"/>
        <w:rPr>
          <w:sz w:val="24"/>
          <w:szCs w:val="24"/>
        </w:rPr>
      </w:pPr>
    </w:p>
    <w:p w:rsidR="006C4B3D" w:rsidRDefault="00EF170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        Кислицын Е.В.</w:t>
      </w:r>
    </w:p>
    <w:p w:rsidR="006C4B3D" w:rsidRDefault="006C4B3D">
      <w:pPr>
        <w:rPr>
          <w:sz w:val="24"/>
          <w:szCs w:val="24"/>
          <w:u w:val="single"/>
        </w:rPr>
      </w:pPr>
    </w:p>
    <w:p w:rsidR="006C4B3D" w:rsidRDefault="006C4B3D">
      <w:pPr>
        <w:jc w:val="center"/>
      </w:pPr>
    </w:p>
    <w:sectPr w:rsidR="006C4B3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3D"/>
    <w:rsid w:val="000E187A"/>
    <w:rsid w:val="006C4B3D"/>
    <w:rsid w:val="00E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731B-16B7-42CA-B97E-9FE6052F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38.pdf" TargetMode="External"/><Relationship Id="rId13" Type="http://schemas.openxmlformats.org/officeDocument/2006/relationships/hyperlink" Target="https://openedu.ru/course/ITMOUniversity/PWADE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7998" TargetMode="External"/><Relationship Id="rId12" Type="http://schemas.openxmlformats.org/officeDocument/2006/relationships/hyperlink" Target="https://openedu.ru/course/urfu/CSHAR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0008" TargetMode="External"/><Relationship Id="rId11" Type="http://schemas.openxmlformats.org/officeDocument/2006/relationships/hyperlink" Target="https://openedu.ru/course/ITMOUniversity/PWADEV/" TargetMode="External"/><Relationship Id="rId5" Type="http://schemas.openxmlformats.org/officeDocument/2006/relationships/hyperlink" Target="http://lib.usue.ru/resource/limit/ump/18/p490708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penedu.ru/course/urfu/CSHAR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11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0D03-05C8-460A-9DA0-A12180F9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1052</Words>
  <Characters>5998</Characters>
  <Application>Microsoft Office Word</Application>
  <DocSecurity>0</DocSecurity>
  <Lines>49</Lines>
  <Paragraphs>14</Paragraphs>
  <ScaleCrop>false</ScaleCrop>
  <Company>Microsoft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22</cp:revision>
  <cp:lastPrinted>2019-03-13T06:10:00Z</cp:lastPrinted>
  <dcterms:created xsi:type="dcterms:W3CDTF">2019-03-11T14:13:00Z</dcterms:created>
  <dcterms:modified xsi:type="dcterms:W3CDTF">2020-03-16T08:06:00Z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