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30" w:rsidRDefault="00690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16330" w:rsidRDefault="00690C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16330" w:rsidRPr="00950BCE">
        <w:tc>
          <w:tcPr>
            <w:tcW w:w="3261" w:type="dxa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b/>
                <w:sz w:val="24"/>
                <w:szCs w:val="24"/>
              </w:rPr>
              <w:t>Алгоритмы и структуры данных</w:t>
            </w:r>
          </w:p>
        </w:tc>
      </w:tr>
      <w:tr w:rsidR="00416330" w:rsidRPr="00950BCE">
        <w:tc>
          <w:tcPr>
            <w:tcW w:w="3261" w:type="dxa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Прикладная информатика</w:t>
            </w:r>
          </w:p>
        </w:tc>
      </w:tr>
      <w:tr w:rsidR="00416330" w:rsidRPr="00950BCE">
        <w:tc>
          <w:tcPr>
            <w:tcW w:w="3261" w:type="dxa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416330" w:rsidRPr="00950BCE">
        <w:tc>
          <w:tcPr>
            <w:tcW w:w="3261" w:type="dxa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5 з.е.</w:t>
            </w:r>
          </w:p>
        </w:tc>
      </w:tr>
      <w:tr w:rsidR="00416330" w:rsidRPr="00950BCE">
        <w:tc>
          <w:tcPr>
            <w:tcW w:w="3261" w:type="dxa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Экзамен</w:t>
            </w:r>
          </w:p>
          <w:p w:rsidR="00416330" w:rsidRPr="00950BCE" w:rsidRDefault="00416330">
            <w:pPr>
              <w:rPr>
                <w:sz w:val="24"/>
                <w:szCs w:val="24"/>
              </w:rPr>
            </w:pPr>
          </w:p>
        </w:tc>
      </w:tr>
      <w:tr w:rsidR="00416330" w:rsidRPr="00950BCE">
        <w:tc>
          <w:tcPr>
            <w:tcW w:w="3261" w:type="dxa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6330" w:rsidRPr="00950BCE" w:rsidRDefault="00406560">
            <w:pPr>
              <w:rPr>
                <w:i/>
                <w:sz w:val="24"/>
                <w:szCs w:val="24"/>
                <w:highlight w:val="yellow"/>
              </w:rPr>
            </w:pPr>
            <w:r w:rsidRPr="00950BCE">
              <w:rPr>
                <w:i/>
                <w:sz w:val="24"/>
                <w:szCs w:val="24"/>
              </w:rPr>
              <w:t>И</w:t>
            </w:r>
            <w:r w:rsidR="00690C53" w:rsidRPr="00950BCE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1. Введение в алгоритмы и структуры данных. Рекурсия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2. Жадные алгоритмы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3. Алгоритмы сортировки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4. Элементарные структуры данных и алгоритмы поиска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5. Сбалансированные и специальные деревья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6. Обобщенный быстрый поиск и хеш-функции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7. Динамическое программирование</w:t>
            </w:r>
          </w:p>
        </w:tc>
      </w:tr>
      <w:tr w:rsidR="007F3DD2" w:rsidRPr="00950BCE">
        <w:tc>
          <w:tcPr>
            <w:tcW w:w="10490" w:type="dxa"/>
            <w:gridSpan w:val="3"/>
            <w:shd w:val="clear" w:color="auto" w:fill="auto"/>
          </w:tcPr>
          <w:p w:rsidR="007F3DD2" w:rsidRPr="00950BCE" w:rsidRDefault="007F3DD2" w:rsidP="007F3DD2">
            <w:pPr>
              <w:rPr>
                <w:i/>
                <w:color w:val="0000FF"/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Тема 8. Алгоритмы на графах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E7E6E6" w:themeFill="background2"/>
          </w:tcPr>
          <w:p w:rsidR="00416330" w:rsidRPr="00950BCE" w:rsidRDefault="00690C5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auto"/>
          </w:tcPr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0BCE">
              <w:rPr>
                <w:b/>
                <w:sz w:val="24"/>
                <w:szCs w:val="24"/>
              </w:rPr>
              <w:t>Основная литература</w:t>
            </w:r>
          </w:p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1. Колдаев, В. Д. Структуры и алгоритмы обработки данных [Электронный ресурс] : учебное пособие для студентов вузов, обучающихся по специальностям 230105 "Программное обеспечение вычислительной техники и автоматизированных систем", 230101 "Вычислительные машины, комплексы, системы и сети", 080801 "Прикладная информатика в экономике" / В. Д. Колдаев. - Москва : РИОР: ИНФРА-М, 2014. - 296 с. </w:t>
            </w:r>
            <w:hyperlink r:id="rId5" w:history="1">
              <w:r w:rsidRPr="00950BCE">
                <w:rPr>
                  <w:rStyle w:val="afffffffd"/>
                  <w:sz w:val="24"/>
                  <w:szCs w:val="24"/>
                </w:rPr>
                <w:t>http://znanium.com/go.php?id=418290</w:t>
              </w:r>
            </w:hyperlink>
          </w:p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2. Белов, В. В. Алгоритмы и структуры данных [Электронный ресурс] : учебник для студентов вузов, обучающихся по направлению подготовки 2.09.03.04 "Программная инженерия" (квалификация - Бакалавр) / В. В. Белов, В. И. Чистякова. - Москва : КУРС: ИНФРА-М, 2019. - 240 с. </w:t>
            </w:r>
            <w:hyperlink r:id="rId6">
              <w:r w:rsidRPr="00950BCE">
                <w:rPr>
                  <w:rStyle w:val="-"/>
                  <w:sz w:val="24"/>
                  <w:szCs w:val="24"/>
                </w:rPr>
                <w:t>http://znanium.com/go.php?id=978314</w:t>
              </w:r>
            </w:hyperlink>
          </w:p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0BC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1. Дроздов, С. Н. Структуры и алгоритмы обработки данных [Электронный ресурс] : Учебное пособие / С. Н. Дроздов ; М-во образования и науки Рос. Федерации, Юж. федер. ун-т, Инжен.-технол. акад. - Таганрог : Издательство ЮФУ, 2016. - 228 с. </w:t>
            </w:r>
            <w:hyperlink r:id="rId7">
              <w:r w:rsidRPr="00950BCE">
                <w:rPr>
                  <w:rStyle w:val="-"/>
                  <w:sz w:val="24"/>
                  <w:szCs w:val="24"/>
                </w:rPr>
                <w:t>http://znanium.com/go.php?id=991928</w:t>
              </w:r>
            </w:hyperlink>
          </w:p>
          <w:p w:rsidR="00690C53" w:rsidRPr="00950BCE" w:rsidRDefault="00690C53" w:rsidP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2. Вирт, Н. Алгоритмы и структуры данных. Новая версия для Оберона [Текст] : [учебник] / Никлаус Вирт ; пер. с англ. под ред. Ткачева Ф. В. - Москва : ДМК [Пресс], 2014. - 272 с. 5экз.</w:t>
            </w:r>
          </w:p>
          <w:p w:rsidR="00416330" w:rsidRPr="00950BCE" w:rsidRDefault="00690C53" w:rsidP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3. Седжвик, Р. Алгоритмы на Java [Текст] : научное издание / Роберт Седжвик, Кевин Уэйн ; [пер. с англ. А. А. Моргунова; под ред. Ю. Н. Артеменко]. - 4-е изд. - Москва : Вильямс, 2017. - 843 с. 20экз.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E7E6E6" w:themeFill="background2"/>
          </w:tcPr>
          <w:p w:rsidR="00416330" w:rsidRPr="00950BCE" w:rsidRDefault="00690C5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auto"/>
          </w:tcPr>
          <w:p w:rsidR="00416330" w:rsidRPr="00950BCE" w:rsidRDefault="00690C53">
            <w:pPr>
              <w:rPr>
                <w:b/>
                <w:sz w:val="24"/>
                <w:szCs w:val="24"/>
              </w:rPr>
            </w:pPr>
            <w:r w:rsidRPr="00950BC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16330" w:rsidRPr="00950BCE" w:rsidRDefault="00690C53">
            <w:pPr>
              <w:jc w:val="both"/>
              <w:rPr>
                <w:sz w:val="24"/>
                <w:szCs w:val="24"/>
              </w:rPr>
            </w:pPr>
            <w:r w:rsidRPr="00950BC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0BC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16330" w:rsidRPr="00950BCE" w:rsidRDefault="00690C53">
            <w:pPr>
              <w:jc w:val="both"/>
              <w:rPr>
                <w:sz w:val="24"/>
                <w:szCs w:val="24"/>
              </w:rPr>
            </w:pPr>
            <w:r w:rsidRPr="00950BC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0BC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16330" w:rsidRPr="00950BCE" w:rsidRDefault="00690C53">
            <w:pPr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  <w:lang w:val="en-US"/>
              </w:rPr>
              <w:t xml:space="preserve">- </w:t>
            </w:r>
            <w:r w:rsidRPr="00950BCE">
              <w:rPr>
                <w:sz w:val="24"/>
                <w:szCs w:val="24"/>
              </w:rPr>
              <w:t>Среда</w:t>
            </w:r>
            <w:r w:rsidRPr="00950BCE">
              <w:rPr>
                <w:sz w:val="24"/>
                <w:szCs w:val="24"/>
                <w:lang w:val="en-US"/>
              </w:rPr>
              <w:t xml:space="preserve"> </w:t>
            </w:r>
            <w:r w:rsidRPr="00950BCE">
              <w:rPr>
                <w:sz w:val="24"/>
                <w:szCs w:val="24"/>
              </w:rPr>
              <w:t>разработки</w:t>
            </w:r>
            <w:r w:rsidRPr="00950BCE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950BCE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416330" w:rsidRPr="00950BCE" w:rsidRDefault="00690C53">
            <w:pPr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- Среда разработки «Intellij IDEA»</w:t>
            </w:r>
          </w:p>
          <w:p w:rsidR="00416330" w:rsidRPr="00950BCE" w:rsidRDefault="00690C53">
            <w:pPr>
              <w:rPr>
                <w:b/>
                <w:sz w:val="24"/>
                <w:szCs w:val="24"/>
              </w:rPr>
            </w:pPr>
            <w:r w:rsidRPr="00950B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Общего доступа</w:t>
            </w:r>
          </w:p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- Справочная правовая система ГАРАНТ</w:t>
            </w:r>
          </w:p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- Онлайн курс «Алгоритмы программирования и структуры данных» </w:t>
            </w:r>
            <w:hyperlink r:id="rId8">
              <w:r w:rsidRPr="00950BCE">
                <w:rPr>
                  <w:rStyle w:val="-"/>
                  <w:sz w:val="24"/>
                  <w:szCs w:val="24"/>
                </w:rPr>
                <w:t>https://openedu.ru/course/ITMOUniversity/PADS/</w:t>
              </w:r>
            </w:hyperlink>
          </w:p>
          <w:p w:rsidR="00416330" w:rsidRPr="00950BCE" w:rsidRDefault="00690C53">
            <w:pPr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- Онлайн курс «Методы вычислительной математики» </w:t>
            </w:r>
            <w:hyperlink r:id="rId9">
              <w:r w:rsidRPr="00950BCE">
                <w:rPr>
                  <w:rStyle w:val="-"/>
                  <w:sz w:val="24"/>
                  <w:szCs w:val="24"/>
                </w:rPr>
                <w:t>https://openedu.ru/course/spbstu/NUMMETH/</w:t>
              </w:r>
            </w:hyperlink>
          </w:p>
        </w:tc>
      </w:tr>
      <w:tr w:rsidR="00416330" w:rsidRPr="00950BCE">
        <w:tc>
          <w:tcPr>
            <w:tcW w:w="10490" w:type="dxa"/>
            <w:gridSpan w:val="3"/>
            <w:shd w:val="clear" w:color="auto" w:fill="E7E6E6" w:themeFill="background2"/>
          </w:tcPr>
          <w:p w:rsidR="00416330" w:rsidRPr="00950BCE" w:rsidRDefault="00690C53">
            <w:pPr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auto"/>
          </w:tcPr>
          <w:p w:rsidR="00416330" w:rsidRPr="00950BCE" w:rsidRDefault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16330" w:rsidRPr="00950BCE">
        <w:tc>
          <w:tcPr>
            <w:tcW w:w="10490" w:type="dxa"/>
            <w:gridSpan w:val="3"/>
            <w:shd w:val="clear" w:color="auto" w:fill="E7E6E6" w:themeFill="background2"/>
          </w:tcPr>
          <w:p w:rsidR="00416330" w:rsidRPr="00950BCE" w:rsidRDefault="00690C5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0BC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16330" w:rsidRPr="00950BCE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416330" w:rsidRPr="00950BCE" w:rsidRDefault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50BCE">
              <w:rPr>
                <w:sz w:val="24"/>
                <w:szCs w:val="24"/>
                <w:lang w:val="en-US"/>
              </w:rPr>
              <w:t>N</w:t>
            </w:r>
            <w:r w:rsidRPr="00950BCE">
              <w:rPr>
                <w:sz w:val="24"/>
                <w:szCs w:val="24"/>
              </w:rPr>
              <w:t xml:space="preserve"> 679н</w:t>
            </w:r>
          </w:p>
          <w:p w:rsidR="00416330" w:rsidRPr="00950BCE" w:rsidRDefault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50BCE">
              <w:rPr>
                <w:sz w:val="24"/>
                <w:szCs w:val="24"/>
                <w:lang w:val="en-US"/>
              </w:rPr>
              <w:t>N</w:t>
            </w:r>
            <w:r w:rsidRPr="00950BCE">
              <w:rPr>
                <w:sz w:val="24"/>
                <w:szCs w:val="24"/>
              </w:rPr>
              <w:t xml:space="preserve"> 896н</w:t>
            </w:r>
          </w:p>
          <w:p w:rsidR="00416330" w:rsidRPr="00950BCE" w:rsidRDefault="00690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0BC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50BCE">
              <w:rPr>
                <w:sz w:val="24"/>
                <w:szCs w:val="24"/>
                <w:lang w:val="en-US"/>
              </w:rPr>
              <w:t>N</w:t>
            </w:r>
            <w:r w:rsidRPr="00950BCE">
              <w:rPr>
                <w:sz w:val="24"/>
                <w:szCs w:val="24"/>
              </w:rPr>
              <w:t xml:space="preserve"> 809н</w:t>
            </w:r>
          </w:p>
        </w:tc>
      </w:tr>
    </w:tbl>
    <w:p w:rsidR="00416330" w:rsidRDefault="00416330">
      <w:pPr>
        <w:ind w:left="-284"/>
        <w:rPr>
          <w:sz w:val="24"/>
          <w:szCs w:val="24"/>
        </w:rPr>
      </w:pPr>
    </w:p>
    <w:p w:rsidR="003674A1" w:rsidRDefault="003674A1" w:rsidP="003674A1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3674A1" w:rsidRDefault="003674A1" w:rsidP="003674A1">
      <w:pPr>
        <w:rPr>
          <w:sz w:val="24"/>
          <w:szCs w:val="24"/>
          <w:u w:val="single"/>
        </w:rPr>
      </w:pPr>
    </w:p>
    <w:p w:rsidR="003674A1" w:rsidRDefault="003674A1" w:rsidP="003674A1">
      <w:pPr>
        <w:rPr>
          <w:sz w:val="24"/>
          <w:szCs w:val="24"/>
        </w:rPr>
      </w:pPr>
    </w:p>
    <w:p w:rsidR="003674A1" w:rsidRDefault="003674A1" w:rsidP="003674A1">
      <w:pPr>
        <w:rPr>
          <w:sz w:val="24"/>
          <w:szCs w:val="24"/>
        </w:rPr>
      </w:pPr>
    </w:p>
    <w:p w:rsidR="003674A1" w:rsidRDefault="003674A1" w:rsidP="003674A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3674A1" w:rsidRDefault="003674A1" w:rsidP="003674A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674A1" w:rsidRDefault="003674A1" w:rsidP="003674A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3674A1" w:rsidRDefault="003674A1" w:rsidP="003674A1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3674A1" w:rsidRDefault="003674A1" w:rsidP="003674A1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416330" w:rsidRDefault="00416330">
      <w:pPr>
        <w:jc w:val="center"/>
      </w:pPr>
      <w:bookmarkStart w:id="0" w:name="_GoBack"/>
      <w:bookmarkEnd w:id="0"/>
    </w:p>
    <w:sectPr w:rsidR="0041633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0"/>
    <w:rsid w:val="003674A1"/>
    <w:rsid w:val="00406560"/>
    <w:rsid w:val="00416330"/>
    <w:rsid w:val="00690C53"/>
    <w:rsid w:val="007F3DD2"/>
    <w:rsid w:val="009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DDD14-2609-4723-BDB5-AB04A13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690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ITMOUniversity/P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82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stu/NUMME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C97D-F3FB-4C1B-A2CE-430848F9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2019-02-15T10:04:00Z</cp:lastPrinted>
  <dcterms:created xsi:type="dcterms:W3CDTF">2019-03-11T14:13:00Z</dcterms:created>
  <dcterms:modified xsi:type="dcterms:W3CDTF">2019-08-05T08:52:00Z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