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7B" w:rsidRDefault="00623E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2307B" w:rsidRDefault="00623EF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2307B">
        <w:tc>
          <w:tcPr>
            <w:tcW w:w="3261" w:type="dxa"/>
            <w:shd w:val="clear" w:color="auto" w:fill="E7E6E6" w:themeFill="background2"/>
          </w:tcPr>
          <w:p w:rsidR="00B2307B" w:rsidRDefault="00623EFE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307B" w:rsidRDefault="00623EFE">
            <w:r>
              <w:rPr>
                <w:b/>
                <w:sz w:val="22"/>
                <w:szCs w:val="22"/>
              </w:rPr>
              <w:t>Вычислительные системы, сети и телекоммуникации</w:t>
            </w:r>
          </w:p>
        </w:tc>
      </w:tr>
      <w:tr w:rsidR="00B2307B">
        <w:tc>
          <w:tcPr>
            <w:tcW w:w="3261" w:type="dxa"/>
            <w:shd w:val="clear" w:color="auto" w:fill="E7E6E6" w:themeFill="background2"/>
          </w:tcPr>
          <w:p w:rsidR="00B2307B" w:rsidRDefault="00623EFE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2307B" w:rsidRDefault="00623EFE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B2307B" w:rsidRDefault="00623EFE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B2307B">
        <w:tc>
          <w:tcPr>
            <w:tcW w:w="3261" w:type="dxa"/>
            <w:shd w:val="clear" w:color="auto" w:fill="E7E6E6" w:themeFill="background2"/>
          </w:tcPr>
          <w:p w:rsidR="00B2307B" w:rsidRDefault="00623EFE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307B" w:rsidRDefault="00623EFE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B2307B">
        <w:tc>
          <w:tcPr>
            <w:tcW w:w="3261" w:type="dxa"/>
            <w:shd w:val="clear" w:color="auto" w:fill="E7E6E6" w:themeFill="background2"/>
          </w:tcPr>
          <w:p w:rsidR="00B2307B" w:rsidRDefault="00623EFE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307B" w:rsidRDefault="00623EFE"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2307B">
        <w:tc>
          <w:tcPr>
            <w:tcW w:w="3261" w:type="dxa"/>
            <w:shd w:val="clear" w:color="auto" w:fill="E7E6E6" w:themeFill="background2"/>
          </w:tcPr>
          <w:p w:rsidR="00B2307B" w:rsidRDefault="00623EFE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307B" w:rsidRDefault="00623EFE">
            <w:r>
              <w:rPr>
                <w:sz w:val="22"/>
                <w:szCs w:val="22"/>
              </w:rPr>
              <w:t>Зачет</w:t>
            </w:r>
          </w:p>
          <w:p w:rsidR="00B2307B" w:rsidRDefault="00B2307B">
            <w:pPr>
              <w:rPr>
                <w:sz w:val="22"/>
                <w:szCs w:val="22"/>
              </w:rPr>
            </w:pPr>
          </w:p>
        </w:tc>
      </w:tr>
      <w:tr w:rsidR="00B2307B">
        <w:tc>
          <w:tcPr>
            <w:tcW w:w="3261" w:type="dxa"/>
            <w:shd w:val="clear" w:color="auto" w:fill="E7E6E6" w:themeFill="background2"/>
          </w:tcPr>
          <w:p w:rsidR="00B2307B" w:rsidRDefault="00623EFE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307B" w:rsidRDefault="00623EFE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B2307B">
        <w:tc>
          <w:tcPr>
            <w:tcW w:w="10490" w:type="dxa"/>
            <w:gridSpan w:val="3"/>
            <w:shd w:val="clear" w:color="auto" w:fill="E7E6E6" w:themeFill="background2"/>
          </w:tcPr>
          <w:p w:rsidR="00B2307B" w:rsidRDefault="00623EFE" w:rsidP="00623EFE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B2307B">
        <w:tc>
          <w:tcPr>
            <w:tcW w:w="10490" w:type="dxa"/>
            <w:gridSpan w:val="3"/>
            <w:shd w:val="clear" w:color="auto" w:fill="auto"/>
          </w:tcPr>
          <w:p w:rsidR="00B2307B" w:rsidRDefault="00623E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Принципы построени</w:t>
            </w:r>
            <w:bookmarkStart w:id="0" w:name="_GoBack2"/>
            <w:bookmarkEnd w:id="0"/>
            <w:r>
              <w:rPr>
                <w:sz w:val="24"/>
                <w:szCs w:val="24"/>
              </w:rPr>
              <w:t>я вычислительных систем. Функциональная и структурная организация вычислительных систем.</w:t>
            </w:r>
          </w:p>
        </w:tc>
      </w:tr>
      <w:tr w:rsidR="00B2307B">
        <w:tc>
          <w:tcPr>
            <w:tcW w:w="10490" w:type="dxa"/>
            <w:gridSpan w:val="3"/>
            <w:shd w:val="clear" w:color="auto" w:fill="auto"/>
          </w:tcPr>
          <w:p w:rsidR="00B2307B" w:rsidRDefault="00623E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Программное обеспечение вычислительных систем.</w:t>
            </w:r>
          </w:p>
        </w:tc>
      </w:tr>
      <w:tr w:rsidR="00B2307B">
        <w:tc>
          <w:tcPr>
            <w:tcW w:w="10490" w:type="dxa"/>
            <w:gridSpan w:val="3"/>
            <w:shd w:val="clear" w:color="auto" w:fill="auto"/>
          </w:tcPr>
          <w:p w:rsidR="00B2307B" w:rsidRDefault="00623E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3. Среды передачи данных. Локальные вычислительные сети. </w:t>
            </w:r>
          </w:p>
        </w:tc>
      </w:tr>
      <w:tr w:rsidR="00B2307B">
        <w:tc>
          <w:tcPr>
            <w:tcW w:w="10490" w:type="dxa"/>
            <w:gridSpan w:val="3"/>
            <w:shd w:val="clear" w:color="auto" w:fill="auto"/>
          </w:tcPr>
          <w:p w:rsidR="00B2307B" w:rsidRDefault="00623E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Сетевые и транспортные протоколы. Сетевые операционные системы и службы.</w:t>
            </w:r>
          </w:p>
        </w:tc>
      </w:tr>
      <w:tr w:rsidR="00B2307B">
        <w:tc>
          <w:tcPr>
            <w:tcW w:w="10490" w:type="dxa"/>
            <w:gridSpan w:val="3"/>
            <w:shd w:val="clear" w:color="auto" w:fill="auto"/>
          </w:tcPr>
          <w:p w:rsidR="00B2307B" w:rsidRDefault="00623EF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Телекоммуникационные системы в корпоративных компьютерных сетях.</w:t>
            </w:r>
          </w:p>
        </w:tc>
      </w:tr>
      <w:tr w:rsidR="00B2307B">
        <w:tc>
          <w:tcPr>
            <w:tcW w:w="10490" w:type="dxa"/>
            <w:gridSpan w:val="3"/>
            <w:shd w:val="clear" w:color="auto" w:fill="E7E6E6" w:themeFill="background2"/>
          </w:tcPr>
          <w:p w:rsidR="00B2307B" w:rsidRDefault="00623EFE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2307B">
        <w:tc>
          <w:tcPr>
            <w:tcW w:w="10490" w:type="dxa"/>
            <w:gridSpan w:val="3"/>
            <w:shd w:val="clear" w:color="auto" w:fill="auto"/>
          </w:tcPr>
          <w:p w:rsidR="00B2307B" w:rsidRDefault="00623EFE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2307B" w:rsidRDefault="00623EFE">
            <w:pPr>
              <w:pStyle w:val="aff5"/>
              <w:numPr>
                <w:ilvl w:val="0"/>
                <w:numId w:val="1"/>
              </w:numPr>
            </w:pPr>
            <w:r>
              <w:t>Введение в инфокоммуникационные технологии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210700 — Инфокоммуникационные технологии и системы связи / Л. Г. Гагарина [и др.] ; под ред. Л. Г. Гагариной.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2019. - 336 с. </w:t>
            </w:r>
            <w:hyperlink r:id="rId6">
              <w:r>
                <w:rPr>
                  <w:rStyle w:val="-"/>
                </w:rPr>
                <w:t>http://znanium.com/go.php?id=1013428</w:t>
              </w:r>
            </w:hyperlink>
          </w:p>
          <w:p w:rsidR="00B2307B" w:rsidRDefault="00623EFE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2307B" w:rsidRDefault="00623EFE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Кузнецов, А. С. Теория вычислительных процессов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специальностям: 230105.65 "Программное обеспечение вычислительной техники и автоматизированных систем ", 080801.65 "Прикладная информатика (в экономике)" , 230700.62 "Прикладная информатика" / А. С. Кузнецов, Р. Ю. Царев, А. Н. Князьков ; М-во образования и науки Рос. Федерации, </w:t>
            </w:r>
            <w:proofErr w:type="spellStart"/>
            <w:r>
              <w:t>Сибир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 xml:space="preserve">. ун-т. - </w:t>
            </w:r>
            <w:proofErr w:type="gramStart"/>
            <w:r>
              <w:t>Красноярск :</w:t>
            </w:r>
            <w:proofErr w:type="gramEnd"/>
            <w:r>
              <w:t xml:space="preserve"> Сибирский федеральный университет, 2015. - 184 с. http://znanium.com/go.php?id=549796</w:t>
            </w:r>
          </w:p>
          <w:p w:rsidR="00B2307B" w:rsidRDefault="00623EFE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color w:val="000000" w:themeColor="text1"/>
              </w:rPr>
              <w:t>Гуриков</w:t>
            </w:r>
            <w:proofErr w:type="spellEnd"/>
            <w:r>
              <w:rPr>
                <w:color w:val="000000" w:themeColor="text1"/>
              </w:rPr>
              <w:t>, С. Р. Интернет-технологии 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учебное пособие для студентов вузов, обучающихся по направлению подготовки 09.03.01 "Информатика и вычислительная техника" (квалификация (степень) "бакалавр") / С. Р. </w:t>
            </w:r>
            <w:proofErr w:type="spellStart"/>
            <w:r>
              <w:rPr>
                <w:color w:val="000000" w:themeColor="text1"/>
              </w:rPr>
              <w:t>Гуриков</w:t>
            </w:r>
            <w:proofErr w:type="spellEnd"/>
            <w:r>
              <w:rPr>
                <w:color w:val="000000" w:themeColor="text1"/>
              </w:rPr>
              <w:t xml:space="preserve">. - </w:t>
            </w:r>
            <w:proofErr w:type="gramStart"/>
            <w:r>
              <w:rPr>
                <w:color w:val="000000" w:themeColor="text1"/>
              </w:rPr>
              <w:t>Москва :</w:t>
            </w:r>
            <w:proofErr w:type="gramEnd"/>
            <w:r>
              <w:rPr>
                <w:color w:val="000000" w:themeColor="text1"/>
              </w:rPr>
              <w:t xml:space="preserve"> ФОРУМ: ИНФРА-М, 2019. - 184 с. </w:t>
            </w:r>
            <w:hyperlink r:id="rId7">
              <w:r>
                <w:rPr>
                  <w:rStyle w:val="-"/>
                  <w:color w:val="000000" w:themeColor="text1"/>
                </w:rPr>
                <w:t>http://znanium.com/go.php?id=995496</w:t>
              </w:r>
            </w:hyperlink>
          </w:p>
          <w:p w:rsidR="00B2307B" w:rsidRDefault="00623EFE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Шишов, О. В. Современные технологии и технические средства информатизации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02.03.02 "Фундаментальная информатика и информационные технологии" (квалификация (степень) бакалавр) / О. В. Шишов. - </w:t>
            </w:r>
            <w:proofErr w:type="gramStart"/>
            <w:r>
              <w:t>Москва :</w:t>
            </w:r>
            <w:proofErr w:type="gramEnd"/>
            <w:r>
              <w:t xml:space="preserve"> ИНФРА-М, 2017. - 462 с. </w:t>
            </w:r>
            <w:hyperlink r:id="rId8">
              <w:r>
                <w:rPr>
                  <w:rStyle w:val="-"/>
                </w:rPr>
                <w:t>http://znanium.com/go.php?id=653093</w:t>
              </w:r>
            </w:hyperlink>
          </w:p>
          <w:p w:rsidR="00B2307B" w:rsidRDefault="00623EFE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Сети связи и системы коммутации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11.05.04 - Инфокоммуникационные технологии и системы специальной связи квалификации "инженер" / А. В. </w:t>
            </w:r>
            <w:proofErr w:type="spellStart"/>
            <w:r>
              <w:t>Паринов</w:t>
            </w:r>
            <w:proofErr w:type="spellEnd"/>
            <w:r>
              <w:t xml:space="preserve"> [и др.]. ; </w:t>
            </w:r>
            <w:proofErr w:type="spellStart"/>
            <w:r>
              <w:t>Федер</w:t>
            </w:r>
            <w:proofErr w:type="spellEnd"/>
            <w:r>
              <w:t xml:space="preserve">. служба исполнения наказаний, Воронеж. ин-т ФСИН. - </w:t>
            </w:r>
            <w:proofErr w:type="gramStart"/>
            <w:r>
              <w:t>Воронеж :</w:t>
            </w:r>
            <w:proofErr w:type="gramEnd"/>
            <w:r>
              <w:t xml:space="preserve"> [Научная книга], 2016. - 178 с. </w:t>
            </w:r>
            <w:hyperlink r:id="rId9">
              <w:r>
                <w:rPr>
                  <w:rStyle w:val="-"/>
                </w:rPr>
                <w:t>http://znanium.com/go.php?id=923309</w:t>
              </w:r>
            </w:hyperlink>
          </w:p>
        </w:tc>
      </w:tr>
      <w:tr w:rsidR="00B2307B">
        <w:tc>
          <w:tcPr>
            <w:tcW w:w="10490" w:type="dxa"/>
            <w:gridSpan w:val="3"/>
            <w:shd w:val="clear" w:color="auto" w:fill="E7E6E6" w:themeFill="background2"/>
          </w:tcPr>
          <w:p w:rsidR="00B2307B" w:rsidRDefault="00623EFE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2307B">
        <w:tc>
          <w:tcPr>
            <w:tcW w:w="10490" w:type="dxa"/>
            <w:gridSpan w:val="3"/>
            <w:shd w:val="clear" w:color="auto" w:fill="auto"/>
          </w:tcPr>
          <w:p w:rsidR="00B2307B" w:rsidRDefault="00623EFE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B2307B" w:rsidRDefault="00623EFE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2307B" w:rsidRDefault="00623EFE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2307B" w:rsidRDefault="00B2307B">
            <w:pPr>
              <w:rPr>
                <w:b/>
                <w:sz w:val="22"/>
                <w:szCs w:val="22"/>
              </w:rPr>
            </w:pPr>
          </w:p>
          <w:p w:rsidR="00B2307B" w:rsidRDefault="00623EFE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307B" w:rsidRDefault="00623EFE">
            <w:r>
              <w:rPr>
                <w:sz w:val="22"/>
                <w:szCs w:val="22"/>
              </w:rPr>
              <w:t>Общего доступа</w:t>
            </w:r>
          </w:p>
          <w:p w:rsidR="00B2307B" w:rsidRDefault="00623EFE">
            <w:r>
              <w:rPr>
                <w:sz w:val="22"/>
                <w:szCs w:val="22"/>
              </w:rPr>
              <w:lastRenderedPageBreak/>
              <w:t>- Справочная правовая система ГАРАНТ</w:t>
            </w:r>
          </w:p>
          <w:p w:rsidR="00B2307B" w:rsidRDefault="00623EFE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2307B">
        <w:tc>
          <w:tcPr>
            <w:tcW w:w="10490" w:type="dxa"/>
            <w:gridSpan w:val="3"/>
            <w:shd w:val="clear" w:color="auto" w:fill="E7E6E6" w:themeFill="background2"/>
          </w:tcPr>
          <w:p w:rsidR="00B2307B" w:rsidRDefault="00623EFE"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B2307B">
        <w:tc>
          <w:tcPr>
            <w:tcW w:w="10490" w:type="dxa"/>
            <w:gridSpan w:val="3"/>
            <w:shd w:val="clear" w:color="auto" w:fill="auto"/>
          </w:tcPr>
          <w:p w:rsidR="00B2307B" w:rsidRDefault="00623EFE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2307B">
        <w:tc>
          <w:tcPr>
            <w:tcW w:w="10490" w:type="dxa"/>
            <w:gridSpan w:val="3"/>
            <w:shd w:val="clear" w:color="auto" w:fill="E7E6E6" w:themeFill="background2"/>
          </w:tcPr>
          <w:p w:rsidR="00B2307B" w:rsidRDefault="00623EFE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B2307B">
        <w:trPr>
          <w:trHeight w:val="1501"/>
        </w:trPr>
        <w:tc>
          <w:tcPr>
            <w:tcW w:w="10490" w:type="dxa"/>
            <w:gridSpan w:val="3"/>
            <w:shd w:val="clear" w:color="auto" w:fill="auto"/>
          </w:tcPr>
          <w:p w:rsidR="003E1648" w:rsidRDefault="003E1648" w:rsidP="003E1648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3E1648" w:rsidRDefault="003E1648" w:rsidP="003E1648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B2307B" w:rsidRDefault="003E1648" w:rsidP="003E1648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B2307B" w:rsidRDefault="00B2307B">
      <w:pPr>
        <w:ind w:left="-284"/>
        <w:rPr>
          <w:sz w:val="24"/>
          <w:szCs w:val="24"/>
        </w:rPr>
      </w:pPr>
    </w:p>
    <w:p w:rsidR="00B2307B" w:rsidRDefault="00623EFE">
      <w:pPr>
        <w:ind w:left="-284"/>
      </w:pPr>
      <w:r>
        <w:rPr>
          <w:sz w:val="24"/>
          <w:szCs w:val="24"/>
        </w:rPr>
        <w:t xml:space="preserve">Аннотацию подготовил                     </w:t>
      </w:r>
      <w:r>
        <w:rPr>
          <w:sz w:val="24"/>
          <w:szCs w:val="24"/>
          <w:u w:val="single"/>
        </w:rPr>
        <w:t>Кислицын Евгений Витальевич</w:t>
      </w:r>
    </w:p>
    <w:p w:rsidR="00B2307B" w:rsidRDefault="00B2307B">
      <w:pPr>
        <w:rPr>
          <w:sz w:val="24"/>
          <w:szCs w:val="24"/>
          <w:u w:val="single"/>
        </w:rPr>
      </w:pPr>
    </w:p>
    <w:p w:rsidR="00B2307B" w:rsidRDefault="00B2307B">
      <w:pPr>
        <w:rPr>
          <w:sz w:val="24"/>
          <w:szCs w:val="24"/>
        </w:rPr>
      </w:pPr>
    </w:p>
    <w:p w:rsidR="00B2307B" w:rsidRDefault="00B2307B">
      <w:pPr>
        <w:jc w:val="center"/>
      </w:pPr>
    </w:p>
    <w:sectPr w:rsidR="00B2307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2744"/>
    <w:multiLevelType w:val="multilevel"/>
    <w:tmpl w:val="4AF28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0CE5"/>
    <w:multiLevelType w:val="multilevel"/>
    <w:tmpl w:val="D7D6CB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A770EE"/>
    <w:multiLevelType w:val="multilevel"/>
    <w:tmpl w:val="71761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7B"/>
    <w:rsid w:val="003E1648"/>
    <w:rsid w:val="00623EFE"/>
    <w:rsid w:val="00B2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E53C3-35CC-4C1F-ADF8-E9944861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DE2120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  <w:rPr>
      <w:color w:val="000000" w:themeColor="text1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color w:val="000000" w:themeColor="text1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5309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954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342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3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3AB2-8166-4365-8111-05BE3BC1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731</Words>
  <Characters>4168</Characters>
  <Application>Microsoft Office Word</Application>
  <DocSecurity>0</DocSecurity>
  <Lines>34</Lines>
  <Paragraphs>9</Paragraphs>
  <ScaleCrop>false</ScaleCrop>
  <Company>Microsoft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26</cp:revision>
  <cp:lastPrinted>2019-03-13T06:12:00Z</cp:lastPrinted>
  <dcterms:created xsi:type="dcterms:W3CDTF">2019-03-11T14:13:00Z</dcterms:created>
  <dcterms:modified xsi:type="dcterms:W3CDTF">2020-03-16T08:07:00Z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