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48" w:rsidRDefault="00ED0F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30448" w:rsidRDefault="00ED0F2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0448">
        <w:tc>
          <w:tcPr>
            <w:tcW w:w="3261" w:type="dxa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систем и системный анализ</w:t>
            </w:r>
          </w:p>
        </w:tc>
      </w:tr>
      <w:tr w:rsidR="00030448">
        <w:tc>
          <w:tcPr>
            <w:tcW w:w="3261" w:type="dxa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030448">
        <w:tc>
          <w:tcPr>
            <w:tcW w:w="3261" w:type="dxa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030448">
        <w:tc>
          <w:tcPr>
            <w:tcW w:w="3261" w:type="dxa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30448">
        <w:tc>
          <w:tcPr>
            <w:tcW w:w="3261" w:type="dxa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030448" w:rsidRDefault="00030448">
            <w:pPr>
              <w:rPr>
                <w:sz w:val="24"/>
                <w:szCs w:val="24"/>
              </w:rPr>
            </w:pPr>
          </w:p>
        </w:tc>
      </w:tr>
      <w:tr w:rsidR="00030448">
        <w:tc>
          <w:tcPr>
            <w:tcW w:w="3261" w:type="dxa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30448" w:rsidRDefault="00ED0F2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030448">
        <w:tc>
          <w:tcPr>
            <w:tcW w:w="10490" w:type="dxa"/>
            <w:gridSpan w:val="3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Основные понятия и закономерности общей теории систем.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Проблема принятия решений.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Основные методы моделирования систем.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Применение методов системного анализа для решения экономических задач.</w:t>
            </w:r>
          </w:p>
        </w:tc>
      </w:tr>
      <w:tr w:rsidR="00030448">
        <w:tc>
          <w:tcPr>
            <w:tcW w:w="10490" w:type="dxa"/>
            <w:gridSpan w:val="3"/>
            <w:shd w:val="clear" w:color="auto" w:fill="E7E6E6" w:themeFill="background2"/>
          </w:tcPr>
          <w:p w:rsidR="00030448" w:rsidRDefault="00ED0F2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30448" w:rsidRDefault="00ED0F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Вдовин, В. М. Теория систем и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- 644 с. http://znanium.com/go.php?id=415155</w:t>
            </w:r>
          </w:p>
          <w:p w:rsidR="00030448" w:rsidRDefault="00ED0F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Кориков</w:t>
            </w:r>
            <w:proofErr w:type="spellEnd"/>
            <w:r>
              <w:t>, А. М. Теория систем и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</w:t>
            </w:r>
            <w:proofErr w:type="spellStart"/>
            <w:r>
              <w:t>Кориков</w:t>
            </w:r>
            <w:proofErr w:type="spellEnd"/>
            <w:r>
              <w:t xml:space="preserve">, С. Н. Павлов. - </w:t>
            </w:r>
            <w:proofErr w:type="gramStart"/>
            <w:r>
              <w:t>Москва :</w:t>
            </w:r>
            <w:proofErr w:type="gramEnd"/>
            <w:r>
              <w:t xml:space="preserve"> ИНФРА-М, 2019. - 288 с. </w:t>
            </w:r>
            <w:hyperlink r:id="rId6">
              <w:r>
                <w:rPr>
                  <w:rStyle w:val="-"/>
                </w:rPr>
                <w:t>http://znanium.com/go.php?id=994445</w:t>
              </w:r>
            </w:hyperlink>
          </w:p>
          <w:p w:rsidR="00030448" w:rsidRDefault="00ED0F2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 Кузнецов, В. А. Системный анализ, оптимизация и принятие решений.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Учебник. / В. А. Кузнецов, А. А. Черепахин.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2017. - 256 с. </w:t>
            </w:r>
            <w:hyperlink r:id="rId7">
              <w:r>
                <w:rPr>
                  <w:rStyle w:val="-"/>
                </w:rPr>
                <w:t>http://znanium.com/go.php?id=636142</w:t>
              </w:r>
            </w:hyperlink>
          </w:p>
          <w:p w:rsidR="00030448" w:rsidRDefault="00030448">
            <w:pPr>
              <w:pStyle w:val="aff4"/>
              <w:tabs>
                <w:tab w:val="left" w:pos="195"/>
              </w:tabs>
              <w:jc w:val="both"/>
            </w:pPr>
          </w:p>
          <w:p w:rsidR="00030448" w:rsidRDefault="00ED0F27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448" w:rsidRDefault="00ED0F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Антонов, А. В.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2018. - 366 с. </w:t>
            </w:r>
            <w:hyperlink r:id="rId8">
              <w:r>
                <w:rPr>
                  <w:rStyle w:val="-"/>
                </w:rPr>
                <w:t>http://znanium.com/go.php?id=973927</w:t>
              </w:r>
            </w:hyperlink>
          </w:p>
          <w:p w:rsidR="00030448" w:rsidRDefault="00ED0F2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Корнев, Г. Н. Системный анализ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"Экономика и упр." / Г. Н. Корнев, В. Б. Яковлев. - </w:t>
            </w:r>
            <w:proofErr w:type="gramStart"/>
            <w:r>
              <w:t>Москва :</w:t>
            </w:r>
            <w:proofErr w:type="gramEnd"/>
            <w:r>
              <w:t xml:space="preserve"> РИОР: ИНФРА-М, 2016. - 308 с. </w:t>
            </w:r>
            <w:hyperlink r:id="rId9">
              <w:r>
                <w:rPr>
                  <w:rStyle w:val="-"/>
                </w:rPr>
                <w:t>http://znanium.com/go.php?id=538715</w:t>
              </w:r>
            </w:hyperlink>
          </w:p>
          <w:p w:rsidR="00030448" w:rsidRDefault="00030448">
            <w:pPr>
              <w:pStyle w:val="aff4"/>
              <w:tabs>
                <w:tab w:val="left" w:pos="195"/>
              </w:tabs>
              <w:jc w:val="both"/>
              <w:rPr>
                <w:b/>
              </w:rPr>
            </w:pPr>
          </w:p>
        </w:tc>
      </w:tr>
      <w:tr w:rsidR="00030448">
        <w:tc>
          <w:tcPr>
            <w:tcW w:w="10490" w:type="dxa"/>
            <w:gridSpan w:val="3"/>
            <w:shd w:val="clear" w:color="auto" w:fill="E7E6E6" w:themeFill="background2"/>
          </w:tcPr>
          <w:p w:rsidR="00030448" w:rsidRDefault="00ED0F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30448" w:rsidRDefault="00ED0F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30448" w:rsidRDefault="00ED0F2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30448" w:rsidRDefault="00030448">
            <w:pPr>
              <w:rPr>
                <w:b/>
                <w:sz w:val="24"/>
                <w:szCs w:val="24"/>
              </w:rPr>
            </w:pPr>
          </w:p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0448" w:rsidRDefault="00E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0448" w:rsidRDefault="00ED0F27">
            <w:r>
              <w:rPr>
                <w:sz w:val="24"/>
                <w:szCs w:val="24"/>
              </w:rPr>
              <w:t xml:space="preserve">- Онлайн курс «Системная динамика устойчивого развития» </w:t>
            </w:r>
            <w:hyperlink r:id="rId10">
              <w:r>
                <w:rPr>
                  <w:rStyle w:val="-"/>
                  <w:sz w:val="24"/>
                  <w:szCs w:val="24"/>
                </w:rPr>
                <w:t>https://openedu.ru/course/urfu/ECOS/</w:t>
              </w:r>
            </w:hyperlink>
          </w:p>
          <w:p w:rsidR="00030448" w:rsidRDefault="00ED0F27">
            <w:r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https://openedu.ru/course/urfu/SYSTENG/</w:t>
              </w:r>
            </w:hyperlink>
          </w:p>
        </w:tc>
      </w:tr>
      <w:tr w:rsidR="00030448">
        <w:tc>
          <w:tcPr>
            <w:tcW w:w="10490" w:type="dxa"/>
            <w:gridSpan w:val="3"/>
            <w:shd w:val="clear" w:color="auto" w:fill="E7E6E6" w:themeFill="background2"/>
          </w:tcPr>
          <w:p w:rsidR="00030448" w:rsidRDefault="00ED0F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030448">
        <w:tc>
          <w:tcPr>
            <w:tcW w:w="10490" w:type="dxa"/>
            <w:gridSpan w:val="3"/>
            <w:shd w:val="clear" w:color="auto" w:fill="auto"/>
          </w:tcPr>
          <w:p w:rsidR="00030448" w:rsidRDefault="00ED0F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030448">
        <w:tc>
          <w:tcPr>
            <w:tcW w:w="10490" w:type="dxa"/>
            <w:gridSpan w:val="3"/>
            <w:shd w:val="clear" w:color="auto" w:fill="E7E6E6" w:themeFill="background2"/>
          </w:tcPr>
          <w:p w:rsidR="00030448" w:rsidRDefault="00ED0F2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30448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B25D90" w:rsidRDefault="00B25D90" w:rsidP="00B25D90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B25D90" w:rsidRDefault="00B25D90" w:rsidP="00B25D9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30448" w:rsidRDefault="00B25D90" w:rsidP="00B25D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030448" w:rsidRDefault="00030448">
      <w:pPr>
        <w:ind w:left="-284"/>
        <w:rPr>
          <w:sz w:val="24"/>
          <w:szCs w:val="24"/>
        </w:rPr>
      </w:pPr>
    </w:p>
    <w:p w:rsidR="00030448" w:rsidRDefault="00ED0F27">
      <w:pPr>
        <w:ind w:left="-284"/>
      </w:pPr>
      <w:r>
        <w:rPr>
          <w:sz w:val="24"/>
          <w:szCs w:val="24"/>
        </w:rPr>
        <w:t xml:space="preserve">Аннотацию подготовили      </w:t>
      </w:r>
      <w:proofErr w:type="spellStart"/>
      <w:r>
        <w:rPr>
          <w:sz w:val="24"/>
          <w:szCs w:val="24"/>
          <w:u w:val="single"/>
        </w:rPr>
        <w:t>Сазанова</w:t>
      </w:r>
      <w:proofErr w:type="spellEnd"/>
      <w:r>
        <w:rPr>
          <w:sz w:val="24"/>
          <w:szCs w:val="24"/>
          <w:u w:val="single"/>
        </w:rPr>
        <w:t xml:space="preserve"> Л.А.</w:t>
      </w:r>
    </w:p>
    <w:p w:rsidR="00030448" w:rsidRDefault="00030448">
      <w:pPr>
        <w:rPr>
          <w:sz w:val="24"/>
          <w:szCs w:val="24"/>
          <w:u w:val="single"/>
        </w:rPr>
      </w:pPr>
    </w:p>
    <w:p w:rsidR="00030448" w:rsidRDefault="00030448">
      <w:pPr>
        <w:rPr>
          <w:sz w:val="24"/>
          <w:szCs w:val="24"/>
        </w:rPr>
      </w:pPr>
    </w:p>
    <w:p w:rsidR="00030448" w:rsidRDefault="00030448">
      <w:pPr>
        <w:rPr>
          <w:sz w:val="24"/>
          <w:szCs w:val="24"/>
        </w:rPr>
      </w:pPr>
    </w:p>
    <w:p w:rsidR="00030448" w:rsidRDefault="00030448">
      <w:pPr>
        <w:jc w:val="center"/>
      </w:pPr>
    </w:p>
    <w:sectPr w:rsidR="0003044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7BF"/>
    <w:multiLevelType w:val="multilevel"/>
    <w:tmpl w:val="A344F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E34"/>
    <w:multiLevelType w:val="multilevel"/>
    <w:tmpl w:val="823CD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8908DC"/>
    <w:multiLevelType w:val="multilevel"/>
    <w:tmpl w:val="1BDE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8"/>
    <w:rsid w:val="00030448"/>
    <w:rsid w:val="00B25D90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FDD8-F016-4AE8-970D-4D40E63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9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63614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4445" TargetMode="External"/><Relationship Id="rId11" Type="http://schemas.openxmlformats.org/officeDocument/2006/relationships/hyperlink" Target="https://openedu.ru/course/urfu/SYSTE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EC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B8C2-F1E2-4DB9-A972-5436919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3837</Characters>
  <Application>Microsoft Office Word</Application>
  <DocSecurity>0</DocSecurity>
  <Lines>31</Lines>
  <Paragraphs>9</Paragraphs>
  <ScaleCrop>false</ScaleCrop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24</cp:revision>
  <cp:lastPrinted>2019-03-13T06:20:00Z</cp:lastPrinted>
  <dcterms:created xsi:type="dcterms:W3CDTF">2019-03-11T14:13:00Z</dcterms:created>
  <dcterms:modified xsi:type="dcterms:W3CDTF">2020-03-16T08:39:00Z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