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DC" w:rsidRDefault="00C97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E4DDC" w:rsidRDefault="00C974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E4DDC">
        <w:tc>
          <w:tcPr>
            <w:tcW w:w="3261" w:type="dxa"/>
            <w:shd w:val="clear" w:color="auto" w:fill="E7E6E6" w:themeFill="background2"/>
          </w:tcPr>
          <w:p w:rsidR="005E4DDC" w:rsidRDefault="00C974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4DDC" w:rsidRDefault="00C974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Алгоритмы и структуры данных</w:t>
            </w:r>
          </w:p>
        </w:tc>
      </w:tr>
      <w:tr w:rsidR="005E4DDC">
        <w:tc>
          <w:tcPr>
            <w:tcW w:w="3261" w:type="dxa"/>
            <w:shd w:val="clear" w:color="auto" w:fill="E7E6E6" w:themeFill="background2"/>
          </w:tcPr>
          <w:p w:rsidR="005E4DDC" w:rsidRDefault="00C974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E4DDC" w:rsidRDefault="00C97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</w:t>
            </w:r>
          </w:p>
        </w:tc>
        <w:tc>
          <w:tcPr>
            <w:tcW w:w="5811" w:type="dxa"/>
            <w:shd w:val="clear" w:color="auto" w:fill="auto"/>
          </w:tcPr>
          <w:p w:rsidR="005E4DDC" w:rsidRDefault="00C97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5E4DDC">
        <w:tc>
          <w:tcPr>
            <w:tcW w:w="3261" w:type="dxa"/>
            <w:shd w:val="clear" w:color="auto" w:fill="E7E6E6" w:themeFill="background2"/>
          </w:tcPr>
          <w:p w:rsidR="005E4DDC" w:rsidRDefault="00C974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4DDC" w:rsidRDefault="00C97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5E4DDC">
        <w:tc>
          <w:tcPr>
            <w:tcW w:w="3261" w:type="dxa"/>
            <w:shd w:val="clear" w:color="auto" w:fill="E7E6E6" w:themeFill="background2"/>
          </w:tcPr>
          <w:p w:rsidR="005E4DDC" w:rsidRDefault="00C974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4DDC" w:rsidRDefault="00C97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E4DDC">
        <w:tc>
          <w:tcPr>
            <w:tcW w:w="3261" w:type="dxa"/>
            <w:shd w:val="clear" w:color="auto" w:fill="E7E6E6" w:themeFill="background2"/>
          </w:tcPr>
          <w:p w:rsidR="005E4DDC" w:rsidRDefault="00C974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4DDC" w:rsidRDefault="00C97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5E4DDC" w:rsidRDefault="005E4DDC">
            <w:pPr>
              <w:rPr>
                <w:sz w:val="24"/>
                <w:szCs w:val="24"/>
              </w:rPr>
            </w:pPr>
          </w:p>
        </w:tc>
      </w:tr>
      <w:tr w:rsidR="005E4DDC">
        <w:tc>
          <w:tcPr>
            <w:tcW w:w="3261" w:type="dxa"/>
            <w:shd w:val="clear" w:color="auto" w:fill="E7E6E6" w:themeFill="background2"/>
          </w:tcPr>
          <w:p w:rsidR="005E4DDC" w:rsidRDefault="00C974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4DDC" w:rsidRDefault="00C97464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5E4DDC">
        <w:tc>
          <w:tcPr>
            <w:tcW w:w="10490" w:type="dxa"/>
            <w:gridSpan w:val="3"/>
            <w:shd w:val="clear" w:color="auto" w:fill="E7E6E6" w:themeFill="background2"/>
          </w:tcPr>
          <w:p w:rsidR="005E4DDC" w:rsidRDefault="00C974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E4DDC">
        <w:tc>
          <w:tcPr>
            <w:tcW w:w="10490" w:type="dxa"/>
            <w:gridSpan w:val="3"/>
            <w:shd w:val="clear" w:color="auto" w:fill="auto"/>
          </w:tcPr>
          <w:p w:rsidR="005E4DDC" w:rsidRDefault="00C974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Введение в алгоритмы и структуры данных. Рекурсия</w:t>
            </w:r>
          </w:p>
        </w:tc>
      </w:tr>
      <w:tr w:rsidR="005E4DDC">
        <w:tc>
          <w:tcPr>
            <w:tcW w:w="10490" w:type="dxa"/>
            <w:gridSpan w:val="3"/>
            <w:shd w:val="clear" w:color="auto" w:fill="auto"/>
          </w:tcPr>
          <w:p w:rsidR="005E4DDC" w:rsidRDefault="00C974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Жадные алгоритмы</w:t>
            </w:r>
          </w:p>
        </w:tc>
      </w:tr>
      <w:tr w:rsidR="005E4DDC">
        <w:tc>
          <w:tcPr>
            <w:tcW w:w="10490" w:type="dxa"/>
            <w:gridSpan w:val="3"/>
            <w:shd w:val="clear" w:color="auto" w:fill="auto"/>
          </w:tcPr>
          <w:p w:rsidR="005E4DDC" w:rsidRDefault="00C974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Алгоритмы сортировки</w:t>
            </w:r>
          </w:p>
        </w:tc>
      </w:tr>
      <w:tr w:rsidR="005E4DDC">
        <w:tc>
          <w:tcPr>
            <w:tcW w:w="10490" w:type="dxa"/>
            <w:gridSpan w:val="3"/>
            <w:shd w:val="clear" w:color="auto" w:fill="auto"/>
          </w:tcPr>
          <w:p w:rsidR="005E4DDC" w:rsidRDefault="00C974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Списки, деревья</w:t>
            </w:r>
            <w:bookmarkStart w:id="0" w:name="_GoBack2"/>
            <w:bookmarkEnd w:id="0"/>
            <w:r>
              <w:rPr>
                <w:sz w:val="24"/>
                <w:szCs w:val="24"/>
              </w:rPr>
              <w:t xml:space="preserve"> и алгоритмы поиска</w:t>
            </w:r>
          </w:p>
        </w:tc>
      </w:tr>
      <w:tr w:rsidR="005E4DDC">
        <w:tc>
          <w:tcPr>
            <w:tcW w:w="10490" w:type="dxa"/>
            <w:gridSpan w:val="3"/>
            <w:shd w:val="clear" w:color="auto" w:fill="auto"/>
          </w:tcPr>
          <w:p w:rsidR="005E4DDC" w:rsidRDefault="00C97464">
            <w:r>
              <w:rPr>
                <w:sz w:val="24"/>
                <w:szCs w:val="24"/>
              </w:rPr>
              <w:t>Тема 5. Сбалансированные и специальные деревья</w:t>
            </w:r>
          </w:p>
        </w:tc>
      </w:tr>
      <w:tr w:rsidR="005E4DDC">
        <w:tc>
          <w:tcPr>
            <w:tcW w:w="10490" w:type="dxa"/>
            <w:gridSpan w:val="3"/>
            <w:shd w:val="clear" w:color="auto" w:fill="auto"/>
          </w:tcPr>
          <w:p w:rsidR="005E4DDC" w:rsidRDefault="00C97464">
            <w:r>
              <w:rPr>
                <w:sz w:val="24"/>
                <w:szCs w:val="24"/>
              </w:rPr>
              <w:t>Тема 6. Обобщенный быстрый поиск и хеш-функции</w:t>
            </w:r>
          </w:p>
        </w:tc>
      </w:tr>
      <w:tr w:rsidR="005E4DDC">
        <w:tc>
          <w:tcPr>
            <w:tcW w:w="10490" w:type="dxa"/>
            <w:gridSpan w:val="3"/>
            <w:shd w:val="clear" w:color="auto" w:fill="auto"/>
          </w:tcPr>
          <w:p w:rsidR="005E4DDC" w:rsidRDefault="00C97464">
            <w:r>
              <w:rPr>
                <w:sz w:val="24"/>
                <w:szCs w:val="24"/>
              </w:rPr>
              <w:t>Тема 7. Динамическое программирование</w:t>
            </w:r>
          </w:p>
        </w:tc>
      </w:tr>
      <w:tr w:rsidR="005E4DDC">
        <w:tc>
          <w:tcPr>
            <w:tcW w:w="10490" w:type="dxa"/>
            <w:gridSpan w:val="3"/>
            <w:shd w:val="clear" w:color="auto" w:fill="auto"/>
          </w:tcPr>
          <w:p w:rsidR="005E4DDC" w:rsidRDefault="00C97464">
            <w:r>
              <w:rPr>
                <w:sz w:val="24"/>
                <w:szCs w:val="24"/>
              </w:rPr>
              <w:t>Тема 8. Алгоритмы на графах</w:t>
            </w:r>
          </w:p>
        </w:tc>
      </w:tr>
      <w:tr w:rsidR="005E4DDC">
        <w:tc>
          <w:tcPr>
            <w:tcW w:w="10490" w:type="dxa"/>
            <w:gridSpan w:val="3"/>
            <w:shd w:val="clear" w:color="auto" w:fill="E7E6E6" w:themeFill="background2"/>
          </w:tcPr>
          <w:p w:rsidR="005E4DDC" w:rsidRDefault="00C9746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E4DDC">
        <w:tc>
          <w:tcPr>
            <w:tcW w:w="10490" w:type="dxa"/>
            <w:gridSpan w:val="3"/>
            <w:shd w:val="clear" w:color="auto" w:fill="auto"/>
          </w:tcPr>
          <w:p w:rsidR="005E4DDC" w:rsidRDefault="00C97464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5E4DDC" w:rsidRDefault="00C974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>, В. Д. Структуры и алгоритмы обработки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специальностям 230105 "Программное обеспечение вычислительной техники и автоматизированных систем", 230101 "Вычислительные машины, комплексы, системы и сети", 080801 "Прикладная информатика в экономике" / В. Д. </w:t>
            </w: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2014. - 296 с. </w:t>
            </w:r>
            <w:hyperlink r:id="rId5">
              <w:r>
                <w:rPr>
                  <w:rStyle w:val="-"/>
                  <w:sz w:val="24"/>
                  <w:szCs w:val="24"/>
                </w:rPr>
                <w:t>http://znanium.com/go.php?id=418290</w:t>
              </w:r>
            </w:hyperlink>
          </w:p>
          <w:p w:rsidR="005E4DDC" w:rsidRDefault="00C974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Белов, В. В. Алгоритмы и структуры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2.09.03.04 "Программная инженерия" (квалификация - Бакалавр) / В. В. Белов, В. И. Чистякова.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КУРС: ИНФРА-М, 2019. - 240 с.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http://znanium.com/go.php?id=978314</w:t>
              </w:r>
            </w:hyperlink>
          </w:p>
          <w:p w:rsidR="005E4DDC" w:rsidRDefault="005E4D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5E4DDC" w:rsidRDefault="00C97464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E4DDC" w:rsidRDefault="00C974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 Дроздов, С. Н. Структуры и алгоритмы обработки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С. Н. Дроздов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Юж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ун-т, </w:t>
            </w:r>
            <w:proofErr w:type="spellStart"/>
            <w:proofErr w:type="gramStart"/>
            <w:r>
              <w:rPr>
                <w:sz w:val="24"/>
                <w:szCs w:val="24"/>
              </w:rPr>
              <w:t>Инжен</w:t>
            </w:r>
            <w:proofErr w:type="spellEnd"/>
            <w:r>
              <w:rPr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sz w:val="24"/>
                <w:szCs w:val="24"/>
              </w:rPr>
              <w:t>технол</w:t>
            </w:r>
            <w:proofErr w:type="spellEnd"/>
            <w:r>
              <w:rPr>
                <w:sz w:val="24"/>
                <w:szCs w:val="24"/>
              </w:rPr>
              <w:t xml:space="preserve">. акад. - Таганрог : Издательство ЮФУ, 2016. - 228 с. </w:t>
            </w:r>
            <w:hyperlink r:id="rId7">
              <w:r>
                <w:rPr>
                  <w:rStyle w:val="-"/>
                  <w:sz w:val="24"/>
                  <w:szCs w:val="24"/>
                </w:rPr>
                <w:t>http://znanium.com/go.php?id=991928</w:t>
              </w:r>
            </w:hyperlink>
          </w:p>
          <w:p w:rsidR="005E4DDC" w:rsidRDefault="00C974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Вирт, Н. Алгоритмы и структуры данных. Новая версия для </w:t>
            </w:r>
            <w:proofErr w:type="spellStart"/>
            <w:r>
              <w:rPr>
                <w:sz w:val="24"/>
                <w:szCs w:val="24"/>
              </w:rPr>
              <w:t>Оберона</w:t>
            </w:r>
            <w:proofErr w:type="spellEnd"/>
            <w:r>
              <w:rPr>
                <w:sz w:val="24"/>
                <w:szCs w:val="24"/>
              </w:rPr>
              <w:t xml:space="preserve">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[учебник] / </w:t>
            </w:r>
            <w:proofErr w:type="spellStart"/>
            <w:r>
              <w:rPr>
                <w:sz w:val="24"/>
                <w:szCs w:val="24"/>
              </w:rPr>
              <w:t>Никлаус</w:t>
            </w:r>
            <w:proofErr w:type="spellEnd"/>
            <w:r>
              <w:rPr>
                <w:sz w:val="24"/>
                <w:szCs w:val="24"/>
              </w:rPr>
              <w:t xml:space="preserve"> Вирт ; пер. с англ. под ред. Ткачева Ф. В. - Москва : ДМК [Пресс], 2014. - 272 с. 5экз.</w:t>
            </w:r>
          </w:p>
          <w:p w:rsidR="005E4DDC" w:rsidRDefault="00C974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Седжвик</w:t>
            </w:r>
            <w:proofErr w:type="spellEnd"/>
            <w:r>
              <w:rPr>
                <w:sz w:val="24"/>
                <w:szCs w:val="24"/>
              </w:rPr>
              <w:t xml:space="preserve">, Р. Алгоритмы на </w:t>
            </w:r>
            <w:proofErr w:type="spellStart"/>
            <w:r>
              <w:rPr>
                <w:sz w:val="24"/>
                <w:szCs w:val="24"/>
              </w:rPr>
              <w:t>Java</w:t>
            </w:r>
            <w:proofErr w:type="spellEnd"/>
            <w:r>
              <w:rPr>
                <w:sz w:val="24"/>
                <w:szCs w:val="24"/>
              </w:rPr>
              <w:t xml:space="preserve">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научное издание / Роберт </w:t>
            </w:r>
            <w:proofErr w:type="spellStart"/>
            <w:r>
              <w:rPr>
                <w:sz w:val="24"/>
                <w:szCs w:val="24"/>
              </w:rPr>
              <w:t>Седжвик</w:t>
            </w:r>
            <w:proofErr w:type="spellEnd"/>
            <w:r>
              <w:rPr>
                <w:sz w:val="24"/>
                <w:szCs w:val="24"/>
              </w:rPr>
              <w:t xml:space="preserve">, Кевин Уэйн ; [пер. с англ. А. А. Моргунова; под ред. Ю. Н. Артеменко]. - 4-е изд.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Вильямс, 2017. - 843 с. 20экз.</w:t>
            </w:r>
          </w:p>
        </w:tc>
      </w:tr>
      <w:tr w:rsidR="005E4DDC">
        <w:tc>
          <w:tcPr>
            <w:tcW w:w="10490" w:type="dxa"/>
            <w:gridSpan w:val="3"/>
            <w:shd w:val="clear" w:color="auto" w:fill="E7E6E6" w:themeFill="background2"/>
          </w:tcPr>
          <w:p w:rsidR="005E4DDC" w:rsidRDefault="00C9746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E4DDC">
        <w:tc>
          <w:tcPr>
            <w:tcW w:w="10490" w:type="dxa"/>
            <w:gridSpan w:val="3"/>
            <w:shd w:val="clear" w:color="auto" w:fill="auto"/>
          </w:tcPr>
          <w:p w:rsidR="005E4DDC" w:rsidRDefault="00C97464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5E4DDC" w:rsidRDefault="00C97464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E4DDC" w:rsidRDefault="00C97464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E4DDC" w:rsidRDefault="00C97464">
            <w:pPr>
              <w:jc w:val="both"/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z w:val="24"/>
                <w:szCs w:val="24"/>
                <w:lang w:val="en-US"/>
              </w:rPr>
              <w:t xml:space="preserve"> «Microsoft Visual Studio Community». </w:t>
            </w:r>
            <w:r>
              <w:rPr>
                <w:sz w:val="24"/>
                <w:szCs w:val="24"/>
              </w:rPr>
              <w:t>Лицензия для образовательных учреждений.</w:t>
            </w:r>
          </w:p>
          <w:p w:rsidR="005E4DDC" w:rsidRDefault="005E4DDC">
            <w:pPr>
              <w:rPr>
                <w:b/>
                <w:sz w:val="22"/>
                <w:szCs w:val="22"/>
              </w:rPr>
            </w:pPr>
          </w:p>
          <w:p w:rsidR="005E4DDC" w:rsidRDefault="00C97464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E4DDC" w:rsidRDefault="00C97464">
            <w:r>
              <w:rPr>
                <w:sz w:val="22"/>
                <w:szCs w:val="22"/>
              </w:rPr>
              <w:t>Общего доступа</w:t>
            </w:r>
          </w:p>
          <w:p w:rsidR="005E4DDC" w:rsidRDefault="00C97464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5E4DDC" w:rsidRDefault="00C97464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5E4DDC" w:rsidRDefault="00C97464">
            <w:r>
              <w:rPr>
                <w:sz w:val="24"/>
                <w:szCs w:val="24"/>
              </w:rPr>
              <w:t xml:space="preserve">- Онлайн курс «Алгоритмы программирования и структуры данных» </w:t>
            </w:r>
            <w:hyperlink r:id="rId8">
              <w:r>
                <w:rPr>
                  <w:rStyle w:val="-"/>
                  <w:sz w:val="24"/>
                  <w:szCs w:val="24"/>
                </w:rPr>
                <w:t>https://openedu.ru/course/ITMOUniversity/PADS/</w:t>
              </w:r>
            </w:hyperlink>
          </w:p>
          <w:p w:rsidR="005E4DDC" w:rsidRDefault="00C97464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Онлайн курс «Методы вычислительной математики» </w:t>
            </w:r>
            <w:hyperlink r:id="rId9">
              <w:r>
                <w:rPr>
                  <w:rStyle w:val="-"/>
                  <w:sz w:val="24"/>
                  <w:szCs w:val="24"/>
                </w:rPr>
                <w:t>https://openedu.ru/course/spbstu/NUMMETH/</w:t>
              </w:r>
            </w:hyperlink>
          </w:p>
        </w:tc>
      </w:tr>
      <w:tr w:rsidR="005E4DDC">
        <w:tc>
          <w:tcPr>
            <w:tcW w:w="10490" w:type="dxa"/>
            <w:gridSpan w:val="3"/>
            <w:shd w:val="clear" w:color="auto" w:fill="E7E6E6" w:themeFill="background2"/>
          </w:tcPr>
          <w:p w:rsidR="005E4DDC" w:rsidRDefault="00C974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5E4DDC">
        <w:tc>
          <w:tcPr>
            <w:tcW w:w="10490" w:type="dxa"/>
            <w:gridSpan w:val="3"/>
            <w:shd w:val="clear" w:color="auto" w:fill="auto"/>
          </w:tcPr>
          <w:p w:rsidR="005E4DDC" w:rsidRDefault="00C974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E4DDC">
        <w:tc>
          <w:tcPr>
            <w:tcW w:w="10490" w:type="dxa"/>
            <w:gridSpan w:val="3"/>
            <w:shd w:val="clear" w:color="auto" w:fill="E7E6E6" w:themeFill="background2"/>
          </w:tcPr>
          <w:p w:rsidR="005E4DDC" w:rsidRDefault="00C9746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E4DDC">
        <w:trPr>
          <w:trHeight w:val="928"/>
        </w:trPr>
        <w:tc>
          <w:tcPr>
            <w:tcW w:w="10490" w:type="dxa"/>
            <w:gridSpan w:val="3"/>
            <w:shd w:val="clear" w:color="auto" w:fill="auto"/>
          </w:tcPr>
          <w:p w:rsidR="000B4BB7" w:rsidRDefault="000B4BB7" w:rsidP="000B4BB7">
            <w:pPr>
              <w:rPr>
                <w:kern w:val="0"/>
                <w:sz w:val="24"/>
              </w:rPr>
            </w:pPr>
            <w:r>
              <w:rPr>
                <w:sz w:val="24"/>
              </w:rPr>
              <w:t xml:space="preserve">06.001. </w:t>
            </w:r>
            <w:hyperlink r:id="rId10" w:history="1">
              <w:r>
                <w:rPr>
                  <w:rStyle w:val="aff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"Программист", утвержденный </w:t>
            </w:r>
            <w:hyperlink r:id="rId11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0B4BB7" w:rsidRDefault="000B4BB7" w:rsidP="000B4BB7">
            <w:pPr>
              <w:rPr>
                <w:sz w:val="24"/>
              </w:rPr>
            </w:pPr>
            <w:r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2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5E4DDC" w:rsidRDefault="000B4BB7" w:rsidP="000B4BB7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 xml:space="preserve">06.015. </w:t>
            </w:r>
            <w:hyperlink r:id="rId13" w:history="1">
              <w:r>
                <w:rPr>
                  <w:rStyle w:val="aff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4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  <w:bookmarkStart w:id="1" w:name="_GoBack"/>
            <w:bookmarkEnd w:id="1"/>
          </w:p>
        </w:tc>
      </w:tr>
    </w:tbl>
    <w:p w:rsidR="005E4DDC" w:rsidRDefault="005E4DDC">
      <w:pPr>
        <w:ind w:left="-284"/>
        <w:rPr>
          <w:sz w:val="24"/>
          <w:szCs w:val="24"/>
        </w:rPr>
      </w:pPr>
    </w:p>
    <w:p w:rsidR="005E4DDC" w:rsidRDefault="00C97464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подготовили     </w:t>
      </w:r>
      <w:proofErr w:type="spellStart"/>
      <w:r>
        <w:rPr>
          <w:sz w:val="24"/>
          <w:szCs w:val="24"/>
        </w:rPr>
        <w:t>Сурнина</w:t>
      </w:r>
      <w:proofErr w:type="spellEnd"/>
      <w:r>
        <w:rPr>
          <w:sz w:val="24"/>
          <w:szCs w:val="24"/>
        </w:rPr>
        <w:t xml:space="preserve"> Н.М., Кислицын Е.В.</w:t>
      </w:r>
    </w:p>
    <w:p w:rsidR="005E4DDC" w:rsidRDefault="005E4DDC">
      <w:pPr>
        <w:rPr>
          <w:sz w:val="24"/>
          <w:szCs w:val="24"/>
          <w:u w:val="single"/>
        </w:rPr>
      </w:pPr>
    </w:p>
    <w:p w:rsidR="005E4DDC" w:rsidRDefault="005E4DDC">
      <w:pPr>
        <w:rPr>
          <w:sz w:val="24"/>
          <w:szCs w:val="24"/>
        </w:rPr>
      </w:pPr>
    </w:p>
    <w:p w:rsidR="005E4DDC" w:rsidRDefault="005E4DDC">
      <w:pPr>
        <w:jc w:val="center"/>
      </w:pPr>
    </w:p>
    <w:sectPr w:rsidR="005E4DD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DC"/>
    <w:rsid w:val="000B4BB7"/>
    <w:rsid w:val="005E4DDC"/>
    <w:rsid w:val="00C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57D88-5646-4E95-94BA-3346AB98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3F7B24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aff">
    <w:name w:val="Гипертекстовая ссылка"/>
    <w:basedOn w:val="a0"/>
    <w:qFormat/>
    <w:rsid w:val="007827A7"/>
    <w:rPr>
      <w:color w:val="auto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rFonts w:eastAsia="Arial Unicode MS"/>
      <w:color w:val="00000A"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link w:val="12"/>
    <w:qFormat/>
    <w:rsid w:val="006578D6"/>
    <w:pPr>
      <w:widowControl w:val="0"/>
      <w:suppressLineNumbers/>
    </w:pPr>
    <w:rPr>
      <w:sz w:val="28"/>
    </w:r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/course/ITMOUniversity/PADS/" TargetMode="External"/><Relationship Id="rId13" Type="http://schemas.openxmlformats.org/officeDocument/2006/relationships/hyperlink" Target="http://ivo.garant.ru/document?id=70736292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1928" TargetMode="External"/><Relationship Id="rId12" Type="http://schemas.openxmlformats.org/officeDocument/2006/relationships/hyperlink" Target="http://ivo.garant.ru/document?id=70736292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8314" TargetMode="External"/><Relationship Id="rId11" Type="http://schemas.openxmlformats.org/officeDocument/2006/relationships/hyperlink" Target="http://ivo.garant.ru/document?id=70447858&amp;sub=0" TargetMode="External"/><Relationship Id="rId5" Type="http://schemas.openxmlformats.org/officeDocument/2006/relationships/hyperlink" Target="http://znanium.com/go.php?id=41829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70447858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edu.ru/course/spbstu/NUMMETH/" TargetMode="External"/><Relationship Id="rId14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71F7-3F4A-4EB6-A4B1-16EA9719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753</Words>
  <Characters>4295</Characters>
  <Application>Microsoft Office Word</Application>
  <DocSecurity>0</DocSecurity>
  <Lines>35</Lines>
  <Paragraphs>10</Paragraphs>
  <ScaleCrop>false</ScaleCrop>
  <Company>Microsoft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26</cp:revision>
  <cp:lastPrinted>2019-03-13T07:38:00Z</cp:lastPrinted>
  <dcterms:created xsi:type="dcterms:W3CDTF">2019-03-11T14:13:00Z</dcterms:created>
  <dcterms:modified xsi:type="dcterms:W3CDTF">2020-03-16T04:28:00Z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