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Professional foreign language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Credit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353A3" w:rsidRDefault="008353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Business Foreign Languages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353A3" w:rsidRPr="008A13A6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</w:pPr>
            <w:r w:rsidRPr="008353A3">
              <w:rPr>
                <w:color w:val="000000"/>
                <w:lang w:val="en-US"/>
              </w:rPr>
              <w:t>Transnational</w:t>
            </w:r>
            <w:r w:rsidRPr="008353A3">
              <w:rPr>
                <w:color w:val="000000"/>
              </w:rPr>
              <w:t xml:space="preserve"> </w:t>
            </w:r>
            <w:r w:rsidRPr="008353A3">
              <w:rPr>
                <w:color w:val="000000"/>
                <w:lang w:val="en-US"/>
              </w:rPr>
              <w:t>company</w:t>
            </w:r>
            <w:r w:rsidRPr="008353A3">
              <w:rPr>
                <w:color w:val="000000"/>
              </w:rPr>
              <w:t xml:space="preserve"> </w:t>
            </w:r>
            <w:r w:rsidRPr="008353A3">
              <w:rPr>
                <w:color w:val="000000"/>
                <w:lang w:val="en-US"/>
              </w:rPr>
              <w:t>structure</w:t>
            </w:r>
          </w:p>
        </w:tc>
      </w:tr>
      <w:tr w:rsidR="008353A3" w:rsidRPr="008353A3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  <w:tabs>
                <w:tab w:val="left" w:pos="708"/>
              </w:tabs>
              <w:jc w:val="both"/>
              <w:rPr>
                <w:lang w:val="en-US"/>
              </w:rPr>
            </w:pPr>
            <w:r w:rsidRPr="008353A3">
              <w:rPr>
                <w:color w:val="000000"/>
                <w:lang w:val="en-US"/>
              </w:rPr>
              <w:t>Motivation and leadership in international business</w:t>
            </w:r>
          </w:p>
        </w:tc>
      </w:tr>
      <w:tr w:rsidR="008353A3" w:rsidRPr="008353A3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353A3">
              <w:rPr>
                <w:color w:val="000000"/>
                <w:lang w:val="en-US"/>
              </w:rPr>
              <w:t>Strategies of entering international markets</w:t>
            </w:r>
          </w:p>
        </w:tc>
      </w:tr>
      <w:tr w:rsidR="008353A3" w:rsidRPr="008A13A6">
        <w:tc>
          <w:tcPr>
            <w:tcW w:w="10490" w:type="dxa"/>
            <w:gridSpan w:val="3"/>
            <w:shd w:val="clear" w:color="auto" w:fill="auto"/>
          </w:tcPr>
          <w:p w:rsidR="008353A3" w:rsidRPr="008353A3" w:rsidRDefault="008353A3" w:rsidP="008353A3">
            <w:pPr>
              <w:pStyle w:val="aff5"/>
              <w:numPr>
                <w:ilvl w:val="0"/>
                <w:numId w:val="5"/>
              </w:numPr>
              <w:rPr>
                <w:color w:val="000000"/>
              </w:rPr>
            </w:pPr>
            <w:r w:rsidRPr="008353A3">
              <w:rPr>
                <w:color w:val="000000"/>
                <w:lang w:val="en-US"/>
              </w:rPr>
              <w:t>Mergers and Acquisitions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Default="00104A11" w:rsidP="00F33588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p w:rsidR="008353A3" w:rsidRPr="0052535B" w:rsidRDefault="008353A3" w:rsidP="008353A3">
            <w:pPr>
              <w:ind w:firstLine="5"/>
              <w:jc w:val="both"/>
              <w:rPr>
                <w:sz w:val="24"/>
                <w:szCs w:val="24"/>
              </w:rPr>
            </w:pP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Ивукина</w:t>
            </w:r>
            <w:proofErr w:type="spellEnd"/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8353A3">
              <w:rPr>
                <w:color w:val="000000"/>
                <w:sz w:val="24"/>
                <w:szCs w:val="24"/>
                <w:lang w:val="en-US"/>
              </w:rPr>
              <w:t>..</w:t>
            </w:r>
            <w:proofErr w:type="gramEnd"/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for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Master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>'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s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>Students</w:t>
            </w:r>
            <w:r w:rsidRPr="008353A3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52535B">
              <w:rPr>
                <w:color w:val="000000"/>
                <w:sz w:val="24"/>
                <w:szCs w:val="24"/>
              </w:rPr>
              <w:t>[Электронный ресурс]</w:t>
            </w:r>
            <w:proofErr w:type="gramStart"/>
            <w:r w:rsidRPr="0052535B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52535B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52535B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52535B">
              <w:rPr>
                <w:color w:val="000000"/>
                <w:sz w:val="24"/>
                <w:szCs w:val="24"/>
              </w:rPr>
              <w:t xml:space="preserve">], 2016. - 58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52535B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52535B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2535B">
              <w:rPr>
                <w:color w:val="000000"/>
                <w:sz w:val="24"/>
                <w:szCs w:val="24"/>
              </w:rPr>
              <w:t>487068.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8353A3" w:rsidRPr="0052535B" w:rsidRDefault="008353A3" w:rsidP="008353A3">
            <w:pPr>
              <w:ind w:firstLine="5"/>
              <w:jc w:val="both"/>
              <w:rPr>
                <w:sz w:val="24"/>
                <w:szCs w:val="24"/>
              </w:rPr>
            </w:pP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2. English for Master's Students. </w:t>
            </w:r>
            <w:r>
              <w:rPr>
                <w:color w:val="000000"/>
                <w:sz w:val="24"/>
                <w:szCs w:val="24"/>
              </w:rPr>
              <w:t>Учебное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пособие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52535B">
              <w:rPr>
                <w:color w:val="000000"/>
                <w:sz w:val="24"/>
                <w:szCs w:val="24"/>
              </w:rPr>
              <w:t>Ч. 2. [Электронный ресурс</w:t>
            </w:r>
            <w:proofErr w:type="gramStart"/>
            <w:r w:rsidRPr="0052535B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52535B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52535B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52535B">
              <w:rPr>
                <w:color w:val="000000"/>
                <w:sz w:val="24"/>
                <w:szCs w:val="24"/>
              </w:rPr>
              <w:t xml:space="preserve">], 2017. - 71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52535B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5253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52535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52535B">
              <w:rPr>
                <w:color w:val="000000"/>
                <w:sz w:val="24"/>
                <w:szCs w:val="24"/>
              </w:rPr>
              <w:t>/17/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2535B">
              <w:rPr>
                <w:color w:val="000000"/>
                <w:sz w:val="24"/>
                <w:szCs w:val="24"/>
              </w:rPr>
              <w:t>489543.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8353A3" w:rsidRPr="008353A3" w:rsidRDefault="008353A3" w:rsidP="00E4485F">
            <w:pPr>
              <w:ind w:firstLine="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color w:val="000000"/>
                <w:sz w:val="24"/>
                <w:szCs w:val="24"/>
                <w:lang w:val="en-US"/>
              </w:rPr>
              <w:t>English f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or Academics. A communication skills course for tutors, lecturers and PhD students. </w:t>
            </w:r>
            <w:proofErr w:type="spellStart"/>
            <w:r w:rsidR="00E4485F">
              <w:rPr>
                <w:color w:val="000000"/>
                <w:sz w:val="24"/>
                <w:szCs w:val="24"/>
              </w:rPr>
              <w:t>Book</w:t>
            </w:r>
            <w:proofErr w:type="spellEnd"/>
            <w:r w:rsidR="00E4485F">
              <w:rPr>
                <w:color w:val="000000"/>
                <w:sz w:val="24"/>
                <w:szCs w:val="24"/>
              </w:rPr>
              <w:t xml:space="preserve"> </w:t>
            </w:r>
            <w:r w:rsidR="00E4485F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Cambridge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Press</w:t>
            </w:r>
            <w:proofErr w:type="spellEnd"/>
            <w:r>
              <w:rPr>
                <w:color w:val="000000"/>
                <w:sz w:val="24"/>
                <w:szCs w:val="24"/>
              </w:rPr>
              <w:t>, 2014. – 175</w:t>
            </w:r>
          </w:p>
        </w:tc>
      </w:tr>
      <w:tr w:rsidR="00F55930" w:rsidRPr="008353A3">
        <w:tc>
          <w:tcPr>
            <w:tcW w:w="10490" w:type="dxa"/>
            <w:gridSpan w:val="3"/>
            <w:shd w:val="clear" w:color="auto" w:fill="auto"/>
          </w:tcPr>
          <w:p w:rsid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  <w:p w:rsidR="008353A3" w:rsidRPr="00A03EDB" w:rsidRDefault="008353A3" w:rsidP="008353A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159CB">
              <w:rPr>
                <w:color w:val="000000"/>
                <w:sz w:val="24"/>
                <w:szCs w:val="24"/>
                <w:lang w:val="en-US"/>
              </w:rPr>
              <w:t xml:space="preserve">1. English for Academics.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communication skills course for tutors, lecturers and PhD students</w:t>
            </w:r>
            <w:proofErr w:type="gramStart"/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In collaboration with the British Council. </w:t>
            </w:r>
            <w:proofErr w:type="spellStart"/>
            <w:r>
              <w:rPr>
                <w:color w:val="000000"/>
                <w:sz w:val="24"/>
                <w:szCs w:val="24"/>
              </w:rPr>
              <w:t>Воок</w:t>
            </w:r>
            <w:proofErr w:type="spellEnd"/>
            <w:r w:rsidRPr="00A03EDB">
              <w:rPr>
                <w:color w:val="000000"/>
                <w:sz w:val="24"/>
                <w:szCs w:val="24"/>
                <w:lang w:val="en-US"/>
              </w:rPr>
              <w:t xml:space="preserve"> 2.:. - Cambridge: Cambridge University Press, [2015]. – 176</w:t>
            </w:r>
          </w:p>
          <w:p w:rsidR="008353A3" w:rsidRPr="00F55930" w:rsidRDefault="00E4485F" w:rsidP="008353A3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2. Business Essentials. </w:t>
            </w:r>
            <w:r w:rsidR="008353A3" w:rsidRPr="00A03EDB">
              <w:rPr>
                <w:color w:val="000000"/>
                <w:sz w:val="24"/>
                <w:szCs w:val="24"/>
                <w:lang w:val="en-US"/>
              </w:rPr>
              <w:t>The key skills for English in the workplace. - Oxford: Oxford University Press, 2016. - 80</w:t>
            </w:r>
          </w:p>
        </w:tc>
      </w:tr>
      <w:tr w:rsidR="00A26585" w:rsidRPr="00E24EDD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E24EDD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104A11" w:rsidRPr="00F55930" w:rsidRDefault="008A13A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104A11" w:rsidRPr="00F55930">
              <w:rPr>
                <w:color w:val="000000"/>
                <w:sz w:val="24"/>
                <w:szCs w:val="24"/>
                <w:lang w:val="en-US"/>
              </w:rPr>
              <w:t xml:space="preserve">Software "License for the right to install and use the general-purpose operating system </w:t>
            </w:r>
            <w:proofErr w:type="spellStart"/>
            <w:r w:rsidR="00104A11" w:rsidRPr="00F55930">
              <w:rPr>
                <w:color w:val="000000"/>
                <w:sz w:val="24"/>
                <w:szCs w:val="24"/>
                <w:lang w:val="en-US"/>
              </w:rPr>
              <w:t>AstraLinuxCommonEdition</w:t>
            </w:r>
            <w:proofErr w:type="spellEnd"/>
            <w:r w:rsidR="00104A11" w:rsidRPr="00F5593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4A11" w:rsidRPr="00F55930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="00104A11" w:rsidRPr="00F55930">
              <w:rPr>
                <w:color w:val="000000"/>
                <w:sz w:val="24"/>
                <w:szCs w:val="24"/>
                <w:lang w:val="en-US"/>
              </w:rPr>
              <w:t xml:space="preserve"> 5011-001-88328866-2008 Version 2.12. Contract No. 35-U/2018 dated 13</w:t>
            </w:r>
            <w:r w:rsidR="006E789F" w:rsidRPr="00F55930">
              <w:rPr>
                <w:color w:val="000000"/>
                <w:sz w:val="24"/>
                <w:szCs w:val="24"/>
                <w:lang w:val="en-US"/>
              </w:rPr>
              <w:t>.</w:t>
            </w:r>
            <w:r w:rsidR="00104A11" w:rsidRPr="00F55930">
              <w:rPr>
                <w:color w:val="000000"/>
                <w:sz w:val="24"/>
                <w:szCs w:val="24"/>
                <w:lang w:val="en-US"/>
              </w:rPr>
              <w:t>06.2018. Contract No. 0417-PO/2019 dated 08.05.2019, Act No. Sk000343 dated 24.05.2019 and Contract No. 35-U/2018 dated 13.06.2018, Act No. UT213 dated 17.12.2018</w:t>
            </w:r>
          </w:p>
          <w:p w:rsidR="006E789F" w:rsidRPr="00F55930" w:rsidRDefault="008A13A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6E789F" w:rsidRPr="00F55930">
              <w:rPr>
                <w:color w:val="000000"/>
                <w:sz w:val="24"/>
                <w:szCs w:val="24"/>
                <w:lang w:val="en-US"/>
              </w:rPr>
              <w:t>Software</w:t>
            </w: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33588" w:rsidRPr="00F55930">
              <w:rPr>
                <w:color w:val="000000"/>
                <w:sz w:val="24"/>
                <w:szCs w:val="24"/>
                <w:lang w:val="en-US"/>
              </w:rPr>
              <w:t>“</w:t>
            </w:r>
            <w:r w:rsidR="006E789F" w:rsidRPr="00F55930">
              <w:rPr>
                <w:color w:val="000000"/>
                <w:sz w:val="24"/>
                <w:szCs w:val="24"/>
                <w:lang w:val="en-US"/>
              </w:rPr>
              <w:t>My Office (Standard Version)</w:t>
            </w:r>
            <w:r w:rsidR="00F33588" w:rsidRPr="00F55930">
              <w:rPr>
                <w:color w:val="000000"/>
                <w:sz w:val="24"/>
                <w:szCs w:val="24"/>
                <w:lang w:val="en-US"/>
              </w:rPr>
              <w:t>”</w:t>
            </w:r>
            <w:r w:rsidR="006E789F" w:rsidRPr="00F55930">
              <w:rPr>
                <w:color w:val="000000"/>
                <w:sz w:val="24"/>
                <w:szCs w:val="24"/>
                <w:lang w:val="en-US"/>
              </w:rPr>
              <w:t>. A corporate user license for educational organizations, with no expiration date.  Contract No. 35-U/2018 dated 13.06.2018. Contract No. 0417-PO/2019 dated 08.05.2019, Act No. Sk000343 dated 24.05.2019 and Contract No. 35-U/2018 dated 13.06.2018, Act No. UT213 dated 17.12.2018. Agreement dated 07.06.2017</w:t>
            </w: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6E789F" w:rsidRPr="00F55930" w:rsidRDefault="006E789F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A26585" w:rsidRPr="00F55930" w:rsidRDefault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rPr>
                <w:b/>
                <w:i/>
                <w:sz w:val="24"/>
                <w:szCs w:val="24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Online courses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 w:rsidP="00104A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Professional standards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8A13A6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n/a/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8353A3">
        <w:rPr>
          <w:sz w:val="24"/>
          <w:szCs w:val="24"/>
          <w:lang w:val="en-US"/>
        </w:rPr>
        <w:t>Tatyana Markova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FE3F78"/>
    <w:multiLevelType w:val="hybridMultilevel"/>
    <w:tmpl w:val="5C5A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38123E"/>
    <w:rsid w:val="004E44EF"/>
    <w:rsid w:val="00535247"/>
    <w:rsid w:val="006E789F"/>
    <w:rsid w:val="008353A3"/>
    <w:rsid w:val="00847DD0"/>
    <w:rsid w:val="008A13A6"/>
    <w:rsid w:val="00966874"/>
    <w:rsid w:val="00A26585"/>
    <w:rsid w:val="00A846D1"/>
    <w:rsid w:val="00B20250"/>
    <w:rsid w:val="00BC54A9"/>
    <w:rsid w:val="00D44A0C"/>
    <w:rsid w:val="00E24EDD"/>
    <w:rsid w:val="00E3249E"/>
    <w:rsid w:val="00E4485F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2021-10-23T07:56:00Z</dcterms:created>
  <dcterms:modified xsi:type="dcterms:W3CDTF">2021-10-23T08:02:00Z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