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58C" w:rsidRDefault="003B4F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DD558C" w:rsidRDefault="003B4F2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D558C">
        <w:tc>
          <w:tcPr>
            <w:tcW w:w="3261" w:type="dxa"/>
            <w:shd w:val="clear" w:color="auto" w:fill="E7E6E6" w:themeFill="background2"/>
          </w:tcPr>
          <w:p w:rsidR="00DD558C" w:rsidRDefault="003B4F25"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D558C" w:rsidRDefault="003B4F25">
            <w:r>
              <w:rPr>
                <w:b/>
                <w:sz w:val="22"/>
                <w:szCs w:val="22"/>
              </w:rPr>
              <w:t>Объектно-ориентированное программирование</w:t>
            </w:r>
            <w:r>
              <w:rPr>
                <w:b/>
                <w:color w:val="0000FF"/>
                <w:sz w:val="22"/>
                <w:szCs w:val="22"/>
              </w:rPr>
              <w:t xml:space="preserve"> </w:t>
            </w:r>
          </w:p>
        </w:tc>
      </w:tr>
      <w:tr w:rsidR="00DD558C">
        <w:tc>
          <w:tcPr>
            <w:tcW w:w="3261" w:type="dxa"/>
            <w:shd w:val="clear" w:color="auto" w:fill="E7E6E6" w:themeFill="background2"/>
          </w:tcPr>
          <w:p w:rsidR="00DD558C" w:rsidRDefault="003B4F25"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DD558C" w:rsidRDefault="003B4F25">
            <w:r>
              <w:rPr>
                <w:sz w:val="22"/>
                <w:szCs w:val="22"/>
              </w:rPr>
              <w:t xml:space="preserve">09.03.01 </w:t>
            </w:r>
          </w:p>
        </w:tc>
        <w:tc>
          <w:tcPr>
            <w:tcW w:w="5811" w:type="dxa"/>
            <w:shd w:val="clear" w:color="auto" w:fill="auto"/>
          </w:tcPr>
          <w:p w:rsidR="00DD558C" w:rsidRDefault="003B4F25">
            <w:r>
              <w:rPr>
                <w:sz w:val="22"/>
                <w:szCs w:val="22"/>
              </w:rPr>
              <w:t>Информатика и вычислительная техника</w:t>
            </w:r>
          </w:p>
        </w:tc>
      </w:tr>
      <w:tr w:rsidR="00DD558C">
        <w:tc>
          <w:tcPr>
            <w:tcW w:w="3261" w:type="dxa"/>
            <w:shd w:val="clear" w:color="auto" w:fill="E7E6E6" w:themeFill="background2"/>
          </w:tcPr>
          <w:p w:rsidR="00DD558C" w:rsidRDefault="003B4F25"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D558C" w:rsidRDefault="003B4F25">
            <w:r>
              <w:rPr>
                <w:sz w:val="22"/>
                <w:szCs w:val="22"/>
              </w:rPr>
              <w:t>Автоматизированные системы управления производством</w:t>
            </w:r>
          </w:p>
        </w:tc>
      </w:tr>
      <w:tr w:rsidR="00DD558C">
        <w:tc>
          <w:tcPr>
            <w:tcW w:w="3261" w:type="dxa"/>
            <w:shd w:val="clear" w:color="auto" w:fill="E7E6E6" w:themeFill="background2"/>
          </w:tcPr>
          <w:p w:rsidR="00DD558C" w:rsidRDefault="003B4F25"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D558C" w:rsidRDefault="003B4F25">
            <w:r>
              <w:rPr>
                <w:sz w:val="22"/>
                <w:szCs w:val="22"/>
              </w:rPr>
              <w:t xml:space="preserve">9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DD558C">
        <w:tc>
          <w:tcPr>
            <w:tcW w:w="3261" w:type="dxa"/>
            <w:shd w:val="clear" w:color="auto" w:fill="E7E6E6" w:themeFill="background2"/>
          </w:tcPr>
          <w:p w:rsidR="00DD558C" w:rsidRDefault="003B4F25"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D558C" w:rsidRDefault="003B4F25">
            <w:r>
              <w:rPr>
                <w:sz w:val="22"/>
                <w:szCs w:val="22"/>
              </w:rPr>
              <w:t>Экзамен</w:t>
            </w:r>
          </w:p>
          <w:p w:rsidR="00DD558C" w:rsidRDefault="003B4F25">
            <w:r>
              <w:rPr>
                <w:sz w:val="22"/>
                <w:szCs w:val="22"/>
              </w:rPr>
              <w:t>Курсовая работа</w:t>
            </w:r>
          </w:p>
        </w:tc>
      </w:tr>
      <w:tr w:rsidR="00DD558C">
        <w:tc>
          <w:tcPr>
            <w:tcW w:w="3261" w:type="dxa"/>
            <w:shd w:val="clear" w:color="auto" w:fill="E7E6E6" w:themeFill="background2"/>
          </w:tcPr>
          <w:p w:rsidR="00DD558C" w:rsidRDefault="003B4F25"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D558C" w:rsidRDefault="003B4F25">
            <w:r>
              <w:rPr>
                <w:i/>
                <w:sz w:val="22"/>
                <w:szCs w:val="22"/>
              </w:rPr>
              <w:t>Информационных технологий и статистики</w:t>
            </w:r>
          </w:p>
        </w:tc>
      </w:tr>
      <w:tr w:rsidR="00DD558C">
        <w:tc>
          <w:tcPr>
            <w:tcW w:w="10490" w:type="dxa"/>
            <w:gridSpan w:val="3"/>
            <w:shd w:val="clear" w:color="auto" w:fill="E7E6E6" w:themeFill="background2"/>
          </w:tcPr>
          <w:p w:rsidR="00DD558C" w:rsidRDefault="003B4F25" w:rsidP="003B4F25">
            <w:r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DD558C">
        <w:tc>
          <w:tcPr>
            <w:tcW w:w="10490" w:type="dxa"/>
            <w:gridSpan w:val="3"/>
            <w:shd w:val="clear" w:color="auto" w:fill="auto"/>
          </w:tcPr>
          <w:p w:rsidR="00DD558C" w:rsidRDefault="003B4F25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1. Основы языка программирования </w:t>
            </w:r>
            <w:r>
              <w:rPr>
                <w:sz w:val="24"/>
                <w:szCs w:val="24"/>
                <w:lang w:val="en-US"/>
              </w:rPr>
              <w:t>Java</w:t>
            </w:r>
            <w:r>
              <w:rPr>
                <w:sz w:val="24"/>
                <w:szCs w:val="24"/>
              </w:rPr>
              <w:t>.</w:t>
            </w:r>
          </w:p>
        </w:tc>
      </w:tr>
      <w:tr w:rsidR="00DD558C">
        <w:tc>
          <w:tcPr>
            <w:tcW w:w="10490" w:type="dxa"/>
            <w:gridSpan w:val="3"/>
            <w:shd w:val="clear" w:color="auto" w:fill="auto"/>
          </w:tcPr>
          <w:p w:rsidR="00DD558C" w:rsidRDefault="003B4F25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2. Классы и объекты. Статический и нестатический контекст класса. Конструкторы, блоки инициализации.</w:t>
            </w:r>
          </w:p>
        </w:tc>
      </w:tr>
      <w:tr w:rsidR="00DD558C">
        <w:tc>
          <w:tcPr>
            <w:tcW w:w="10490" w:type="dxa"/>
            <w:gridSpan w:val="3"/>
            <w:shd w:val="clear" w:color="auto" w:fill="auto"/>
          </w:tcPr>
          <w:p w:rsidR="00DD558C" w:rsidRDefault="003B4F25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3. Инкапсуляция: самодостаточные объекты, объект как черный ящик. Модификаторы доступа.</w:t>
            </w:r>
          </w:p>
        </w:tc>
      </w:tr>
      <w:tr w:rsidR="00DD558C">
        <w:tc>
          <w:tcPr>
            <w:tcW w:w="10490" w:type="dxa"/>
            <w:gridSpan w:val="3"/>
            <w:shd w:val="clear" w:color="auto" w:fill="auto"/>
          </w:tcPr>
          <w:p w:rsidR="00DD558C" w:rsidRDefault="003B4F25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4. Наследование: расширение поведения.</w:t>
            </w:r>
          </w:p>
        </w:tc>
      </w:tr>
      <w:tr w:rsidR="00DD558C">
        <w:tc>
          <w:tcPr>
            <w:tcW w:w="10490" w:type="dxa"/>
            <w:gridSpan w:val="3"/>
            <w:shd w:val="clear" w:color="auto" w:fill="auto"/>
          </w:tcPr>
          <w:p w:rsidR="00DD558C" w:rsidRDefault="003B4F25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5. Абстракция: от общего к частному через наследование. Абстрактные классы и интерфейсы. Модификаторы </w:t>
            </w:r>
            <w:r>
              <w:rPr>
                <w:sz w:val="24"/>
                <w:szCs w:val="24"/>
                <w:lang w:val="en-US"/>
              </w:rPr>
              <w:t>abstract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  <w:lang w:val="en-US"/>
              </w:rPr>
              <w:t>final</w:t>
            </w:r>
            <w:r>
              <w:rPr>
                <w:sz w:val="24"/>
                <w:szCs w:val="24"/>
              </w:rPr>
              <w:t>.</w:t>
            </w:r>
          </w:p>
        </w:tc>
      </w:tr>
      <w:tr w:rsidR="00DD558C">
        <w:tc>
          <w:tcPr>
            <w:tcW w:w="10490" w:type="dxa"/>
            <w:gridSpan w:val="3"/>
            <w:shd w:val="clear" w:color="auto" w:fill="auto"/>
          </w:tcPr>
          <w:p w:rsidR="00DD558C" w:rsidRDefault="003B4F25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6. Полиморфизм: множество реализаций.</w:t>
            </w:r>
          </w:p>
        </w:tc>
      </w:tr>
      <w:tr w:rsidR="00DD558C">
        <w:tc>
          <w:tcPr>
            <w:tcW w:w="10490" w:type="dxa"/>
            <w:gridSpan w:val="3"/>
            <w:shd w:val="clear" w:color="auto" w:fill="auto"/>
          </w:tcPr>
          <w:p w:rsidR="00DD558C" w:rsidRDefault="003B4F25">
            <w:r>
              <w:rPr>
                <w:sz w:val="24"/>
                <w:szCs w:val="24"/>
              </w:rPr>
              <w:t>Тема 7. Агрегация и композиция: сложные объекты. Объекты из объектов. Расширение поведения без наследования.</w:t>
            </w:r>
          </w:p>
        </w:tc>
      </w:tr>
      <w:tr w:rsidR="00DD558C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DD558C" w:rsidRDefault="003B4F25">
            <w:r>
              <w:rPr>
                <w:sz w:val="24"/>
                <w:szCs w:val="24"/>
              </w:rPr>
              <w:t xml:space="preserve">Тема 8. Статическая типизация языка </w:t>
            </w:r>
            <w:r>
              <w:rPr>
                <w:sz w:val="24"/>
                <w:szCs w:val="24"/>
                <w:lang w:val="en-US"/>
              </w:rPr>
              <w:t>Java</w:t>
            </w:r>
            <w:r>
              <w:rPr>
                <w:sz w:val="24"/>
                <w:szCs w:val="24"/>
              </w:rPr>
              <w:t xml:space="preserve">. Приведение типов. Обобщенные типы как решение проблемы </w:t>
            </w:r>
            <w:proofErr w:type="spellStart"/>
            <w:r>
              <w:rPr>
                <w:sz w:val="24"/>
                <w:szCs w:val="24"/>
              </w:rPr>
              <w:t>типобезопасности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D558C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DD558C" w:rsidRDefault="003B4F25">
            <w:r>
              <w:rPr>
                <w:sz w:val="24"/>
                <w:szCs w:val="24"/>
              </w:rPr>
              <w:t>Тема 9. Коллекции объектов, сравнение объектов и компараторы.</w:t>
            </w:r>
          </w:p>
        </w:tc>
      </w:tr>
      <w:tr w:rsidR="00DD558C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DD558C" w:rsidRDefault="003B4F25">
            <w:r>
              <w:rPr>
                <w:sz w:val="24"/>
                <w:szCs w:val="24"/>
              </w:rPr>
              <w:t>Тема 10. Неизменяемые объекты.</w:t>
            </w:r>
          </w:p>
        </w:tc>
      </w:tr>
      <w:tr w:rsidR="00DD558C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DD558C" w:rsidRDefault="003B4F25">
            <w:r>
              <w:rPr>
                <w:sz w:val="24"/>
                <w:szCs w:val="24"/>
              </w:rPr>
              <w:t>Тема 11. Работа со строками и потоками ввода/вывода.</w:t>
            </w:r>
          </w:p>
        </w:tc>
      </w:tr>
      <w:tr w:rsidR="00DD558C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DD558C" w:rsidRDefault="003B4F25">
            <w:r>
              <w:rPr>
                <w:sz w:val="24"/>
                <w:szCs w:val="24"/>
              </w:rPr>
              <w:t>Тема 12. Обработка ошибок и исключения.</w:t>
            </w:r>
          </w:p>
        </w:tc>
      </w:tr>
      <w:tr w:rsidR="00DD558C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DD558C" w:rsidRDefault="003B4F25">
            <w:r>
              <w:rPr>
                <w:sz w:val="24"/>
                <w:szCs w:val="24"/>
              </w:rPr>
              <w:t xml:space="preserve">Тема 13. Работа с сетью через </w:t>
            </w:r>
            <w:r>
              <w:rPr>
                <w:sz w:val="24"/>
                <w:szCs w:val="24"/>
                <w:lang w:val="en-US"/>
              </w:rPr>
              <w:t>Socket</w:t>
            </w:r>
            <w:r>
              <w:rPr>
                <w:sz w:val="24"/>
                <w:szCs w:val="24"/>
              </w:rPr>
              <w:t>.</w:t>
            </w:r>
          </w:p>
        </w:tc>
      </w:tr>
      <w:tr w:rsidR="00DD558C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DD558C" w:rsidRDefault="003B4F25">
            <w:r>
              <w:rPr>
                <w:sz w:val="24"/>
                <w:szCs w:val="24"/>
              </w:rPr>
              <w:t>Тема 14. Многопоточное программирование.</w:t>
            </w:r>
          </w:p>
        </w:tc>
      </w:tr>
      <w:tr w:rsidR="00DD558C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DD558C" w:rsidRDefault="003B4F25">
            <w:r>
              <w:rPr>
                <w:sz w:val="24"/>
                <w:szCs w:val="24"/>
              </w:rPr>
              <w:t>Тема 15. Графический интерфейс.</w:t>
            </w:r>
          </w:p>
        </w:tc>
      </w:tr>
      <w:tr w:rsidR="00DD558C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DD558C" w:rsidRDefault="003B4F25">
            <w:r>
              <w:rPr>
                <w:sz w:val="24"/>
                <w:szCs w:val="24"/>
              </w:rPr>
              <w:t xml:space="preserve">Тема 16. Примеры разработки объектно-ориентированных программных систем на языке </w:t>
            </w:r>
            <w:r>
              <w:rPr>
                <w:sz w:val="24"/>
                <w:szCs w:val="24"/>
                <w:lang w:val="en-US"/>
              </w:rPr>
              <w:t>Java</w:t>
            </w:r>
            <w:r>
              <w:rPr>
                <w:sz w:val="24"/>
                <w:szCs w:val="24"/>
              </w:rPr>
              <w:t>.</w:t>
            </w:r>
          </w:p>
        </w:tc>
      </w:tr>
      <w:tr w:rsidR="00DD558C">
        <w:tc>
          <w:tcPr>
            <w:tcW w:w="10490" w:type="dxa"/>
            <w:gridSpan w:val="3"/>
            <w:shd w:val="clear" w:color="auto" w:fill="E7E6E6" w:themeFill="background2"/>
          </w:tcPr>
          <w:p w:rsidR="00DD558C" w:rsidRDefault="003B4F25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DD558C">
        <w:tc>
          <w:tcPr>
            <w:tcW w:w="10490" w:type="dxa"/>
            <w:gridSpan w:val="3"/>
            <w:shd w:val="clear" w:color="auto" w:fill="auto"/>
          </w:tcPr>
          <w:p w:rsidR="00DD558C" w:rsidRDefault="003B4F25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>Основная литература</w:t>
            </w:r>
          </w:p>
          <w:p w:rsidR="00DD558C" w:rsidRDefault="003B4F25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proofErr w:type="spellStart"/>
            <w:r>
              <w:rPr>
                <w:sz w:val="22"/>
                <w:szCs w:val="22"/>
              </w:rPr>
              <w:t>Плещев</w:t>
            </w:r>
            <w:proofErr w:type="spellEnd"/>
            <w:r>
              <w:rPr>
                <w:sz w:val="22"/>
                <w:szCs w:val="22"/>
              </w:rPr>
              <w:t>, В. В. Основы программирования на языках C++ и C# с примерами и упражнениями [Текст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/ В. В. </w:t>
            </w:r>
            <w:proofErr w:type="spellStart"/>
            <w:r>
              <w:rPr>
                <w:sz w:val="22"/>
                <w:szCs w:val="22"/>
              </w:rPr>
              <w:t>Плещев</w:t>
            </w:r>
            <w:proofErr w:type="spellEnd"/>
            <w:r>
              <w:rPr>
                <w:sz w:val="22"/>
                <w:szCs w:val="22"/>
              </w:rPr>
              <w:t xml:space="preserve">, Е. И. Шишков ; М-во образования и науки Рос. Федерации, Урал. гос. </w:t>
            </w:r>
            <w:proofErr w:type="spellStart"/>
            <w:r>
              <w:rPr>
                <w:sz w:val="22"/>
                <w:szCs w:val="22"/>
              </w:rPr>
              <w:t>экон</w:t>
            </w:r>
            <w:proofErr w:type="spellEnd"/>
            <w:r>
              <w:rPr>
                <w:sz w:val="22"/>
                <w:szCs w:val="22"/>
              </w:rPr>
              <w:t xml:space="preserve">. ун-т. - </w:t>
            </w:r>
            <w:proofErr w:type="gramStart"/>
            <w:r>
              <w:rPr>
                <w:sz w:val="22"/>
                <w:szCs w:val="22"/>
              </w:rPr>
              <w:t>Екатеринбург :</w:t>
            </w:r>
            <w:proofErr w:type="gramEnd"/>
            <w:r>
              <w:rPr>
                <w:sz w:val="22"/>
                <w:szCs w:val="22"/>
              </w:rPr>
              <w:t xml:space="preserve"> [Издательство УрГЭУ], 2018. - 286 с. </w:t>
            </w:r>
            <w:hyperlink r:id="rId6">
              <w:r>
                <w:rPr>
                  <w:rStyle w:val="-"/>
                  <w:sz w:val="22"/>
                  <w:szCs w:val="22"/>
                </w:rPr>
                <w:t>http://lib.usue.ru/resource/limit/ump/18/p490708.pdf</w:t>
              </w:r>
            </w:hyperlink>
            <w:r>
              <w:rPr>
                <w:sz w:val="22"/>
                <w:szCs w:val="22"/>
              </w:rPr>
              <w:t xml:space="preserve"> 40экз.</w:t>
            </w:r>
          </w:p>
          <w:p w:rsidR="00DD558C" w:rsidRDefault="003B4F25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 xml:space="preserve">Кислицын, Е. В. Разработка приложений на языке </w:t>
            </w:r>
            <w:proofErr w:type="spellStart"/>
            <w:r>
              <w:rPr>
                <w:sz w:val="22"/>
                <w:szCs w:val="22"/>
              </w:rPr>
              <w:t>Java</w:t>
            </w:r>
            <w:proofErr w:type="spellEnd"/>
            <w:r>
              <w:rPr>
                <w:sz w:val="22"/>
                <w:szCs w:val="22"/>
              </w:rPr>
              <w:t xml:space="preserve"> [Текст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/ Е. В. Кислицын, Е. И. Шишков ; М-во образования и науки Рос. Федерации, Урал. гос. </w:t>
            </w:r>
            <w:proofErr w:type="spellStart"/>
            <w:r>
              <w:rPr>
                <w:sz w:val="22"/>
                <w:szCs w:val="22"/>
              </w:rPr>
              <w:t>экон</w:t>
            </w:r>
            <w:proofErr w:type="spellEnd"/>
            <w:r>
              <w:rPr>
                <w:sz w:val="22"/>
                <w:szCs w:val="22"/>
              </w:rPr>
              <w:t xml:space="preserve">. ун-т. - </w:t>
            </w:r>
            <w:proofErr w:type="gramStart"/>
            <w:r>
              <w:rPr>
                <w:sz w:val="22"/>
                <w:szCs w:val="22"/>
              </w:rPr>
              <w:t>Екатеринбург :</w:t>
            </w:r>
            <w:proofErr w:type="gramEnd"/>
            <w:r>
              <w:rPr>
                <w:sz w:val="22"/>
                <w:szCs w:val="22"/>
              </w:rPr>
              <w:t xml:space="preserve"> [Издательство УрГЭУ], 2017. - 86 с. </w:t>
            </w:r>
            <w:hyperlink r:id="rId7">
              <w:r>
                <w:rPr>
                  <w:rStyle w:val="-"/>
                  <w:sz w:val="22"/>
                  <w:szCs w:val="22"/>
                </w:rPr>
                <w:t>http://lib.usue.ru/resource/limit/ump/17/p488938.pdf</w:t>
              </w:r>
            </w:hyperlink>
            <w:r>
              <w:rPr>
                <w:sz w:val="22"/>
                <w:szCs w:val="22"/>
              </w:rPr>
              <w:t xml:space="preserve"> 30экз.</w:t>
            </w:r>
          </w:p>
          <w:p w:rsidR="00DD558C" w:rsidRDefault="00DD558C">
            <w:pPr>
              <w:tabs>
                <w:tab w:val="left" w:pos="195"/>
              </w:tabs>
              <w:ind w:left="360"/>
              <w:jc w:val="both"/>
              <w:rPr>
                <w:sz w:val="22"/>
                <w:szCs w:val="22"/>
              </w:rPr>
            </w:pPr>
          </w:p>
          <w:p w:rsidR="00DD558C" w:rsidRDefault="003B4F25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:rsidR="00DD558C" w:rsidRDefault="003B4F25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proofErr w:type="spellStart"/>
            <w:r>
              <w:rPr>
                <w:sz w:val="22"/>
                <w:szCs w:val="22"/>
              </w:rPr>
              <w:t>Хорев</w:t>
            </w:r>
            <w:proofErr w:type="spellEnd"/>
            <w:r>
              <w:rPr>
                <w:sz w:val="22"/>
                <w:szCs w:val="22"/>
              </w:rPr>
              <w:t>, П. Б. Объектно-ориентированное программирование с примерами на C#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для студентов вузов, обучающихся по направлениям 01.03.02 "Прикладная математика и информатика" и 09.00.00 "Информатика и </w:t>
            </w:r>
            <w:proofErr w:type="spellStart"/>
            <w:r>
              <w:rPr>
                <w:sz w:val="22"/>
                <w:szCs w:val="22"/>
              </w:rPr>
              <w:t>выч</w:t>
            </w:r>
            <w:proofErr w:type="spellEnd"/>
            <w:r>
              <w:rPr>
                <w:sz w:val="22"/>
                <w:szCs w:val="22"/>
              </w:rPr>
              <w:t xml:space="preserve">. техника" / П. Б. </w:t>
            </w:r>
            <w:proofErr w:type="spellStart"/>
            <w:r>
              <w:rPr>
                <w:sz w:val="22"/>
                <w:szCs w:val="22"/>
              </w:rPr>
              <w:t>Хорев</w:t>
            </w:r>
            <w:proofErr w:type="spellEnd"/>
            <w:r>
              <w:rPr>
                <w:sz w:val="22"/>
                <w:szCs w:val="22"/>
              </w:rPr>
              <w:t xml:space="preserve">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ФОРУМ: ИНФРА-М, 2016. - 200 с. </w:t>
            </w:r>
            <w:hyperlink r:id="rId8">
              <w:r>
                <w:rPr>
                  <w:rStyle w:val="-"/>
                  <w:sz w:val="22"/>
                  <w:szCs w:val="22"/>
                </w:rPr>
                <w:t>http://znanium.com/go.php?id=529350</w:t>
              </w:r>
            </w:hyperlink>
          </w:p>
          <w:p w:rsidR="00DD558C" w:rsidRDefault="003B4F25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Жеребцов, А. С. Объектно-ориентированный анализ и программирование [Текст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/ А. С. Жеребцов, С. Ф. Молодецкая ; М-во образования и науки Рос. Федерации, Урал. гос. </w:t>
            </w:r>
            <w:proofErr w:type="spellStart"/>
            <w:r>
              <w:rPr>
                <w:sz w:val="22"/>
                <w:szCs w:val="22"/>
              </w:rPr>
              <w:t>экон</w:t>
            </w:r>
            <w:proofErr w:type="spellEnd"/>
            <w:r>
              <w:rPr>
                <w:sz w:val="22"/>
                <w:szCs w:val="22"/>
              </w:rPr>
              <w:t xml:space="preserve">. ун-т. - </w:t>
            </w:r>
            <w:proofErr w:type="gramStart"/>
            <w:r>
              <w:rPr>
                <w:sz w:val="22"/>
                <w:szCs w:val="22"/>
              </w:rPr>
              <w:t>Екатеринбург :</w:t>
            </w:r>
            <w:proofErr w:type="gramEnd"/>
            <w:r>
              <w:rPr>
                <w:sz w:val="22"/>
                <w:szCs w:val="22"/>
              </w:rPr>
              <w:t xml:space="preserve"> [Издательство УрГЭУ], 2014. - 126 с. </w:t>
            </w:r>
            <w:hyperlink r:id="rId9">
              <w:r>
                <w:rPr>
                  <w:rStyle w:val="-"/>
                  <w:sz w:val="22"/>
                  <w:szCs w:val="22"/>
                </w:rPr>
                <w:t>http://lib.usue.ru/resource/limit/ump/14/p482025.pdf</w:t>
              </w:r>
            </w:hyperlink>
            <w:r>
              <w:rPr>
                <w:sz w:val="22"/>
                <w:szCs w:val="22"/>
              </w:rPr>
              <w:t xml:space="preserve"> 10экз.</w:t>
            </w:r>
          </w:p>
          <w:p w:rsidR="00DD558C" w:rsidRDefault="003B4F25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proofErr w:type="spellStart"/>
            <w:r>
              <w:rPr>
                <w:sz w:val="22"/>
                <w:szCs w:val="22"/>
              </w:rPr>
              <w:t>Шилдт</w:t>
            </w:r>
            <w:proofErr w:type="spellEnd"/>
            <w:r>
              <w:rPr>
                <w:sz w:val="22"/>
                <w:szCs w:val="22"/>
              </w:rPr>
              <w:t xml:space="preserve">, Г. </w:t>
            </w:r>
            <w:proofErr w:type="spellStart"/>
            <w:r>
              <w:rPr>
                <w:sz w:val="22"/>
                <w:szCs w:val="22"/>
              </w:rPr>
              <w:t>Java</w:t>
            </w:r>
            <w:proofErr w:type="spellEnd"/>
            <w:r>
              <w:rPr>
                <w:sz w:val="22"/>
                <w:szCs w:val="22"/>
              </w:rPr>
              <w:t xml:space="preserve"> 8 [Текст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руководство для начинающих / Герберт </w:t>
            </w:r>
            <w:proofErr w:type="spellStart"/>
            <w:r>
              <w:rPr>
                <w:sz w:val="22"/>
                <w:szCs w:val="22"/>
              </w:rPr>
              <w:t>Шилдт</w:t>
            </w:r>
            <w:proofErr w:type="spellEnd"/>
            <w:r>
              <w:rPr>
                <w:sz w:val="22"/>
                <w:szCs w:val="22"/>
              </w:rPr>
              <w:t xml:space="preserve"> ; [пер. с англ. и ред. А. Г. </w:t>
            </w:r>
            <w:proofErr w:type="spellStart"/>
            <w:r>
              <w:rPr>
                <w:sz w:val="22"/>
                <w:szCs w:val="22"/>
              </w:rPr>
              <w:t>Гузикевича</w:t>
            </w:r>
            <w:proofErr w:type="spellEnd"/>
            <w:r>
              <w:rPr>
                <w:sz w:val="22"/>
                <w:szCs w:val="22"/>
              </w:rPr>
              <w:t xml:space="preserve">]. - 6-е изд.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Вильямс, 2017. - 712 с. 30экз.</w:t>
            </w:r>
          </w:p>
          <w:p w:rsidR="00DD558C" w:rsidRDefault="00DD558C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</w:p>
        </w:tc>
      </w:tr>
      <w:tr w:rsidR="00DD558C">
        <w:tc>
          <w:tcPr>
            <w:tcW w:w="10490" w:type="dxa"/>
            <w:gridSpan w:val="3"/>
            <w:shd w:val="clear" w:color="auto" w:fill="E7E6E6" w:themeFill="background2"/>
          </w:tcPr>
          <w:p w:rsidR="00DD558C" w:rsidRDefault="003B4F25">
            <w:pPr>
              <w:tabs>
                <w:tab w:val="right" w:leader="underscore" w:pos="850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D558C">
        <w:tc>
          <w:tcPr>
            <w:tcW w:w="10490" w:type="dxa"/>
            <w:gridSpan w:val="3"/>
            <w:shd w:val="clear" w:color="auto" w:fill="auto"/>
          </w:tcPr>
          <w:p w:rsidR="00DD558C" w:rsidRDefault="003B4F25"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DD558C" w:rsidRDefault="003B4F25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DD558C" w:rsidRDefault="003B4F25">
            <w:pPr>
              <w:jc w:val="both"/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DD558C" w:rsidRDefault="003B4F25">
            <w:pPr>
              <w:jc w:val="both"/>
            </w:pPr>
            <w:r>
              <w:rPr>
                <w:sz w:val="22"/>
                <w:szCs w:val="22"/>
              </w:rPr>
              <w:t>- Среда разработки «</w:t>
            </w:r>
            <w:proofErr w:type="spellStart"/>
            <w:r>
              <w:rPr>
                <w:sz w:val="22"/>
                <w:szCs w:val="22"/>
              </w:rPr>
              <w:t>Intellij</w:t>
            </w:r>
            <w:proofErr w:type="spellEnd"/>
            <w:r>
              <w:rPr>
                <w:sz w:val="22"/>
                <w:szCs w:val="22"/>
              </w:rPr>
              <w:t xml:space="preserve"> IDEA»</w:t>
            </w:r>
          </w:p>
          <w:p w:rsidR="00DD558C" w:rsidRDefault="003B4F25">
            <w:pPr>
              <w:jc w:val="both"/>
            </w:pPr>
            <w:r>
              <w:rPr>
                <w:sz w:val="22"/>
                <w:szCs w:val="22"/>
              </w:rPr>
              <w:t>- Среда разработки «</w:t>
            </w:r>
            <w:r>
              <w:rPr>
                <w:sz w:val="22"/>
                <w:szCs w:val="22"/>
                <w:lang w:val="en-US"/>
              </w:rPr>
              <w:t>Microsoft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Visual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Studio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Community</w:t>
            </w:r>
            <w:r>
              <w:rPr>
                <w:sz w:val="22"/>
                <w:szCs w:val="22"/>
              </w:rPr>
              <w:t xml:space="preserve"> 2015». Лицензия для образовательных учреждений</w:t>
            </w:r>
          </w:p>
          <w:p w:rsidR="00DD558C" w:rsidRDefault="00DD558C">
            <w:pPr>
              <w:rPr>
                <w:b/>
                <w:sz w:val="22"/>
                <w:szCs w:val="22"/>
              </w:rPr>
            </w:pPr>
          </w:p>
          <w:p w:rsidR="00DD558C" w:rsidRDefault="003B4F25"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D558C" w:rsidRDefault="003B4F25">
            <w:r>
              <w:rPr>
                <w:sz w:val="22"/>
                <w:szCs w:val="22"/>
              </w:rPr>
              <w:t>Общего доступа</w:t>
            </w:r>
          </w:p>
          <w:p w:rsidR="00DD558C" w:rsidRDefault="003B4F25"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DD558C" w:rsidRDefault="003B4F25"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  <w:p w:rsidR="00DD558C" w:rsidRDefault="003B4F25">
            <w:r>
              <w:rPr>
                <w:sz w:val="22"/>
                <w:szCs w:val="22"/>
              </w:rPr>
              <w:t xml:space="preserve">- Онлайн курс «Программирование на </w:t>
            </w:r>
            <w:r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</w:rPr>
              <w:t xml:space="preserve">#» </w:t>
            </w:r>
            <w:hyperlink r:id="rId10">
              <w:r>
                <w:rPr>
                  <w:rStyle w:val="-"/>
                  <w:sz w:val="22"/>
                  <w:szCs w:val="22"/>
                </w:rPr>
                <w:t>https://openedu.ru/course/urfu/CSHARP/</w:t>
              </w:r>
            </w:hyperlink>
          </w:p>
          <w:p w:rsidR="00DD558C" w:rsidRDefault="003B4F25">
            <w:r>
              <w:rPr>
                <w:sz w:val="22"/>
                <w:szCs w:val="22"/>
              </w:rPr>
              <w:t xml:space="preserve">- Онлайн курс «Технологии программирования» </w:t>
            </w:r>
            <w:hyperlink r:id="rId11">
              <w:r>
                <w:rPr>
                  <w:rStyle w:val="-"/>
                  <w:sz w:val="22"/>
                  <w:szCs w:val="22"/>
                </w:rPr>
                <w:t>https://openedu.ru/course/urfu/PRGRMM/</w:t>
              </w:r>
            </w:hyperlink>
          </w:p>
        </w:tc>
      </w:tr>
      <w:tr w:rsidR="00DD558C">
        <w:tc>
          <w:tcPr>
            <w:tcW w:w="10490" w:type="dxa"/>
            <w:gridSpan w:val="3"/>
            <w:shd w:val="clear" w:color="auto" w:fill="E7E6E6" w:themeFill="background2"/>
          </w:tcPr>
          <w:p w:rsidR="00DD558C" w:rsidRDefault="003B4F25">
            <w:r>
              <w:rPr>
                <w:b/>
                <w:i/>
                <w:sz w:val="22"/>
                <w:szCs w:val="22"/>
              </w:rPr>
              <w:lastRenderedPageBreak/>
              <w:t>Перечень онлайн курсов</w:t>
            </w:r>
          </w:p>
        </w:tc>
      </w:tr>
      <w:tr w:rsidR="00DD558C">
        <w:tc>
          <w:tcPr>
            <w:tcW w:w="10490" w:type="dxa"/>
            <w:gridSpan w:val="3"/>
            <w:shd w:val="clear" w:color="auto" w:fill="auto"/>
          </w:tcPr>
          <w:p w:rsidR="00DD558C" w:rsidRDefault="003B4F25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DD558C">
        <w:tc>
          <w:tcPr>
            <w:tcW w:w="10490" w:type="dxa"/>
            <w:gridSpan w:val="3"/>
            <w:shd w:val="clear" w:color="auto" w:fill="E7E6E6" w:themeFill="background2"/>
          </w:tcPr>
          <w:p w:rsidR="00DD558C" w:rsidRDefault="003B4F25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DD558C">
        <w:trPr>
          <w:trHeight w:val="1292"/>
        </w:trPr>
        <w:tc>
          <w:tcPr>
            <w:tcW w:w="10490" w:type="dxa"/>
            <w:gridSpan w:val="3"/>
            <w:shd w:val="clear" w:color="auto" w:fill="auto"/>
          </w:tcPr>
          <w:p w:rsidR="00865DDE" w:rsidRDefault="00865DDE" w:rsidP="00865DDE">
            <w:pPr>
              <w:tabs>
                <w:tab w:val="left" w:pos="195"/>
              </w:tabs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865DDE" w:rsidRDefault="00865DDE" w:rsidP="00865DDE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DD558C" w:rsidRDefault="00865DDE" w:rsidP="00865DDE">
            <w:pPr>
              <w:tabs>
                <w:tab w:val="left" w:pos="195"/>
              </w:tabs>
              <w:jc w:val="both"/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  <w:bookmarkStart w:id="0" w:name="_GoBack"/>
            <w:bookmarkEnd w:id="0"/>
          </w:p>
        </w:tc>
      </w:tr>
    </w:tbl>
    <w:p w:rsidR="00DD558C" w:rsidRDefault="00DD558C">
      <w:pPr>
        <w:ind w:left="-284"/>
        <w:rPr>
          <w:sz w:val="24"/>
          <w:szCs w:val="24"/>
        </w:rPr>
      </w:pPr>
    </w:p>
    <w:p w:rsidR="00DD558C" w:rsidRDefault="003B4F25">
      <w:pPr>
        <w:ind w:left="-284"/>
        <w:rPr>
          <w:sz w:val="16"/>
          <w:szCs w:val="16"/>
        </w:rPr>
      </w:pPr>
      <w:r>
        <w:rPr>
          <w:sz w:val="24"/>
          <w:szCs w:val="24"/>
        </w:rPr>
        <w:t>Аннотацию подготовили        Кислицын Е.В.</w:t>
      </w:r>
    </w:p>
    <w:p w:rsidR="00DD558C" w:rsidRDefault="00DD558C">
      <w:pPr>
        <w:rPr>
          <w:sz w:val="24"/>
          <w:szCs w:val="24"/>
          <w:u w:val="single"/>
        </w:rPr>
      </w:pPr>
    </w:p>
    <w:p w:rsidR="003B4F25" w:rsidRDefault="003B4F25">
      <w:pPr>
        <w:widowControl/>
        <w:suppressAutoHyphens w:val="0"/>
        <w:textAlignment w:val="auto"/>
        <w:rPr>
          <w:sz w:val="24"/>
        </w:rPr>
      </w:pPr>
      <w:r>
        <w:rPr>
          <w:sz w:val="24"/>
        </w:rPr>
        <w:br w:type="page"/>
      </w:r>
    </w:p>
    <w:p w:rsidR="00DD558C" w:rsidRDefault="003B4F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p w:rsidR="00DD558C" w:rsidRDefault="00DD558C">
      <w:pPr>
        <w:jc w:val="center"/>
        <w:rPr>
          <w:sz w:val="24"/>
          <w:szCs w:val="24"/>
        </w:rPr>
      </w:pP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DD558C">
        <w:tc>
          <w:tcPr>
            <w:tcW w:w="3261" w:type="dxa"/>
            <w:shd w:val="clear" w:color="auto" w:fill="E7E6E6" w:themeFill="background2"/>
          </w:tcPr>
          <w:p w:rsidR="00DD558C" w:rsidRDefault="003B4F2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8" w:type="dxa"/>
            <w:shd w:val="clear" w:color="auto" w:fill="auto"/>
          </w:tcPr>
          <w:p w:rsidR="00DD558C" w:rsidRDefault="003B4F2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Объектно-ориентированное программирование </w:t>
            </w:r>
          </w:p>
        </w:tc>
      </w:tr>
      <w:tr w:rsidR="00DD558C">
        <w:tc>
          <w:tcPr>
            <w:tcW w:w="3261" w:type="dxa"/>
            <w:shd w:val="clear" w:color="auto" w:fill="E7E6E6" w:themeFill="background2"/>
          </w:tcPr>
          <w:p w:rsidR="00DD558C" w:rsidRDefault="003B4F2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8" w:type="dxa"/>
            <w:shd w:val="clear" w:color="auto" w:fill="auto"/>
          </w:tcPr>
          <w:p w:rsidR="00DD558C" w:rsidRDefault="003B4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09.03.01 Информатика и вычислительная техника </w:t>
            </w:r>
          </w:p>
        </w:tc>
      </w:tr>
      <w:tr w:rsidR="00DD558C">
        <w:tc>
          <w:tcPr>
            <w:tcW w:w="3261" w:type="dxa"/>
            <w:shd w:val="clear" w:color="auto" w:fill="E7E6E6" w:themeFill="background2"/>
          </w:tcPr>
          <w:p w:rsidR="00DD558C" w:rsidRDefault="003B4F2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8" w:type="dxa"/>
            <w:shd w:val="clear" w:color="auto" w:fill="auto"/>
          </w:tcPr>
          <w:p w:rsidR="00DD558C" w:rsidRDefault="003B4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Автоматизированные системы управления производством</w:t>
            </w:r>
          </w:p>
        </w:tc>
      </w:tr>
      <w:tr w:rsidR="00DD558C">
        <w:tc>
          <w:tcPr>
            <w:tcW w:w="3261" w:type="dxa"/>
            <w:shd w:val="clear" w:color="auto" w:fill="E7E6E6" w:themeFill="background2"/>
          </w:tcPr>
          <w:p w:rsidR="00DD558C" w:rsidRDefault="003B4F2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8" w:type="dxa"/>
            <w:shd w:val="clear" w:color="auto" w:fill="auto"/>
          </w:tcPr>
          <w:p w:rsidR="00DD558C" w:rsidRDefault="003B4F25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Информационных технологий и статистики</w:t>
            </w:r>
          </w:p>
        </w:tc>
      </w:tr>
      <w:tr w:rsidR="00DD558C">
        <w:tc>
          <w:tcPr>
            <w:tcW w:w="10489" w:type="dxa"/>
            <w:gridSpan w:val="2"/>
            <w:shd w:val="clear" w:color="auto" w:fill="E7E6E6" w:themeFill="background2"/>
          </w:tcPr>
          <w:p w:rsidR="00DD558C" w:rsidRDefault="003B4F2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DD558C">
        <w:tc>
          <w:tcPr>
            <w:tcW w:w="10489" w:type="dxa"/>
            <w:gridSpan w:val="2"/>
            <w:shd w:val="clear" w:color="auto" w:fill="auto"/>
          </w:tcPr>
          <w:p w:rsidR="00DD558C" w:rsidRDefault="003B4F25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Разработка клиент-серверного игрового приложения</w:t>
            </w:r>
          </w:p>
        </w:tc>
      </w:tr>
      <w:tr w:rsidR="00DD558C">
        <w:tc>
          <w:tcPr>
            <w:tcW w:w="10489" w:type="dxa"/>
            <w:gridSpan w:val="2"/>
            <w:shd w:val="clear" w:color="auto" w:fill="auto"/>
          </w:tcPr>
          <w:p w:rsidR="00DD558C" w:rsidRDefault="003B4F25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Разработка музыкального плеера</w:t>
            </w:r>
          </w:p>
        </w:tc>
      </w:tr>
      <w:tr w:rsidR="00DD558C">
        <w:tc>
          <w:tcPr>
            <w:tcW w:w="10489" w:type="dxa"/>
            <w:gridSpan w:val="2"/>
            <w:shd w:val="clear" w:color="auto" w:fill="auto"/>
          </w:tcPr>
          <w:p w:rsidR="00DD558C" w:rsidRDefault="003B4F25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 Разработка игры в жанре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Платформер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DD558C">
        <w:tc>
          <w:tcPr>
            <w:tcW w:w="10489" w:type="dxa"/>
            <w:gridSpan w:val="2"/>
            <w:shd w:val="clear" w:color="auto" w:fill="auto"/>
          </w:tcPr>
          <w:p w:rsidR="00DD558C" w:rsidRDefault="003B4F25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 Разработка прикладной программы для контент-менеджеров</w:t>
            </w:r>
          </w:p>
        </w:tc>
      </w:tr>
      <w:tr w:rsidR="00DD558C">
        <w:tc>
          <w:tcPr>
            <w:tcW w:w="10489" w:type="dxa"/>
            <w:gridSpan w:val="2"/>
            <w:shd w:val="clear" w:color="auto" w:fill="auto"/>
          </w:tcPr>
          <w:p w:rsidR="00DD558C" w:rsidRDefault="003B4F25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Разработка приложения для автоматизированного создания сайтов</w:t>
            </w:r>
          </w:p>
        </w:tc>
      </w:tr>
      <w:tr w:rsidR="00DD558C">
        <w:tc>
          <w:tcPr>
            <w:tcW w:w="10489" w:type="dxa"/>
            <w:gridSpan w:val="2"/>
            <w:shd w:val="clear" w:color="auto" w:fill="auto"/>
          </w:tcPr>
          <w:p w:rsidR="00DD558C" w:rsidRDefault="003B4F25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 Разработка настольной игры</w:t>
            </w:r>
          </w:p>
        </w:tc>
      </w:tr>
      <w:tr w:rsidR="00DD558C">
        <w:tc>
          <w:tcPr>
            <w:tcW w:w="10489" w:type="dxa"/>
            <w:gridSpan w:val="2"/>
            <w:shd w:val="clear" w:color="auto" w:fill="auto"/>
          </w:tcPr>
          <w:p w:rsidR="00DD558C" w:rsidRDefault="003B4F25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 Разработка приложения для обмена сообщениями с шифрованием</w:t>
            </w:r>
          </w:p>
        </w:tc>
      </w:tr>
      <w:tr w:rsidR="00DD558C">
        <w:tc>
          <w:tcPr>
            <w:tcW w:w="10489" w:type="dxa"/>
            <w:gridSpan w:val="2"/>
            <w:shd w:val="clear" w:color="auto" w:fill="auto"/>
          </w:tcPr>
          <w:p w:rsidR="00DD558C" w:rsidRDefault="003B4F25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8 Разработка сервисного приложения с использованием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API</w:t>
            </w:r>
            <w:r>
              <w:rPr>
                <w:color w:val="000000" w:themeColor="text1"/>
                <w:sz w:val="24"/>
                <w:szCs w:val="24"/>
              </w:rPr>
              <w:t>-интерфейсов</w:t>
            </w:r>
          </w:p>
        </w:tc>
      </w:tr>
      <w:tr w:rsidR="00DD558C">
        <w:tc>
          <w:tcPr>
            <w:tcW w:w="10489" w:type="dxa"/>
            <w:gridSpan w:val="2"/>
            <w:shd w:val="clear" w:color="auto" w:fill="auto"/>
          </w:tcPr>
          <w:p w:rsidR="00DD558C" w:rsidRDefault="003B4F25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 Разработка программы для автоматизации учета товаров на складе</w:t>
            </w:r>
          </w:p>
        </w:tc>
      </w:tr>
      <w:tr w:rsidR="00DD558C">
        <w:tc>
          <w:tcPr>
            <w:tcW w:w="10489" w:type="dxa"/>
            <w:gridSpan w:val="2"/>
            <w:shd w:val="clear" w:color="auto" w:fill="auto"/>
          </w:tcPr>
          <w:p w:rsidR="00DD558C" w:rsidRDefault="003B4F25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 Разработка программы-симулятора</w:t>
            </w:r>
          </w:p>
        </w:tc>
      </w:tr>
      <w:tr w:rsidR="00DD558C">
        <w:tc>
          <w:tcPr>
            <w:tcW w:w="10489" w:type="dxa"/>
            <w:gridSpan w:val="2"/>
            <w:shd w:val="clear" w:color="auto" w:fill="auto"/>
          </w:tcPr>
          <w:p w:rsidR="00DD558C" w:rsidRDefault="003B4F25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 Разработка автоматизированной системы управления персоналом</w:t>
            </w:r>
          </w:p>
        </w:tc>
      </w:tr>
      <w:tr w:rsidR="00DD558C">
        <w:tc>
          <w:tcPr>
            <w:tcW w:w="10489" w:type="dxa"/>
            <w:gridSpan w:val="2"/>
            <w:shd w:val="clear" w:color="auto" w:fill="auto"/>
          </w:tcPr>
          <w:p w:rsidR="00DD558C" w:rsidRDefault="003B4F25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 Разработка программы для решения систем уравнений</w:t>
            </w:r>
          </w:p>
        </w:tc>
      </w:tr>
      <w:tr w:rsidR="00DD558C">
        <w:tc>
          <w:tcPr>
            <w:tcW w:w="10489" w:type="dxa"/>
            <w:gridSpan w:val="2"/>
            <w:shd w:val="clear" w:color="auto" w:fill="auto"/>
          </w:tcPr>
          <w:p w:rsidR="00DD558C" w:rsidRDefault="003B4F25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 Разработка программы звукозаписи</w:t>
            </w:r>
          </w:p>
        </w:tc>
      </w:tr>
      <w:tr w:rsidR="00DD558C">
        <w:tc>
          <w:tcPr>
            <w:tcW w:w="10489" w:type="dxa"/>
            <w:gridSpan w:val="2"/>
            <w:shd w:val="clear" w:color="auto" w:fill="auto"/>
          </w:tcPr>
          <w:p w:rsidR="00DD558C" w:rsidRDefault="003B4F25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 Разработка системы управления складом предприятия</w:t>
            </w:r>
          </w:p>
        </w:tc>
      </w:tr>
      <w:tr w:rsidR="00DD558C">
        <w:tc>
          <w:tcPr>
            <w:tcW w:w="10489" w:type="dxa"/>
            <w:gridSpan w:val="2"/>
            <w:shd w:val="clear" w:color="auto" w:fill="auto"/>
          </w:tcPr>
          <w:p w:rsidR="00DD558C" w:rsidRDefault="003B4F25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 Разработка прикладного решения для поиска и удаления дубликатов файлов</w:t>
            </w:r>
          </w:p>
        </w:tc>
      </w:tr>
      <w:tr w:rsidR="00DD558C">
        <w:tc>
          <w:tcPr>
            <w:tcW w:w="10489" w:type="dxa"/>
            <w:gridSpan w:val="2"/>
            <w:shd w:val="clear" w:color="auto" w:fill="auto"/>
          </w:tcPr>
          <w:p w:rsidR="00DD558C" w:rsidRDefault="003B4F25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 Разработка приложения для поддержания здорового образа жизни</w:t>
            </w:r>
          </w:p>
        </w:tc>
      </w:tr>
      <w:tr w:rsidR="00DD558C">
        <w:tc>
          <w:tcPr>
            <w:tcW w:w="10489" w:type="dxa"/>
            <w:gridSpan w:val="2"/>
            <w:shd w:val="clear" w:color="auto" w:fill="auto"/>
          </w:tcPr>
          <w:p w:rsidR="00DD558C" w:rsidRDefault="003B4F25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 Разработка программы для конвертации валют</w:t>
            </w:r>
          </w:p>
        </w:tc>
      </w:tr>
      <w:tr w:rsidR="00DD558C">
        <w:tc>
          <w:tcPr>
            <w:tcW w:w="10489" w:type="dxa"/>
            <w:gridSpan w:val="2"/>
            <w:shd w:val="clear" w:color="auto" w:fill="auto"/>
          </w:tcPr>
          <w:p w:rsidR="00DD558C" w:rsidRDefault="003B4F25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 Разработка графического редактора</w:t>
            </w:r>
          </w:p>
        </w:tc>
      </w:tr>
      <w:tr w:rsidR="00DD558C">
        <w:tc>
          <w:tcPr>
            <w:tcW w:w="10489" w:type="dxa"/>
            <w:gridSpan w:val="2"/>
            <w:shd w:val="clear" w:color="auto" w:fill="auto"/>
          </w:tcPr>
          <w:p w:rsidR="00DD558C" w:rsidRDefault="003B4F25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 Разработка многопользовательской онлайн игры</w:t>
            </w:r>
          </w:p>
        </w:tc>
      </w:tr>
      <w:tr w:rsidR="00DD558C">
        <w:tc>
          <w:tcPr>
            <w:tcW w:w="10489" w:type="dxa"/>
            <w:gridSpan w:val="2"/>
            <w:shd w:val="clear" w:color="auto" w:fill="auto"/>
          </w:tcPr>
          <w:p w:rsidR="00DD558C" w:rsidRDefault="003B4F25">
            <w:pPr>
              <w:tabs>
                <w:tab w:val="left" w:pos="195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 Разработка программного комплекса учета приема-выдачи оборудования с использованием штрихового кодирования</w:t>
            </w:r>
          </w:p>
        </w:tc>
      </w:tr>
    </w:tbl>
    <w:p w:rsidR="00DD558C" w:rsidRDefault="00DD558C">
      <w:pPr>
        <w:rPr>
          <w:sz w:val="24"/>
          <w:szCs w:val="24"/>
        </w:rPr>
      </w:pPr>
    </w:p>
    <w:p w:rsidR="00DD558C" w:rsidRDefault="00DD558C">
      <w:pPr>
        <w:rPr>
          <w:sz w:val="24"/>
          <w:szCs w:val="24"/>
        </w:rPr>
      </w:pPr>
    </w:p>
    <w:p w:rsidR="00DD558C" w:rsidRDefault="003B4F25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подготовили        </w:t>
      </w:r>
      <w:proofErr w:type="spellStart"/>
      <w:r>
        <w:rPr>
          <w:sz w:val="24"/>
          <w:szCs w:val="24"/>
        </w:rPr>
        <w:t>Сурнина</w:t>
      </w:r>
      <w:proofErr w:type="spellEnd"/>
      <w:r>
        <w:rPr>
          <w:sz w:val="24"/>
          <w:szCs w:val="24"/>
        </w:rPr>
        <w:t xml:space="preserve"> Н.М., Кислицын Е.В.</w:t>
      </w:r>
    </w:p>
    <w:p w:rsidR="00DD558C" w:rsidRDefault="00DD558C">
      <w:pPr>
        <w:rPr>
          <w:sz w:val="24"/>
          <w:szCs w:val="24"/>
          <w:u w:val="single"/>
        </w:rPr>
      </w:pPr>
    </w:p>
    <w:p w:rsidR="00DD558C" w:rsidRDefault="00DD558C">
      <w:pPr>
        <w:ind w:left="-284"/>
      </w:pPr>
    </w:p>
    <w:sectPr w:rsidR="00DD558C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13B5A"/>
    <w:multiLevelType w:val="multilevel"/>
    <w:tmpl w:val="3650F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210E0"/>
    <w:multiLevelType w:val="multilevel"/>
    <w:tmpl w:val="20D04E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6BA0451"/>
    <w:multiLevelType w:val="multilevel"/>
    <w:tmpl w:val="9E547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8C"/>
    <w:rsid w:val="003B4F25"/>
    <w:rsid w:val="00865DDE"/>
    <w:rsid w:val="00DD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96E15-7719-4FFC-A678-757671CA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</w:style>
  <w:style w:type="character" w:customStyle="1" w:styleId="ListLabel80">
    <w:name w:val="ListLabel 80"/>
    <w:qFormat/>
    <w:rPr>
      <w:sz w:val="24"/>
      <w:szCs w:val="24"/>
    </w:rPr>
  </w:style>
  <w:style w:type="character" w:customStyle="1" w:styleId="ListLabel81">
    <w:name w:val="ListLabel 81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7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2935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7/p488938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8/p490708.pdf" TargetMode="External"/><Relationship Id="rId11" Type="http://schemas.openxmlformats.org/officeDocument/2006/relationships/hyperlink" Target="https://openedu.ru/course/urfu/PRGRM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penedu.ru/course/urfu/CSHAR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4/p48202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EB190-2213-4381-BFFB-00FF3F153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1051</Words>
  <Characters>5992</Characters>
  <Application>Microsoft Office Word</Application>
  <DocSecurity>0</DocSecurity>
  <Lines>49</Lines>
  <Paragraphs>14</Paragraphs>
  <ScaleCrop>false</ScaleCrop>
  <Company>Microsoft</Company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16</cp:revision>
  <cp:lastPrinted>2019-03-13T06:05:00Z</cp:lastPrinted>
  <dcterms:created xsi:type="dcterms:W3CDTF">2019-03-11T14:13:00Z</dcterms:created>
  <dcterms:modified xsi:type="dcterms:W3CDTF">2020-03-16T08:22:00Z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