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E73" w:rsidRDefault="003372CC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773E73" w:rsidRDefault="003372CC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fffffff4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184D0E" w:rsidRPr="00184D0E" w:rsidTr="0078508C">
        <w:tc>
          <w:tcPr>
            <w:tcW w:w="3261" w:type="dxa"/>
            <w:shd w:val="clear" w:color="auto" w:fill="E7E6E6" w:themeFill="background2"/>
          </w:tcPr>
          <w:p w:rsidR="00773E73" w:rsidRPr="00184D0E" w:rsidRDefault="003372CC">
            <w:pPr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b/>
                <w:color w:val="auto"/>
                <w:sz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73E73" w:rsidRPr="00184D0E" w:rsidRDefault="003372CC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color w:val="auto"/>
                <w:sz w:val="24"/>
              </w:rPr>
              <w:t>Менеджер в международной торговле и конъюнктура мировых товарных рынков</w:t>
            </w:r>
          </w:p>
        </w:tc>
      </w:tr>
      <w:tr w:rsidR="00184D0E" w:rsidRPr="00184D0E" w:rsidTr="0078508C">
        <w:tc>
          <w:tcPr>
            <w:tcW w:w="3261" w:type="dxa"/>
            <w:shd w:val="clear" w:color="auto" w:fill="E7E6E6" w:themeFill="background2"/>
          </w:tcPr>
          <w:p w:rsidR="00773E73" w:rsidRPr="00184D0E" w:rsidRDefault="003372CC">
            <w:pPr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b/>
                <w:color w:val="auto"/>
                <w:sz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773E73" w:rsidRPr="00184D0E" w:rsidRDefault="003372CC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color w:val="auto"/>
                <w:sz w:val="24"/>
              </w:rPr>
              <w:t xml:space="preserve">38.03.02 </w:t>
            </w:r>
          </w:p>
        </w:tc>
        <w:tc>
          <w:tcPr>
            <w:tcW w:w="5811" w:type="dxa"/>
            <w:shd w:val="clear" w:color="auto" w:fill="auto"/>
          </w:tcPr>
          <w:p w:rsidR="00773E73" w:rsidRPr="00184D0E" w:rsidRDefault="003372CC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color w:val="auto"/>
                <w:sz w:val="24"/>
              </w:rPr>
              <w:t>Менеджмент</w:t>
            </w:r>
          </w:p>
        </w:tc>
      </w:tr>
      <w:tr w:rsidR="00184D0E" w:rsidRPr="00184D0E" w:rsidTr="0078508C">
        <w:tc>
          <w:tcPr>
            <w:tcW w:w="3261" w:type="dxa"/>
            <w:shd w:val="clear" w:color="auto" w:fill="E7E6E6" w:themeFill="background2"/>
          </w:tcPr>
          <w:p w:rsidR="00773E73" w:rsidRPr="00184D0E" w:rsidRDefault="003372CC">
            <w:pPr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b/>
                <w:color w:val="auto"/>
                <w:sz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73E73" w:rsidRPr="00184D0E" w:rsidRDefault="003372CC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color w:val="auto"/>
                <w:sz w:val="24"/>
              </w:rPr>
              <w:t>Международный менеджмент</w:t>
            </w:r>
          </w:p>
        </w:tc>
      </w:tr>
      <w:tr w:rsidR="00184D0E" w:rsidRPr="00184D0E" w:rsidTr="0078508C">
        <w:tc>
          <w:tcPr>
            <w:tcW w:w="3261" w:type="dxa"/>
            <w:shd w:val="clear" w:color="auto" w:fill="E7E6E6" w:themeFill="background2"/>
          </w:tcPr>
          <w:p w:rsidR="00773E73" w:rsidRPr="00184D0E" w:rsidRDefault="003372CC">
            <w:pPr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b/>
                <w:color w:val="auto"/>
                <w:sz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73E73" w:rsidRPr="00184D0E" w:rsidRDefault="003372CC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color w:val="auto"/>
                <w:sz w:val="24"/>
              </w:rPr>
              <w:t xml:space="preserve">9 </w:t>
            </w:r>
            <w:proofErr w:type="spellStart"/>
            <w:r w:rsidRPr="00184D0E">
              <w:rPr>
                <w:rFonts w:ascii="Times New Roman" w:hAnsi="Times New Roman" w:cs="Times New Roman"/>
                <w:color w:val="auto"/>
                <w:sz w:val="24"/>
              </w:rPr>
              <w:t>з.е</w:t>
            </w:r>
            <w:proofErr w:type="spellEnd"/>
            <w:r w:rsidRPr="00184D0E">
              <w:rPr>
                <w:rFonts w:ascii="Times New Roman" w:hAnsi="Times New Roman" w:cs="Times New Roman"/>
                <w:color w:val="auto"/>
                <w:sz w:val="24"/>
              </w:rPr>
              <w:t>.</w:t>
            </w:r>
          </w:p>
        </w:tc>
      </w:tr>
      <w:tr w:rsidR="00184D0E" w:rsidRPr="00184D0E" w:rsidTr="0078508C">
        <w:tc>
          <w:tcPr>
            <w:tcW w:w="3261" w:type="dxa"/>
            <w:shd w:val="clear" w:color="auto" w:fill="E7E6E6" w:themeFill="background2"/>
          </w:tcPr>
          <w:p w:rsidR="00773E73" w:rsidRPr="00184D0E" w:rsidRDefault="003372CC">
            <w:pPr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b/>
                <w:color w:val="auto"/>
                <w:sz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12FF6" w:rsidRDefault="00912FF6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Зачет</w:t>
            </w:r>
          </w:p>
          <w:p w:rsidR="00773E73" w:rsidRPr="00184D0E" w:rsidRDefault="003372CC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color w:val="auto"/>
                <w:sz w:val="24"/>
              </w:rPr>
              <w:t xml:space="preserve">Экзамен </w:t>
            </w:r>
          </w:p>
          <w:p w:rsidR="00773E73" w:rsidRPr="00184D0E" w:rsidRDefault="003372CC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color w:val="auto"/>
                <w:sz w:val="24"/>
              </w:rPr>
              <w:t>Курсовая работа</w:t>
            </w:r>
          </w:p>
        </w:tc>
      </w:tr>
      <w:tr w:rsidR="00184D0E" w:rsidRPr="00184D0E" w:rsidTr="0078508C">
        <w:tc>
          <w:tcPr>
            <w:tcW w:w="3261" w:type="dxa"/>
            <w:shd w:val="clear" w:color="auto" w:fill="E7E6E6" w:themeFill="background2"/>
          </w:tcPr>
          <w:p w:rsidR="00773E73" w:rsidRPr="00184D0E" w:rsidRDefault="003372CC">
            <w:pPr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b/>
                <w:color w:val="auto"/>
                <w:sz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73E73" w:rsidRPr="00184D0E" w:rsidRDefault="00184D0E">
            <w:pPr>
              <w:rPr>
                <w:rFonts w:ascii="Times New Roman" w:hAnsi="Times New Roman" w:cs="Times New Roman"/>
                <w:color w:val="auto"/>
                <w:sz w:val="24"/>
                <w:highlight w:val="yellow"/>
              </w:rPr>
            </w:pPr>
            <w:r w:rsidRPr="00184D0E">
              <w:rPr>
                <w:rFonts w:ascii="Times New Roman" w:hAnsi="Times New Roman" w:cs="Times New Roman"/>
                <w:color w:val="auto"/>
                <w:sz w:val="24"/>
              </w:rPr>
              <w:t>М</w:t>
            </w:r>
            <w:r w:rsidR="003372CC" w:rsidRPr="00184D0E">
              <w:rPr>
                <w:rFonts w:ascii="Times New Roman" w:hAnsi="Times New Roman" w:cs="Times New Roman"/>
                <w:color w:val="auto"/>
                <w:sz w:val="24"/>
              </w:rPr>
              <w:t>аркетинга и международного менеджмента</w:t>
            </w:r>
          </w:p>
        </w:tc>
      </w:tr>
      <w:tr w:rsidR="00184D0E" w:rsidRPr="00184D0E" w:rsidTr="0078508C">
        <w:tc>
          <w:tcPr>
            <w:tcW w:w="10490" w:type="dxa"/>
            <w:gridSpan w:val="3"/>
            <w:shd w:val="clear" w:color="auto" w:fill="E7E6E6" w:themeFill="background2"/>
          </w:tcPr>
          <w:p w:rsidR="00773E73" w:rsidRPr="00184D0E" w:rsidRDefault="003372CC" w:rsidP="00184D0E">
            <w:pPr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b/>
                <w:color w:val="auto"/>
                <w:sz w:val="24"/>
              </w:rPr>
              <w:t>Крат</w:t>
            </w:r>
            <w:r w:rsidR="00184D0E" w:rsidRPr="00184D0E">
              <w:rPr>
                <w:rFonts w:ascii="Times New Roman" w:hAnsi="Times New Roman" w:cs="Times New Roman"/>
                <w:b/>
                <w:color w:val="auto"/>
                <w:sz w:val="24"/>
              </w:rPr>
              <w:t>к</w:t>
            </w:r>
            <w:r w:rsidRPr="00184D0E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ое содержание дисциплины  </w:t>
            </w:r>
          </w:p>
        </w:tc>
      </w:tr>
      <w:tr w:rsidR="00184D0E" w:rsidRPr="00184D0E" w:rsidTr="0078508C">
        <w:tc>
          <w:tcPr>
            <w:tcW w:w="10490" w:type="dxa"/>
            <w:gridSpan w:val="3"/>
            <w:shd w:val="clear" w:color="auto" w:fill="auto"/>
          </w:tcPr>
          <w:p w:rsidR="00773E73" w:rsidRPr="00184D0E" w:rsidRDefault="003372CC">
            <w:pPr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bCs/>
                <w:color w:val="auto"/>
                <w:sz w:val="24"/>
              </w:rPr>
              <w:t>Тема  1. Международное разделение труда, структура мировой экономики и мировых рынков</w:t>
            </w:r>
          </w:p>
        </w:tc>
      </w:tr>
      <w:tr w:rsidR="00184D0E" w:rsidRPr="00184D0E" w:rsidTr="0078508C">
        <w:tc>
          <w:tcPr>
            <w:tcW w:w="10490" w:type="dxa"/>
            <w:gridSpan w:val="3"/>
            <w:shd w:val="clear" w:color="auto" w:fill="auto"/>
          </w:tcPr>
          <w:p w:rsidR="00773E73" w:rsidRPr="00184D0E" w:rsidRDefault="003372CC">
            <w:pPr>
              <w:jc w:val="both"/>
              <w:rPr>
                <w:rFonts w:ascii="Times New Roman" w:hAnsi="Times New Roman" w:cs="Times New Roman"/>
                <w:bCs/>
                <w:color w:val="auto"/>
                <w:sz w:val="24"/>
              </w:rPr>
            </w:pPr>
            <w:proofErr w:type="gramStart"/>
            <w:r w:rsidRPr="00184D0E">
              <w:rPr>
                <w:rFonts w:ascii="Times New Roman" w:hAnsi="Times New Roman" w:cs="Times New Roman"/>
                <w:bCs/>
                <w:color w:val="auto"/>
                <w:sz w:val="24"/>
              </w:rPr>
              <w:t>Тема  2</w:t>
            </w:r>
            <w:proofErr w:type="gramEnd"/>
            <w:r w:rsidRPr="00184D0E">
              <w:rPr>
                <w:rFonts w:ascii="Times New Roman" w:hAnsi="Times New Roman" w:cs="Times New Roman"/>
                <w:bCs/>
                <w:color w:val="auto"/>
                <w:sz w:val="24"/>
              </w:rPr>
              <w:t>.  Обзор теорий международной торговли</w:t>
            </w:r>
          </w:p>
        </w:tc>
      </w:tr>
      <w:tr w:rsidR="00184D0E" w:rsidRPr="00184D0E" w:rsidTr="0078508C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773E73" w:rsidRPr="00184D0E" w:rsidRDefault="003372CC">
            <w:pPr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proofErr w:type="gramStart"/>
            <w:r w:rsidRPr="00184D0E">
              <w:rPr>
                <w:rFonts w:ascii="Times New Roman" w:hAnsi="Times New Roman" w:cs="Times New Roman"/>
                <w:bCs/>
                <w:color w:val="auto"/>
                <w:sz w:val="24"/>
              </w:rPr>
              <w:t>Тема  3</w:t>
            </w:r>
            <w:proofErr w:type="gramEnd"/>
            <w:r w:rsidRPr="00184D0E">
              <w:rPr>
                <w:rFonts w:ascii="Times New Roman" w:hAnsi="Times New Roman" w:cs="Times New Roman"/>
                <w:bCs/>
                <w:color w:val="auto"/>
                <w:sz w:val="24"/>
              </w:rPr>
              <w:t>. Экономическая основа международной торговли. Взаимодействие спроса и предложения во внешней торговле</w:t>
            </w:r>
          </w:p>
        </w:tc>
      </w:tr>
      <w:tr w:rsidR="00184D0E" w:rsidRPr="00184D0E" w:rsidTr="0078508C">
        <w:tc>
          <w:tcPr>
            <w:tcW w:w="10490" w:type="dxa"/>
            <w:gridSpan w:val="3"/>
            <w:shd w:val="clear" w:color="auto" w:fill="auto"/>
          </w:tcPr>
          <w:p w:rsidR="00773E73" w:rsidRPr="00184D0E" w:rsidRDefault="003372CC">
            <w:pPr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bCs/>
                <w:color w:val="auto"/>
                <w:sz w:val="24"/>
              </w:rPr>
              <w:t>Тема  4. Основные подходы и инструменты торговой политики</w:t>
            </w:r>
          </w:p>
        </w:tc>
      </w:tr>
      <w:tr w:rsidR="00184D0E" w:rsidRPr="00184D0E" w:rsidTr="0078508C">
        <w:tc>
          <w:tcPr>
            <w:tcW w:w="10490" w:type="dxa"/>
            <w:gridSpan w:val="3"/>
            <w:shd w:val="clear" w:color="auto" w:fill="auto"/>
          </w:tcPr>
          <w:p w:rsidR="00773E73" w:rsidRPr="00184D0E" w:rsidRDefault="003372CC">
            <w:pPr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bCs/>
                <w:color w:val="auto"/>
                <w:sz w:val="24"/>
              </w:rPr>
              <w:t>Тема  5. Экономический механизм действия основных барьеров на пути международной торговли</w:t>
            </w:r>
          </w:p>
        </w:tc>
      </w:tr>
      <w:tr w:rsidR="00184D0E" w:rsidRPr="00184D0E" w:rsidTr="0078508C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773E73" w:rsidRPr="00184D0E" w:rsidRDefault="003372CC">
            <w:pPr>
              <w:jc w:val="both"/>
              <w:rPr>
                <w:rFonts w:ascii="Times New Roman" w:hAnsi="Times New Roman" w:cs="Times New Roman"/>
                <w:bCs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bCs/>
                <w:color w:val="auto"/>
                <w:sz w:val="24"/>
              </w:rPr>
              <w:t>Тема  6. Таможенный тариф как классический инструмент реализации государственной торговой политики</w:t>
            </w:r>
          </w:p>
        </w:tc>
      </w:tr>
      <w:tr w:rsidR="00184D0E" w:rsidRPr="00184D0E" w:rsidTr="0078508C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773E73" w:rsidRPr="00184D0E" w:rsidRDefault="003372CC">
            <w:pPr>
              <w:jc w:val="both"/>
              <w:rPr>
                <w:rFonts w:ascii="Times New Roman" w:hAnsi="Times New Roman" w:cs="Times New Roman"/>
                <w:bCs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bCs/>
                <w:color w:val="auto"/>
                <w:sz w:val="24"/>
              </w:rPr>
              <w:t>Тема  7. Нетарифные инструменты реализации торговой политики</w:t>
            </w:r>
          </w:p>
        </w:tc>
      </w:tr>
      <w:tr w:rsidR="00184D0E" w:rsidRPr="00184D0E" w:rsidTr="0078508C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773E73" w:rsidRPr="00184D0E" w:rsidRDefault="003372CC">
            <w:pPr>
              <w:jc w:val="both"/>
              <w:rPr>
                <w:rFonts w:ascii="Times New Roman" w:hAnsi="Times New Roman" w:cs="Times New Roman"/>
                <w:bCs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bCs/>
                <w:color w:val="auto"/>
                <w:sz w:val="24"/>
              </w:rPr>
              <w:t>Тема  8. Демпинг и антидемпинговые меры в международной торговле</w:t>
            </w:r>
          </w:p>
        </w:tc>
      </w:tr>
      <w:tr w:rsidR="00184D0E" w:rsidRPr="00184D0E" w:rsidTr="0078508C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773E73" w:rsidRPr="00184D0E" w:rsidRDefault="003372CC">
            <w:pPr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bCs/>
                <w:color w:val="auto"/>
                <w:sz w:val="24"/>
              </w:rPr>
              <w:t>Тема  9. Инструменты государственной поддержки и продвижения экспорта</w:t>
            </w:r>
          </w:p>
        </w:tc>
      </w:tr>
      <w:tr w:rsidR="00184D0E" w:rsidRPr="00184D0E" w:rsidTr="0078508C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773E73" w:rsidRPr="00184D0E" w:rsidRDefault="003372CC">
            <w:pPr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bookmarkStart w:id="0" w:name="__DdeLink__2272_4018310702"/>
            <w:r w:rsidRPr="00184D0E">
              <w:rPr>
                <w:rFonts w:ascii="Times New Roman" w:hAnsi="Times New Roman" w:cs="Times New Roman"/>
                <w:bCs/>
                <w:color w:val="auto"/>
                <w:sz w:val="24"/>
              </w:rPr>
              <w:t>Тема 10. Эволюция мировой валютной системы</w:t>
            </w:r>
            <w:bookmarkEnd w:id="0"/>
          </w:p>
        </w:tc>
      </w:tr>
      <w:tr w:rsidR="00184D0E" w:rsidRPr="00184D0E" w:rsidTr="0078508C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773E73" w:rsidRPr="00184D0E" w:rsidRDefault="003372CC">
            <w:pPr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bCs/>
                <w:color w:val="auto"/>
                <w:sz w:val="24"/>
              </w:rPr>
              <w:t>Тема 11. Международный валютный рынок</w:t>
            </w:r>
          </w:p>
        </w:tc>
      </w:tr>
      <w:tr w:rsidR="00184D0E" w:rsidRPr="00184D0E" w:rsidTr="0078508C">
        <w:tc>
          <w:tcPr>
            <w:tcW w:w="10490" w:type="dxa"/>
            <w:gridSpan w:val="3"/>
            <w:shd w:val="clear" w:color="auto" w:fill="auto"/>
          </w:tcPr>
          <w:p w:rsidR="00773E73" w:rsidRPr="00184D0E" w:rsidRDefault="003372CC">
            <w:pPr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bCs/>
                <w:color w:val="auto"/>
                <w:sz w:val="24"/>
              </w:rPr>
              <w:t>Тема 12. Международное перемещение капитала</w:t>
            </w:r>
          </w:p>
        </w:tc>
      </w:tr>
      <w:tr w:rsidR="00184D0E" w:rsidRPr="00184D0E" w:rsidTr="0078508C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773E73" w:rsidRPr="00184D0E" w:rsidRDefault="003372CC">
            <w:pPr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bCs/>
                <w:color w:val="auto"/>
                <w:sz w:val="24"/>
              </w:rPr>
              <w:t>Тема 13. Международное перемещение рабочей силы</w:t>
            </w:r>
          </w:p>
        </w:tc>
      </w:tr>
      <w:tr w:rsidR="00184D0E" w:rsidRPr="00184D0E" w:rsidTr="0078508C">
        <w:tc>
          <w:tcPr>
            <w:tcW w:w="10490" w:type="dxa"/>
            <w:gridSpan w:val="3"/>
            <w:shd w:val="clear" w:color="auto" w:fill="auto"/>
          </w:tcPr>
          <w:p w:rsidR="00773E73" w:rsidRPr="00184D0E" w:rsidRDefault="003372CC">
            <w:pPr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bCs/>
                <w:color w:val="auto"/>
                <w:sz w:val="24"/>
              </w:rPr>
              <w:t>Тема 14. Виды и формы сделок в международной торговле</w:t>
            </w:r>
          </w:p>
        </w:tc>
      </w:tr>
      <w:tr w:rsidR="00184D0E" w:rsidRPr="00184D0E" w:rsidTr="0078508C">
        <w:tc>
          <w:tcPr>
            <w:tcW w:w="10490" w:type="dxa"/>
            <w:gridSpan w:val="3"/>
            <w:shd w:val="clear" w:color="auto" w:fill="auto"/>
          </w:tcPr>
          <w:p w:rsidR="00773E73" w:rsidRPr="00184D0E" w:rsidRDefault="003372CC">
            <w:pPr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bCs/>
                <w:color w:val="auto"/>
                <w:sz w:val="24"/>
              </w:rPr>
              <w:t>Тема 15. Современные проблемы международной торговли</w:t>
            </w:r>
          </w:p>
        </w:tc>
      </w:tr>
      <w:tr w:rsidR="00184D0E" w:rsidRPr="00184D0E" w:rsidTr="0078508C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773E73" w:rsidRPr="00184D0E" w:rsidRDefault="003372CC">
            <w:pPr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bCs/>
                <w:color w:val="auto"/>
                <w:sz w:val="24"/>
              </w:rPr>
              <w:t xml:space="preserve">Тема 16. </w:t>
            </w:r>
            <w:r w:rsidRPr="00184D0E">
              <w:rPr>
                <w:rFonts w:ascii="Times New Roman" w:hAnsi="Times New Roman" w:cs="Times New Roman"/>
                <w:color w:val="auto"/>
                <w:sz w:val="24"/>
              </w:rPr>
              <w:t>Понятие экономической конъюнктуры и особенности изучения конъюнктуры мировых товарных рынков</w:t>
            </w:r>
          </w:p>
        </w:tc>
      </w:tr>
      <w:tr w:rsidR="00184D0E" w:rsidRPr="00184D0E" w:rsidTr="0078508C">
        <w:tc>
          <w:tcPr>
            <w:tcW w:w="10490" w:type="dxa"/>
            <w:gridSpan w:val="3"/>
            <w:shd w:val="clear" w:color="auto" w:fill="auto"/>
          </w:tcPr>
          <w:p w:rsidR="00773E73" w:rsidRPr="00184D0E" w:rsidRDefault="003372CC">
            <w:pPr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color w:val="auto"/>
                <w:sz w:val="24"/>
              </w:rPr>
              <w:t xml:space="preserve">Тема 17. </w:t>
            </w:r>
            <w:r w:rsidRPr="00184D0E">
              <w:rPr>
                <w:rFonts w:ascii="Times New Roman" w:hAnsi="Times New Roman" w:cs="Times New Roman"/>
                <w:bCs/>
                <w:color w:val="auto"/>
                <w:sz w:val="24"/>
              </w:rPr>
              <w:t>Циклические факторы формирования мировой конъюнктуры и общехозяйственная конъюнктура</w:t>
            </w:r>
          </w:p>
        </w:tc>
      </w:tr>
      <w:tr w:rsidR="00184D0E" w:rsidRPr="00184D0E" w:rsidTr="0078508C">
        <w:tc>
          <w:tcPr>
            <w:tcW w:w="10490" w:type="dxa"/>
            <w:gridSpan w:val="3"/>
            <w:shd w:val="clear" w:color="auto" w:fill="auto"/>
          </w:tcPr>
          <w:p w:rsidR="00773E73" w:rsidRPr="00184D0E" w:rsidRDefault="003372CC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color w:val="auto"/>
                <w:sz w:val="24"/>
              </w:rPr>
              <w:t>Тема 18. Нециклические факторы формирования внешнеторговой конъюнктуры</w:t>
            </w:r>
          </w:p>
        </w:tc>
      </w:tr>
      <w:tr w:rsidR="00184D0E" w:rsidRPr="00184D0E" w:rsidTr="0078508C">
        <w:tc>
          <w:tcPr>
            <w:tcW w:w="10490" w:type="dxa"/>
            <w:gridSpan w:val="3"/>
            <w:shd w:val="clear" w:color="auto" w:fill="auto"/>
          </w:tcPr>
          <w:p w:rsidR="00773E73" w:rsidRPr="00184D0E" w:rsidRDefault="003372CC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color w:val="auto"/>
                <w:sz w:val="24"/>
              </w:rPr>
              <w:t>Тема 19. Структура мировых товарных рынков и тенденции развития международной торговли</w:t>
            </w:r>
          </w:p>
        </w:tc>
      </w:tr>
      <w:tr w:rsidR="00184D0E" w:rsidRPr="00184D0E" w:rsidTr="0078508C">
        <w:tc>
          <w:tcPr>
            <w:tcW w:w="10490" w:type="dxa"/>
            <w:gridSpan w:val="3"/>
            <w:shd w:val="clear" w:color="auto" w:fill="auto"/>
          </w:tcPr>
          <w:p w:rsidR="00773E73" w:rsidRPr="00184D0E" w:rsidRDefault="003372CC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bCs/>
                <w:color w:val="auto"/>
                <w:sz w:val="24"/>
              </w:rPr>
              <w:t>Тема 20. Место</w:t>
            </w:r>
            <w:r w:rsidRPr="00184D0E">
              <w:rPr>
                <w:rFonts w:ascii="Times New Roman" w:hAnsi="Times New Roman" w:cs="Times New Roman"/>
                <w:color w:val="auto"/>
                <w:sz w:val="24"/>
              </w:rPr>
              <w:t xml:space="preserve"> России на мировых товарных рынках</w:t>
            </w:r>
          </w:p>
        </w:tc>
      </w:tr>
      <w:tr w:rsidR="00184D0E" w:rsidRPr="00184D0E" w:rsidTr="0078508C">
        <w:tc>
          <w:tcPr>
            <w:tcW w:w="10490" w:type="dxa"/>
            <w:gridSpan w:val="3"/>
            <w:shd w:val="clear" w:color="auto" w:fill="auto"/>
          </w:tcPr>
          <w:p w:rsidR="00773E73" w:rsidRPr="00184D0E" w:rsidRDefault="003372CC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color w:val="auto"/>
                <w:sz w:val="24"/>
              </w:rPr>
              <w:t>Тема 21. Влияние конъюнктуры мировых товарных рынков на экспорт и экономику РФ</w:t>
            </w:r>
          </w:p>
        </w:tc>
      </w:tr>
      <w:tr w:rsidR="00184D0E" w:rsidRPr="00184D0E" w:rsidTr="0078508C">
        <w:tc>
          <w:tcPr>
            <w:tcW w:w="10490" w:type="dxa"/>
            <w:gridSpan w:val="3"/>
            <w:shd w:val="clear" w:color="auto" w:fill="auto"/>
          </w:tcPr>
          <w:p w:rsidR="00773E73" w:rsidRPr="00184D0E" w:rsidRDefault="003372CC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color w:val="auto"/>
                <w:sz w:val="24"/>
              </w:rPr>
              <w:t>Тема 22. Мировые цены: определение, особенности формирования и динамика</w:t>
            </w:r>
          </w:p>
        </w:tc>
      </w:tr>
      <w:tr w:rsidR="00184D0E" w:rsidRPr="00184D0E" w:rsidTr="0078508C">
        <w:tc>
          <w:tcPr>
            <w:tcW w:w="10490" w:type="dxa"/>
            <w:gridSpan w:val="3"/>
            <w:shd w:val="clear" w:color="auto" w:fill="auto"/>
          </w:tcPr>
          <w:p w:rsidR="00773E73" w:rsidRPr="00184D0E" w:rsidRDefault="003372CC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color w:val="auto"/>
                <w:sz w:val="24"/>
              </w:rPr>
              <w:t>Тема 23. Ценообразование на мировом рынке готовых товаров</w:t>
            </w:r>
          </w:p>
        </w:tc>
      </w:tr>
      <w:tr w:rsidR="00184D0E" w:rsidRPr="00184D0E" w:rsidTr="0078508C">
        <w:tc>
          <w:tcPr>
            <w:tcW w:w="10490" w:type="dxa"/>
            <w:gridSpan w:val="3"/>
            <w:shd w:val="clear" w:color="auto" w:fill="auto"/>
          </w:tcPr>
          <w:p w:rsidR="00773E73" w:rsidRPr="00184D0E" w:rsidRDefault="003372CC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color w:val="auto"/>
                <w:sz w:val="24"/>
              </w:rPr>
              <w:t>Тема 24. Конъюнктура рынка биржевых товаров</w:t>
            </w:r>
          </w:p>
        </w:tc>
      </w:tr>
      <w:tr w:rsidR="00184D0E" w:rsidRPr="00184D0E" w:rsidTr="0078508C">
        <w:tc>
          <w:tcPr>
            <w:tcW w:w="10490" w:type="dxa"/>
            <w:gridSpan w:val="3"/>
            <w:shd w:val="clear" w:color="auto" w:fill="auto"/>
          </w:tcPr>
          <w:p w:rsidR="00773E73" w:rsidRPr="00184D0E" w:rsidRDefault="003372CC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color w:val="auto"/>
                <w:sz w:val="24"/>
              </w:rPr>
              <w:t>Тема 25. Мировой рынок нефти</w:t>
            </w:r>
          </w:p>
        </w:tc>
      </w:tr>
      <w:tr w:rsidR="00184D0E" w:rsidRPr="00184D0E" w:rsidTr="0078508C">
        <w:tc>
          <w:tcPr>
            <w:tcW w:w="10490" w:type="dxa"/>
            <w:gridSpan w:val="3"/>
            <w:shd w:val="clear" w:color="auto" w:fill="E7E6E6" w:themeFill="background2"/>
          </w:tcPr>
          <w:p w:rsidR="00773E73" w:rsidRPr="00184D0E" w:rsidRDefault="003372CC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Список литературы </w:t>
            </w:r>
          </w:p>
        </w:tc>
      </w:tr>
      <w:tr w:rsidR="00184D0E" w:rsidRPr="00184D0E" w:rsidTr="0078508C">
        <w:tc>
          <w:tcPr>
            <w:tcW w:w="10490" w:type="dxa"/>
            <w:gridSpan w:val="3"/>
            <w:shd w:val="clear" w:color="auto" w:fill="auto"/>
          </w:tcPr>
          <w:p w:rsidR="00773E73" w:rsidRPr="00184D0E" w:rsidRDefault="003372CC" w:rsidP="00912FF6">
            <w:pPr>
              <w:tabs>
                <w:tab w:val="left" w:pos="195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Основная литература </w:t>
            </w:r>
          </w:p>
          <w:p w:rsidR="00773E73" w:rsidRDefault="003372CC" w:rsidP="00912FF6">
            <w:pPr>
              <w:pStyle w:val="aff4"/>
              <w:numPr>
                <w:ilvl w:val="0"/>
                <w:numId w:val="4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color w:val="auto"/>
                <w:kern w:val="2"/>
              </w:rPr>
            </w:pPr>
            <w:r w:rsidRPr="00184D0E">
              <w:rPr>
                <w:rFonts w:ascii="Times New Roman" w:hAnsi="Times New Roman" w:cs="Times New Roman"/>
                <w:color w:val="auto"/>
                <w:kern w:val="2"/>
              </w:rPr>
              <w:t>Капустина, Л. М. Менеджер в международной торговле [Текст</w:t>
            </w:r>
            <w:proofErr w:type="gramStart"/>
            <w:r w:rsidRPr="00184D0E">
              <w:rPr>
                <w:rFonts w:ascii="Times New Roman" w:hAnsi="Times New Roman" w:cs="Times New Roman"/>
                <w:color w:val="auto"/>
                <w:kern w:val="2"/>
              </w:rPr>
              <w:t>] :</w:t>
            </w:r>
            <w:proofErr w:type="gramEnd"/>
            <w:r w:rsidRPr="00184D0E">
              <w:rPr>
                <w:rFonts w:ascii="Times New Roman" w:hAnsi="Times New Roman" w:cs="Times New Roman"/>
                <w:color w:val="auto"/>
                <w:kern w:val="2"/>
              </w:rPr>
              <w:t xml:space="preserve"> учебное пособие / Л. М. Капустина, А. А. Древалев ; М-во науки и </w:t>
            </w:r>
            <w:proofErr w:type="spellStart"/>
            <w:r w:rsidRPr="00184D0E">
              <w:rPr>
                <w:rFonts w:ascii="Times New Roman" w:hAnsi="Times New Roman" w:cs="Times New Roman"/>
                <w:color w:val="auto"/>
                <w:kern w:val="2"/>
              </w:rPr>
              <w:t>высш</w:t>
            </w:r>
            <w:proofErr w:type="spellEnd"/>
            <w:r w:rsidRPr="00184D0E">
              <w:rPr>
                <w:rFonts w:ascii="Times New Roman" w:hAnsi="Times New Roman" w:cs="Times New Roman"/>
                <w:color w:val="auto"/>
                <w:kern w:val="2"/>
              </w:rPr>
              <w:t xml:space="preserve">. образования Рос. Федерации, Урал. гос. </w:t>
            </w:r>
            <w:proofErr w:type="spellStart"/>
            <w:r w:rsidRPr="00184D0E">
              <w:rPr>
                <w:rFonts w:ascii="Times New Roman" w:hAnsi="Times New Roman" w:cs="Times New Roman"/>
                <w:color w:val="auto"/>
                <w:kern w:val="2"/>
              </w:rPr>
              <w:t>экон</w:t>
            </w:r>
            <w:proofErr w:type="spellEnd"/>
            <w:r w:rsidRPr="00184D0E">
              <w:rPr>
                <w:rFonts w:ascii="Times New Roman" w:hAnsi="Times New Roman" w:cs="Times New Roman"/>
                <w:color w:val="auto"/>
                <w:kern w:val="2"/>
              </w:rPr>
              <w:t xml:space="preserve">. ун-т. - </w:t>
            </w:r>
            <w:proofErr w:type="gramStart"/>
            <w:r w:rsidRPr="00184D0E">
              <w:rPr>
                <w:rFonts w:ascii="Times New Roman" w:hAnsi="Times New Roman" w:cs="Times New Roman"/>
                <w:color w:val="auto"/>
                <w:kern w:val="2"/>
              </w:rPr>
              <w:t>Екатеринбург :</w:t>
            </w:r>
            <w:proofErr w:type="gramEnd"/>
            <w:r w:rsidRPr="00184D0E">
              <w:rPr>
                <w:rFonts w:ascii="Times New Roman" w:hAnsi="Times New Roman" w:cs="Times New Roman"/>
                <w:color w:val="auto"/>
                <w:kern w:val="2"/>
              </w:rPr>
              <w:t xml:space="preserve"> Издательство УрГЭУ, 2018. - 122 с. </w:t>
            </w:r>
            <w:hyperlink r:id="rId6" w:history="1">
              <w:r w:rsidR="002E49F9" w:rsidRPr="00184D0E">
                <w:rPr>
                  <w:rStyle w:val="affffffff6"/>
                  <w:rFonts w:ascii="Times New Roman" w:hAnsi="Times New Roman" w:cs="Times New Roman"/>
                  <w:color w:val="auto"/>
                  <w:kern w:val="2"/>
                </w:rPr>
                <w:t>http://lib.usue.ru/resource/limit/ump/18/p491110.pdf</w:t>
              </w:r>
            </w:hyperlink>
            <w:r w:rsidR="002E49F9" w:rsidRPr="00184D0E">
              <w:rPr>
                <w:rFonts w:ascii="Times New Roman" w:hAnsi="Times New Roman" w:cs="Times New Roman"/>
                <w:color w:val="auto"/>
                <w:kern w:val="2"/>
              </w:rPr>
              <w:t xml:space="preserve"> </w:t>
            </w:r>
            <w:r w:rsidRPr="00184D0E">
              <w:rPr>
                <w:rFonts w:ascii="Times New Roman" w:hAnsi="Times New Roman" w:cs="Times New Roman"/>
                <w:color w:val="auto"/>
                <w:kern w:val="2"/>
              </w:rPr>
              <w:t>30экз.</w:t>
            </w:r>
          </w:p>
          <w:p w:rsidR="0005137A" w:rsidRPr="0005137A" w:rsidRDefault="0005137A" w:rsidP="00912FF6">
            <w:pPr>
              <w:pStyle w:val="aff4"/>
              <w:numPr>
                <w:ilvl w:val="0"/>
                <w:numId w:val="4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color w:val="auto"/>
                <w:kern w:val="2"/>
              </w:rPr>
            </w:pPr>
            <w:r w:rsidRPr="0005137A">
              <w:rPr>
                <w:rFonts w:ascii="Times New Roman" w:hAnsi="Times New Roman" w:cs="Times New Roman"/>
                <w:color w:val="auto"/>
                <w:kern w:val="2"/>
              </w:rPr>
              <w:t>Кузнецова, Г. В. Конъюнктура мировых товарных рынков [Электронный ресурс</w:t>
            </w:r>
            <w:proofErr w:type="gramStart"/>
            <w:r w:rsidRPr="0005137A">
              <w:rPr>
                <w:rFonts w:ascii="Times New Roman" w:hAnsi="Times New Roman" w:cs="Times New Roman"/>
                <w:color w:val="auto"/>
                <w:kern w:val="2"/>
              </w:rPr>
              <w:t>] :</w:t>
            </w:r>
            <w:proofErr w:type="gramEnd"/>
            <w:r w:rsidRPr="0005137A">
              <w:rPr>
                <w:rFonts w:ascii="Times New Roman" w:hAnsi="Times New Roman" w:cs="Times New Roman"/>
                <w:color w:val="auto"/>
                <w:kern w:val="2"/>
              </w:rPr>
              <w:t xml:space="preserve"> учебник и практикум для бакалавриата и магистратуры : для студентов вузов, обучающихся по экономическим и социально-экономическим направлениям / Г. В. Кузнецова. - </w:t>
            </w:r>
            <w:proofErr w:type="gramStart"/>
            <w:r w:rsidRPr="0005137A">
              <w:rPr>
                <w:rFonts w:ascii="Times New Roman" w:hAnsi="Times New Roman" w:cs="Times New Roman"/>
                <w:color w:val="auto"/>
                <w:kern w:val="2"/>
              </w:rPr>
              <w:t>Москва :</w:t>
            </w:r>
            <w:proofErr w:type="gramEnd"/>
            <w:r w:rsidRPr="0005137A">
              <w:rPr>
                <w:rFonts w:ascii="Times New Roman" w:hAnsi="Times New Roman" w:cs="Times New Roman"/>
                <w:color w:val="auto"/>
                <w:kern w:val="2"/>
              </w:rPr>
              <w:t xml:space="preserve"> </w:t>
            </w:r>
            <w:proofErr w:type="spellStart"/>
            <w:r w:rsidRPr="0005137A">
              <w:rPr>
                <w:rFonts w:ascii="Times New Roman" w:hAnsi="Times New Roman" w:cs="Times New Roman"/>
                <w:color w:val="auto"/>
                <w:kern w:val="2"/>
              </w:rPr>
              <w:t>Юрайт</w:t>
            </w:r>
            <w:proofErr w:type="spellEnd"/>
            <w:r w:rsidRPr="0005137A">
              <w:rPr>
                <w:rFonts w:ascii="Times New Roman" w:hAnsi="Times New Roman" w:cs="Times New Roman"/>
                <w:color w:val="auto"/>
                <w:kern w:val="2"/>
              </w:rPr>
              <w:t xml:space="preserve">, 2019. - 165 с. </w:t>
            </w:r>
            <w:hyperlink r:id="rId7" w:history="1">
              <w:r w:rsidRPr="0005137A">
                <w:rPr>
                  <w:rStyle w:val="affffffff6"/>
                  <w:rFonts w:ascii="Times New Roman" w:hAnsi="Times New Roman" w:cs="Times New Roman"/>
                  <w:kern w:val="2"/>
                </w:rPr>
                <w:t>https://www.biblio-online.ru/bcode/427573</w:t>
              </w:r>
            </w:hyperlink>
            <w:r w:rsidRPr="0005137A">
              <w:rPr>
                <w:rFonts w:ascii="Times New Roman" w:hAnsi="Times New Roman" w:cs="Times New Roman"/>
                <w:color w:val="auto"/>
                <w:kern w:val="2"/>
              </w:rPr>
              <w:t xml:space="preserve"> </w:t>
            </w:r>
          </w:p>
          <w:p w:rsidR="00C32EE5" w:rsidRPr="00184D0E" w:rsidRDefault="00C32EE5" w:rsidP="00912FF6">
            <w:pPr>
              <w:pStyle w:val="aff4"/>
              <w:numPr>
                <w:ilvl w:val="0"/>
                <w:numId w:val="4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color w:val="auto"/>
                <w:kern w:val="2"/>
              </w:rPr>
            </w:pPr>
            <w:proofErr w:type="spellStart"/>
            <w:r w:rsidRPr="00184D0E">
              <w:rPr>
                <w:rFonts w:ascii="Times New Roman" w:hAnsi="Times New Roman" w:cs="Times New Roman"/>
                <w:color w:val="auto"/>
                <w:kern w:val="2"/>
              </w:rPr>
              <w:t>Могзоев</w:t>
            </w:r>
            <w:proofErr w:type="spellEnd"/>
            <w:r w:rsidRPr="00184D0E">
              <w:rPr>
                <w:rFonts w:ascii="Times New Roman" w:hAnsi="Times New Roman" w:cs="Times New Roman"/>
                <w:color w:val="auto"/>
                <w:kern w:val="2"/>
              </w:rPr>
              <w:t>, А. М. Мировая экономика и международные экономические отношения [Электронный ресурс</w:t>
            </w:r>
            <w:proofErr w:type="gramStart"/>
            <w:r w:rsidRPr="00184D0E">
              <w:rPr>
                <w:rFonts w:ascii="Times New Roman" w:hAnsi="Times New Roman" w:cs="Times New Roman"/>
                <w:color w:val="auto"/>
                <w:kern w:val="2"/>
              </w:rPr>
              <w:t>] :</w:t>
            </w:r>
            <w:proofErr w:type="gramEnd"/>
            <w:r w:rsidRPr="00184D0E">
              <w:rPr>
                <w:rFonts w:ascii="Times New Roman" w:hAnsi="Times New Roman" w:cs="Times New Roman"/>
                <w:color w:val="auto"/>
                <w:kern w:val="2"/>
              </w:rPr>
              <w:t xml:space="preserve"> учебник / А. М. </w:t>
            </w:r>
            <w:proofErr w:type="spellStart"/>
            <w:r w:rsidRPr="00184D0E">
              <w:rPr>
                <w:rFonts w:ascii="Times New Roman" w:hAnsi="Times New Roman" w:cs="Times New Roman"/>
                <w:color w:val="auto"/>
                <w:kern w:val="2"/>
              </w:rPr>
              <w:t>Могзоев</w:t>
            </w:r>
            <w:proofErr w:type="spellEnd"/>
            <w:r w:rsidRPr="00184D0E">
              <w:rPr>
                <w:rFonts w:ascii="Times New Roman" w:hAnsi="Times New Roman" w:cs="Times New Roman"/>
                <w:color w:val="auto"/>
                <w:kern w:val="2"/>
              </w:rPr>
              <w:t xml:space="preserve">. - </w:t>
            </w:r>
            <w:proofErr w:type="gramStart"/>
            <w:r w:rsidRPr="00184D0E">
              <w:rPr>
                <w:rFonts w:ascii="Times New Roman" w:hAnsi="Times New Roman" w:cs="Times New Roman"/>
                <w:color w:val="auto"/>
                <w:kern w:val="2"/>
              </w:rPr>
              <w:t>Москва :</w:t>
            </w:r>
            <w:proofErr w:type="gramEnd"/>
            <w:r w:rsidRPr="00184D0E">
              <w:rPr>
                <w:rFonts w:ascii="Times New Roman" w:hAnsi="Times New Roman" w:cs="Times New Roman"/>
                <w:color w:val="auto"/>
                <w:kern w:val="2"/>
              </w:rPr>
              <w:t xml:space="preserve"> РИОР: ИНФРА-М, 2016. - 228 с.   </w:t>
            </w:r>
            <w:hyperlink r:id="rId8" w:history="1">
              <w:r w:rsidRPr="00184D0E">
                <w:rPr>
                  <w:rStyle w:val="affffffff6"/>
                  <w:rFonts w:ascii="Times New Roman" w:hAnsi="Times New Roman" w:cs="Times New Roman"/>
                  <w:color w:val="auto"/>
                  <w:kern w:val="2"/>
                </w:rPr>
                <w:t>http://znanium.com/go.php?id=541968</w:t>
              </w:r>
            </w:hyperlink>
          </w:p>
          <w:p w:rsidR="00773E73" w:rsidRPr="00184D0E" w:rsidRDefault="003372CC" w:rsidP="00912FF6">
            <w:pPr>
              <w:pStyle w:val="aff4"/>
              <w:numPr>
                <w:ilvl w:val="0"/>
                <w:numId w:val="4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color w:val="auto"/>
                <w:kern w:val="2"/>
              </w:rPr>
            </w:pPr>
            <w:r w:rsidRPr="00184D0E">
              <w:rPr>
                <w:rFonts w:ascii="Times New Roman" w:hAnsi="Times New Roman" w:cs="Times New Roman"/>
                <w:color w:val="auto"/>
                <w:kern w:val="2"/>
              </w:rPr>
              <w:t>Хохлов, А. В. Мировые товарные рынки [Электронный ресурс</w:t>
            </w:r>
            <w:proofErr w:type="gramStart"/>
            <w:r w:rsidRPr="00184D0E">
              <w:rPr>
                <w:rFonts w:ascii="Times New Roman" w:hAnsi="Times New Roman" w:cs="Times New Roman"/>
                <w:color w:val="auto"/>
                <w:kern w:val="2"/>
              </w:rPr>
              <w:t>] :</w:t>
            </w:r>
            <w:proofErr w:type="gramEnd"/>
            <w:r w:rsidRPr="00184D0E">
              <w:rPr>
                <w:rFonts w:ascii="Times New Roman" w:hAnsi="Times New Roman" w:cs="Times New Roman"/>
                <w:color w:val="auto"/>
                <w:kern w:val="2"/>
              </w:rPr>
              <w:t xml:space="preserve"> учебное пособие / А. В. Хохлов. - </w:t>
            </w:r>
            <w:proofErr w:type="gramStart"/>
            <w:r w:rsidRPr="00184D0E">
              <w:rPr>
                <w:rFonts w:ascii="Times New Roman" w:hAnsi="Times New Roman" w:cs="Times New Roman"/>
                <w:color w:val="auto"/>
                <w:kern w:val="2"/>
              </w:rPr>
              <w:t>Москва :</w:t>
            </w:r>
            <w:proofErr w:type="gramEnd"/>
            <w:r w:rsidRPr="00184D0E">
              <w:rPr>
                <w:rFonts w:ascii="Times New Roman" w:hAnsi="Times New Roman" w:cs="Times New Roman"/>
                <w:color w:val="auto"/>
                <w:kern w:val="2"/>
              </w:rPr>
              <w:t xml:space="preserve"> Магистр: ИНФРА-М, 2014. - 304 с. </w:t>
            </w:r>
            <w:r w:rsidR="00A353C2" w:rsidRPr="00184D0E">
              <w:rPr>
                <w:rFonts w:ascii="Times New Roman" w:hAnsi="Times New Roman" w:cs="Times New Roman"/>
                <w:color w:val="auto"/>
                <w:kern w:val="2"/>
              </w:rPr>
              <w:t xml:space="preserve"> </w:t>
            </w:r>
            <w:hyperlink r:id="rId9" w:history="1">
              <w:r w:rsidR="00A353C2" w:rsidRPr="00184D0E">
                <w:rPr>
                  <w:rStyle w:val="affffffff6"/>
                  <w:rFonts w:ascii="Times New Roman" w:hAnsi="Times New Roman" w:cs="Times New Roman"/>
                  <w:iCs/>
                  <w:color w:val="auto"/>
                  <w:kern w:val="2"/>
                </w:rPr>
                <w:t>http://znanium.com/go.php?id=460914</w:t>
              </w:r>
            </w:hyperlink>
            <w:r w:rsidR="00A353C2" w:rsidRPr="00184D0E">
              <w:rPr>
                <w:rFonts w:ascii="Times New Roman" w:hAnsi="Times New Roman" w:cs="Times New Roman"/>
                <w:iCs/>
                <w:color w:val="auto"/>
                <w:kern w:val="2"/>
              </w:rPr>
              <w:t xml:space="preserve"> </w:t>
            </w:r>
          </w:p>
          <w:p w:rsidR="00773E73" w:rsidRPr="00184D0E" w:rsidRDefault="00184D0E" w:rsidP="00912FF6">
            <w:pPr>
              <w:tabs>
                <w:tab w:val="left" w:pos="195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b/>
                <w:color w:val="auto"/>
                <w:sz w:val="24"/>
              </w:rPr>
              <w:lastRenderedPageBreak/>
              <w:t>Дополнительная литература</w:t>
            </w:r>
          </w:p>
          <w:p w:rsidR="00A219C5" w:rsidRPr="00184D0E" w:rsidRDefault="00A219C5" w:rsidP="00912FF6">
            <w:pPr>
              <w:pStyle w:val="aff4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color w:val="auto"/>
                <w:kern w:val="2"/>
              </w:rPr>
            </w:pPr>
            <w:proofErr w:type="spellStart"/>
            <w:r w:rsidRPr="00184D0E">
              <w:rPr>
                <w:rFonts w:ascii="Times New Roman" w:hAnsi="Times New Roman" w:cs="Times New Roman"/>
                <w:color w:val="auto"/>
                <w:kern w:val="2"/>
              </w:rPr>
              <w:t>Колодко</w:t>
            </w:r>
            <w:proofErr w:type="spellEnd"/>
            <w:r w:rsidRPr="00184D0E">
              <w:rPr>
                <w:rFonts w:ascii="Times New Roman" w:hAnsi="Times New Roman" w:cs="Times New Roman"/>
                <w:color w:val="auto"/>
                <w:kern w:val="2"/>
              </w:rPr>
              <w:t>, Г. В. Куда идет мир: политическая экономия будущего [Электронный ресурс</w:t>
            </w:r>
            <w:proofErr w:type="gramStart"/>
            <w:r w:rsidRPr="00184D0E">
              <w:rPr>
                <w:rFonts w:ascii="Times New Roman" w:hAnsi="Times New Roman" w:cs="Times New Roman"/>
                <w:color w:val="auto"/>
                <w:kern w:val="2"/>
              </w:rPr>
              <w:t>] :</w:t>
            </w:r>
            <w:proofErr w:type="gramEnd"/>
            <w:r w:rsidRPr="00184D0E">
              <w:rPr>
                <w:rFonts w:ascii="Times New Roman" w:hAnsi="Times New Roman" w:cs="Times New Roman"/>
                <w:color w:val="auto"/>
                <w:kern w:val="2"/>
              </w:rPr>
              <w:t xml:space="preserve"> научное издание / Г. В. </w:t>
            </w:r>
            <w:proofErr w:type="spellStart"/>
            <w:r w:rsidRPr="00184D0E">
              <w:rPr>
                <w:rFonts w:ascii="Times New Roman" w:hAnsi="Times New Roman" w:cs="Times New Roman"/>
                <w:color w:val="auto"/>
                <w:kern w:val="2"/>
              </w:rPr>
              <w:t>Колодко</w:t>
            </w:r>
            <w:proofErr w:type="spellEnd"/>
            <w:r w:rsidRPr="00184D0E">
              <w:rPr>
                <w:rFonts w:ascii="Times New Roman" w:hAnsi="Times New Roman" w:cs="Times New Roman"/>
                <w:color w:val="auto"/>
                <w:kern w:val="2"/>
              </w:rPr>
              <w:t xml:space="preserve"> ; пер. Ю. Чайников. - </w:t>
            </w:r>
            <w:proofErr w:type="gramStart"/>
            <w:r w:rsidRPr="00184D0E">
              <w:rPr>
                <w:rFonts w:ascii="Times New Roman" w:hAnsi="Times New Roman" w:cs="Times New Roman"/>
                <w:color w:val="auto"/>
                <w:kern w:val="2"/>
              </w:rPr>
              <w:t>Москва :</w:t>
            </w:r>
            <w:proofErr w:type="gramEnd"/>
            <w:r w:rsidRPr="00184D0E">
              <w:rPr>
                <w:rFonts w:ascii="Times New Roman" w:hAnsi="Times New Roman" w:cs="Times New Roman"/>
                <w:color w:val="auto"/>
                <w:kern w:val="2"/>
              </w:rPr>
              <w:t xml:space="preserve"> Магистр: ИНФРА-М, 2018. - 528 с.  </w:t>
            </w:r>
            <w:hyperlink r:id="rId10" w:history="1">
              <w:r w:rsidRPr="00184D0E">
                <w:rPr>
                  <w:rStyle w:val="affffffff6"/>
                  <w:rFonts w:ascii="Times New Roman" w:hAnsi="Times New Roman" w:cs="Times New Roman"/>
                  <w:color w:val="auto"/>
                  <w:kern w:val="2"/>
                </w:rPr>
                <w:t>http://znanium.com/go.php?id=910416</w:t>
              </w:r>
            </w:hyperlink>
            <w:r w:rsidRPr="00184D0E">
              <w:rPr>
                <w:rFonts w:ascii="Times New Roman" w:hAnsi="Times New Roman" w:cs="Times New Roman"/>
                <w:color w:val="auto"/>
                <w:kern w:val="2"/>
              </w:rPr>
              <w:t xml:space="preserve"> </w:t>
            </w:r>
          </w:p>
          <w:p w:rsidR="00A219C5" w:rsidRPr="00184D0E" w:rsidRDefault="00A219C5" w:rsidP="00912FF6">
            <w:pPr>
              <w:numPr>
                <w:ilvl w:val="0"/>
                <w:numId w:val="7"/>
              </w:numPr>
              <w:shd w:val="clear" w:color="auto" w:fill="FFFFFF"/>
              <w:spacing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color w:val="auto"/>
                <w:sz w:val="24"/>
              </w:rPr>
              <w:t>Ломакин, В. К. Мировая экономика [Электронный ресурс</w:t>
            </w:r>
            <w:proofErr w:type="gramStart"/>
            <w:r w:rsidRPr="00184D0E">
              <w:rPr>
                <w:rFonts w:ascii="Times New Roman" w:hAnsi="Times New Roman" w:cs="Times New Roman"/>
                <w:color w:val="auto"/>
                <w:sz w:val="24"/>
              </w:rPr>
              <w:t>] :</w:t>
            </w:r>
            <w:proofErr w:type="gramEnd"/>
            <w:r w:rsidRPr="00184D0E">
              <w:rPr>
                <w:rFonts w:ascii="Times New Roman" w:hAnsi="Times New Roman" w:cs="Times New Roman"/>
                <w:color w:val="auto"/>
                <w:sz w:val="24"/>
              </w:rPr>
              <w:t xml:space="preserve"> учебник для студентов вузов, обучающихся по экономическим специальностям и направлениям / В. К. Ломакин. - 3-е изд., </w:t>
            </w:r>
            <w:proofErr w:type="spellStart"/>
            <w:r w:rsidRPr="00184D0E">
              <w:rPr>
                <w:rFonts w:ascii="Times New Roman" w:hAnsi="Times New Roman" w:cs="Times New Roman"/>
                <w:color w:val="auto"/>
                <w:sz w:val="24"/>
              </w:rPr>
              <w:t>перераб</w:t>
            </w:r>
            <w:proofErr w:type="spellEnd"/>
            <w:r w:rsidRPr="00184D0E">
              <w:rPr>
                <w:rFonts w:ascii="Times New Roman" w:hAnsi="Times New Roman" w:cs="Times New Roman"/>
                <w:color w:val="auto"/>
                <w:sz w:val="24"/>
              </w:rPr>
              <w:t xml:space="preserve">. и доп. - </w:t>
            </w:r>
            <w:proofErr w:type="gramStart"/>
            <w:r w:rsidRPr="00184D0E">
              <w:rPr>
                <w:rFonts w:ascii="Times New Roman" w:hAnsi="Times New Roman" w:cs="Times New Roman"/>
                <w:color w:val="auto"/>
                <w:sz w:val="24"/>
              </w:rPr>
              <w:t>Москва :</w:t>
            </w:r>
            <w:proofErr w:type="gramEnd"/>
            <w:r w:rsidRPr="00184D0E">
              <w:rPr>
                <w:rFonts w:ascii="Times New Roman" w:hAnsi="Times New Roman" w:cs="Times New Roman"/>
                <w:color w:val="auto"/>
                <w:sz w:val="24"/>
              </w:rPr>
              <w:t xml:space="preserve"> ЮНИТИ-ДАНА, 2015. - 671 с.  </w:t>
            </w:r>
            <w:hyperlink r:id="rId11" w:history="1">
              <w:r w:rsidRPr="00184D0E">
                <w:rPr>
                  <w:rStyle w:val="affffffff6"/>
                  <w:rFonts w:ascii="Times New Roman" w:hAnsi="Times New Roman" w:cs="Times New Roman"/>
                  <w:color w:val="auto"/>
                  <w:sz w:val="24"/>
                </w:rPr>
                <w:t>http://znanium.com/go.php?id=881170</w:t>
              </w:r>
            </w:hyperlink>
            <w:r w:rsidRPr="00184D0E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</w:p>
          <w:p w:rsidR="00A219C5" w:rsidRPr="00184D0E" w:rsidRDefault="00A219C5" w:rsidP="00912FF6">
            <w:pPr>
              <w:pStyle w:val="aff4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color w:val="auto"/>
                <w:kern w:val="2"/>
              </w:rPr>
            </w:pPr>
            <w:proofErr w:type="spellStart"/>
            <w:r w:rsidRPr="00D67E1C">
              <w:rPr>
                <w:rFonts w:ascii="Times New Roman" w:hAnsi="Times New Roman" w:cs="Times New Roman"/>
              </w:rPr>
              <w:t>Темнышова</w:t>
            </w:r>
            <w:proofErr w:type="spellEnd"/>
            <w:r w:rsidRPr="00D67E1C">
              <w:rPr>
                <w:rFonts w:ascii="Times New Roman" w:hAnsi="Times New Roman" w:cs="Times New Roman"/>
              </w:rPr>
              <w:t xml:space="preserve"> Е. П., Дубин </w:t>
            </w:r>
            <w:proofErr w:type="gramStart"/>
            <w:r w:rsidRPr="00D67E1C">
              <w:rPr>
                <w:rFonts w:ascii="Times New Roman" w:hAnsi="Times New Roman" w:cs="Times New Roman"/>
              </w:rPr>
              <w:t>А.К..</w:t>
            </w:r>
            <w:proofErr w:type="gramEnd"/>
            <w:r w:rsidRPr="00D67E1C">
              <w:rPr>
                <w:rFonts w:ascii="Times New Roman" w:hAnsi="Times New Roman" w:cs="Times New Roman"/>
              </w:rPr>
              <w:t xml:space="preserve"> Внешнеэкономическая деятельность предприятия</w:t>
            </w:r>
            <w:r w:rsidRPr="00D67E1C">
              <w:br/>
            </w:r>
            <w:r w:rsidRPr="00D67E1C">
              <w:rPr>
                <w:rFonts w:ascii="Times New Roman" w:hAnsi="Times New Roman" w:cs="Times New Roman"/>
              </w:rPr>
              <w:t>[Электронный ресурс]:Учебник. - Москва: ООО "Научно-издательский центр ИНФРА-М", 2019. -</w:t>
            </w:r>
            <w:r w:rsidRPr="00D67E1C">
              <w:br/>
            </w:r>
            <w:r w:rsidRPr="00D67E1C">
              <w:rPr>
                <w:rFonts w:ascii="Times New Roman" w:hAnsi="Times New Roman" w:cs="Times New Roman"/>
              </w:rPr>
              <w:t xml:space="preserve">297 с. – Режим доступа: </w:t>
            </w:r>
            <w:r>
              <w:rPr>
                <w:rFonts w:ascii="Times New Roman" w:hAnsi="Times New Roman" w:cs="Times New Roman"/>
              </w:rPr>
              <w:t>http</w:t>
            </w:r>
            <w:r w:rsidRPr="00D67E1C">
              <w:rPr>
                <w:rFonts w:ascii="Times New Roman" w:hAnsi="Times New Roman" w:cs="Times New Roman"/>
              </w:rPr>
              <w:t>://</w:t>
            </w:r>
            <w:r>
              <w:rPr>
                <w:rFonts w:ascii="Times New Roman" w:hAnsi="Times New Roman" w:cs="Times New Roman"/>
              </w:rPr>
              <w:t>znanium</w:t>
            </w:r>
            <w:r w:rsidRPr="00D67E1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com</w:t>
            </w:r>
            <w:r w:rsidRPr="00D67E1C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go</w:t>
            </w:r>
            <w:r w:rsidRPr="00D67E1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php</w:t>
            </w:r>
            <w:r w:rsidRPr="00D67E1C">
              <w:rPr>
                <w:rFonts w:ascii="Times New Roman" w:hAnsi="Times New Roman" w:cs="Times New Roman"/>
              </w:rPr>
              <w:t>?</w:t>
            </w:r>
            <w:r>
              <w:rPr>
                <w:rFonts w:ascii="Times New Roman" w:hAnsi="Times New Roman" w:cs="Times New Roman"/>
              </w:rPr>
              <w:t>id</w:t>
            </w:r>
            <w:r w:rsidRPr="00D67E1C">
              <w:rPr>
                <w:rFonts w:ascii="Times New Roman" w:hAnsi="Times New Roman" w:cs="Times New Roman"/>
              </w:rPr>
              <w:t>=995937</w:t>
            </w:r>
          </w:p>
          <w:p w:rsidR="00773E73" w:rsidRPr="00184D0E" w:rsidRDefault="00A219C5" w:rsidP="00912FF6">
            <w:pPr>
              <w:pStyle w:val="aff4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84D0E">
              <w:rPr>
                <w:rFonts w:ascii="Times New Roman" w:hAnsi="Times New Roman" w:cs="Times New Roman"/>
                <w:color w:val="auto"/>
                <w:kern w:val="2"/>
              </w:rPr>
              <w:t>Халевинская</w:t>
            </w:r>
            <w:proofErr w:type="spellEnd"/>
            <w:r w:rsidRPr="00184D0E">
              <w:rPr>
                <w:rFonts w:ascii="Times New Roman" w:hAnsi="Times New Roman" w:cs="Times New Roman"/>
                <w:color w:val="auto"/>
                <w:kern w:val="2"/>
              </w:rPr>
              <w:t>, Е. Д. Международные торговые соглашения и международные торговые организации [Электронный ресурс</w:t>
            </w:r>
            <w:proofErr w:type="gramStart"/>
            <w:r w:rsidRPr="00184D0E">
              <w:rPr>
                <w:rFonts w:ascii="Times New Roman" w:hAnsi="Times New Roman" w:cs="Times New Roman"/>
                <w:color w:val="auto"/>
                <w:kern w:val="2"/>
              </w:rPr>
              <w:t>] :</w:t>
            </w:r>
            <w:proofErr w:type="gramEnd"/>
            <w:r w:rsidRPr="00184D0E">
              <w:rPr>
                <w:rFonts w:ascii="Times New Roman" w:hAnsi="Times New Roman" w:cs="Times New Roman"/>
                <w:color w:val="auto"/>
                <w:kern w:val="2"/>
              </w:rPr>
              <w:t xml:space="preserve"> учебное пособие / Е. Д. </w:t>
            </w:r>
            <w:proofErr w:type="spellStart"/>
            <w:r w:rsidRPr="00184D0E">
              <w:rPr>
                <w:rFonts w:ascii="Times New Roman" w:hAnsi="Times New Roman" w:cs="Times New Roman"/>
                <w:color w:val="auto"/>
                <w:kern w:val="2"/>
              </w:rPr>
              <w:t>Халевинская</w:t>
            </w:r>
            <w:proofErr w:type="spellEnd"/>
            <w:r w:rsidRPr="00184D0E">
              <w:rPr>
                <w:rFonts w:ascii="Times New Roman" w:hAnsi="Times New Roman" w:cs="Times New Roman"/>
                <w:color w:val="auto"/>
                <w:kern w:val="2"/>
              </w:rPr>
              <w:t xml:space="preserve">. - </w:t>
            </w:r>
            <w:proofErr w:type="gramStart"/>
            <w:r w:rsidRPr="00184D0E">
              <w:rPr>
                <w:rFonts w:ascii="Times New Roman" w:hAnsi="Times New Roman" w:cs="Times New Roman"/>
                <w:color w:val="auto"/>
                <w:kern w:val="2"/>
              </w:rPr>
              <w:t>Москва :</w:t>
            </w:r>
            <w:proofErr w:type="gramEnd"/>
            <w:r w:rsidRPr="00184D0E">
              <w:rPr>
                <w:rFonts w:ascii="Times New Roman" w:hAnsi="Times New Roman" w:cs="Times New Roman"/>
                <w:color w:val="auto"/>
                <w:kern w:val="2"/>
              </w:rPr>
              <w:t xml:space="preserve"> Магистр: ИНФРА-М, 2014. - 208 с.  </w:t>
            </w:r>
            <w:hyperlink r:id="rId12" w:history="1">
              <w:r w:rsidRPr="00184D0E">
                <w:rPr>
                  <w:rStyle w:val="affffffff6"/>
                  <w:rFonts w:ascii="Times New Roman" w:hAnsi="Times New Roman" w:cs="Times New Roman"/>
                  <w:color w:val="auto"/>
                  <w:kern w:val="2"/>
                </w:rPr>
                <w:t>http://znanium.com/go.php?id=447577</w:t>
              </w:r>
            </w:hyperlink>
            <w:r w:rsidRPr="00184D0E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184D0E" w:rsidRPr="00184D0E" w:rsidTr="0078508C">
        <w:tc>
          <w:tcPr>
            <w:tcW w:w="10490" w:type="dxa"/>
            <w:gridSpan w:val="3"/>
            <w:shd w:val="clear" w:color="auto" w:fill="E7E6E6" w:themeFill="background2"/>
          </w:tcPr>
          <w:p w:rsidR="00773E73" w:rsidRPr="00184D0E" w:rsidRDefault="003372CC">
            <w:pPr>
              <w:tabs>
                <w:tab w:val="right" w:leader="underscore" w:pos="8505"/>
              </w:tabs>
              <w:jc w:val="both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b/>
                <w:color w:val="auto"/>
                <w:sz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184D0E" w:rsidRPr="00184D0E" w:rsidTr="0078508C">
        <w:tc>
          <w:tcPr>
            <w:tcW w:w="10490" w:type="dxa"/>
            <w:gridSpan w:val="3"/>
            <w:shd w:val="clear" w:color="auto" w:fill="auto"/>
          </w:tcPr>
          <w:p w:rsidR="00773E73" w:rsidRPr="00184D0E" w:rsidRDefault="003372CC">
            <w:pPr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Перечень лицензионное программное обеспечение: </w:t>
            </w:r>
          </w:p>
          <w:p w:rsidR="00A219C5" w:rsidRPr="00A219C5" w:rsidRDefault="00A219C5" w:rsidP="00A219C5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A219C5">
              <w:rPr>
                <w:rFonts w:ascii="Times New Roman" w:hAnsi="Times New Roman" w:cs="Times New Roman"/>
                <w:color w:val="auto"/>
                <w:sz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A219C5">
              <w:rPr>
                <w:rFonts w:ascii="Times New Roman" w:hAnsi="Times New Roman" w:cs="Times New Roman"/>
                <w:color w:val="auto"/>
                <w:sz w:val="24"/>
              </w:rPr>
              <w:t>Astra</w:t>
            </w:r>
            <w:proofErr w:type="spellEnd"/>
            <w:r w:rsidRPr="00A219C5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Pr="00A219C5">
              <w:rPr>
                <w:rFonts w:ascii="Times New Roman" w:hAnsi="Times New Roman" w:cs="Times New Roman"/>
                <w:color w:val="auto"/>
                <w:sz w:val="24"/>
              </w:rPr>
              <w:t>Linux</w:t>
            </w:r>
            <w:proofErr w:type="spellEnd"/>
            <w:r w:rsidRPr="00A219C5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Pr="00A219C5">
              <w:rPr>
                <w:rFonts w:ascii="Times New Roman" w:hAnsi="Times New Roman" w:cs="Times New Roman"/>
                <w:color w:val="auto"/>
                <w:sz w:val="24"/>
              </w:rPr>
              <w:t>Common</w:t>
            </w:r>
            <w:proofErr w:type="spellEnd"/>
            <w:r w:rsidRPr="00A219C5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Pr="00A219C5">
              <w:rPr>
                <w:rFonts w:ascii="Times New Roman" w:hAnsi="Times New Roman" w:cs="Times New Roman"/>
                <w:color w:val="auto"/>
                <w:sz w:val="24"/>
              </w:rPr>
              <w:t>Edition</w:t>
            </w:r>
            <w:proofErr w:type="spellEnd"/>
            <w:r w:rsidRPr="00A219C5">
              <w:rPr>
                <w:rFonts w:ascii="Times New Roman" w:hAnsi="Times New Roman" w:cs="Times New Roman"/>
                <w:color w:val="auto"/>
                <w:sz w:val="24"/>
              </w:rPr>
              <w:t xml:space="preserve"> ТУ 5011-001-88328866-2008 версии 2.12. Контракт на выполнение работ для нужд УРГЭУ № 35-У/2018 от «13» июня 2018 г. Договор № 1 от 13 июня 2018, акт от 17 декабря 2018</w:t>
            </w:r>
          </w:p>
          <w:p w:rsidR="00A219C5" w:rsidRPr="00A219C5" w:rsidRDefault="00A219C5" w:rsidP="00A219C5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A219C5">
              <w:rPr>
                <w:rFonts w:ascii="Times New Roman" w:hAnsi="Times New Roman" w:cs="Times New Roman"/>
                <w:color w:val="auto"/>
                <w:sz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A219C5" w:rsidRPr="0005137A" w:rsidRDefault="00A219C5" w:rsidP="00A219C5">
            <w:pPr>
              <w:rPr>
                <w:rFonts w:ascii="Times New Roman" w:hAnsi="Times New Roman" w:cs="Times New Roman"/>
                <w:color w:val="auto"/>
                <w:sz w:val="24"/>
                <w:lang w:val="en-US"/>
              </w:rPr>
            </w:pPr>
            <w:r w:rsidRPr="0005137A">
              <w:rPr>
                <w:rFonts w:ascii="Times New Roman" w:hAnsi="Times New Roman" w:cs="Times New Roman"/>
                <w:color w:val="auto"/>
                <w:sz w:val="24"/>
                <w:lang w:val="en-US"/>
              </w:rPr>
              <w:t xml:space="preserve">- </w:t>
            </w:r>
            <w:bookmarkStart w:id="1" w:name="_Hlk33696467"/>
            <w:r w:rsidRPr="0005137A">
              <w:rPr>
                <w:rFonts w:ascii="Times New Roman" w:hAnsi="Times New Roman" w:cs="Times New Roman"/>
                <w:color w:val="auto"/>
                <w:sz w:val="24"/>
                <w:lang w:val="en-US"/>
              </w:rPr>
              <w:t>Libre Office</w:t>
            </w:r>
            <w:bookmarkEnd w:id="1"/>
            <w:r w:rsidRPr="0005137A">
              <w:rPr>
                <w:rFonts w:ascii="Times New Roman" w:hAnsi="Times New Roman" w:cs="Times New Roman"/>
                <w:color w:val="auto"/>
                <w:sz w:val="24"/>
                <w:lang w:val="en-US"/>
              </w:rPr>
              <w:t xml:space="preserve">. </w:t>
            </w:r>
            <w:r w:rsidRPr="00A219C5">
              <w:rPr>
                <w:rFonts w:ascii="Times New Roman" w:hAnsi="Times New Roman" w:cs="Times New Roman"/>
                <w:color w:val="auto"/>
                <w:sz w:val="24"/>
              </w:rPr>
              <w:t>Лицензия</w:t>
            </w:r>
            <w:r w:rsidRPr="0005137A">
              <w:rPr>
                <w:rFonts w:ascii="Times New Roman" w:hAnsi="Times New Roman" w:cs="Times New Roman"/>
                <w:color w:val="auto"/>
                <w:sz w:val="24"/>
                <w:lang w:val="en-US"/>
              </w:rPr>
              <w:t xml:space="preserve"> GNU LGPL</w:t>
            </w:r>
          </w:p>
          <w:p w:rsidR="00773E73" w:rsidRPr="00A219C5" w:rsidRDefault="00A219C5" w:rsidP="00A219C5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05137A">
              <w:rPr>
                <w:rFonts w:ascii="Times New Roman" w:hAnsi="Times New Roman" w:cs="Times New Roman"/>
                <w:color w:val="auto"/>
                <w:sz w:val="24"/>
                <w:lang w:val="en-US"/>
              </w:rPr>
              <w:t xml:space="preserve">- Adobe Reader. </w:t>
            </w:r>
            <w:r w:rsidRPr="00A219C5">
              <w:rPr>
                <w:rFonts w:ascii="Times New Roman" w:hAnsi="Times New Roman" w:cs="Times New Roman"/>
                <w:color w:val="auto"/>
                <w:sz w:val="24"/>
              </w:rPr>
              <w:t xml:space="preserve">Лицензия </w:t>
            </w:r>
            <w:proofErr w:type="spellStart"/>
            <w:r w:rsidRPr="00A219C5">
              <w:rPr>
                <w:rFonts w:ascii="Times New Roman" w:hAnsi="Times New Roman" w:cs="Times New Roman"/>
                <w:color w:val="auto"/>
                <w:sz w:val="24"/>
              </w:rPr>
              <w:t>freeeware</w:t>
            </w:r>
            <w:proofErr w:type="spellEnd"/>
          </w:p>
          <w:p w:rsidR="00773E73" w:rsidRPr="00184D0E" w:rsidRDefault="003372CC">
            <w:pPr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b/>
                <w:color w:val="auto"/>
                <w:sz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773E73" w:rsidRPr="00184D0E" w:rsidRDefault="003372CC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color w:val="auto"/>
                <w:sz w:val="24"/>
              </w:rPr>
              <w:t>Общего доступа</w:t>
            </w:r>
          </w:p>
          <w:p w:rsidR="00773E73" w:rsidRPr="00184D0E" w:rsidRDefault="003372CC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color w:val="auto"/>
                <w:sz w:val="24"/>
              </w:rPr>
              <w:t>- Справочная правовая система ГАРАНТ</w:t>
            </w:r>
          </w:p>
          <w:p w:rsidR="00773E73" w:rsidRPr="00184D0E" w:rsidRDefault="003372CC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color w:val="auto"/>
                <w:sz w:val="24"/>
              </w:rPr>
              <w:t>- Справочная правовая система Консультант плюс</w:t>
            </w:r>
          </w:p>
        </w:tc>
      </w:tr>
      <w:tr w:rsidR="00184D0E" w:rsidRPr="00184D0E" w:rsidTr="0078508C">
        <w:tc>
          <w:tcPr>
            <w:tcW w:w="10490" w:type="dxa"/>
            <w:gridSpan w:val="3"/>
            <w:shd w:val="clear" w:color="auto" w:fill="E7E6E6" w:themeFill="background2"/>
          </w:tcPr>
          <w:p w:rsidR="00773E73" w:rsidRPr="00184D0E" w:rsidRDefault="003372CC">
            <w:pPr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Перечень онлайн курсов </w:t>
            </w:r>
          </w:p>
        </w:tc>
      </w:tr>
      <w:tr w:rsidR="00184D0E" w:rsidRPr="00184D0E" w:rsidTr="0078508C">
        <w:tc>
          <w:tcPr>
            <w:tcW w:w="10490" w:type="dxa"/>
            <w:gridSpan w:val="3"/>
            <w:shd w:val="clear" w:color="auto" w:fill="auto"/>
          </w:tcPr>
          <w:p w:rsidR="00773E73" w:rsidRPr="00184D0E" w:rsidRDefault="003372CC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color w:val="auto"/>
                <w:sz w:val="24"/>
              </w:rPr>
              <w:t>В данной дисциплине не реализуются</w:t>
            </w:r>
          </w:p>
          <w:p w:rsidR="00773E73" w:rsidRPr="00184D0E" w:rsidRDefault="00773E73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</w:p>
        </w:tc>
      </w:tr>
      <w:tr w:rsidR="00184D0E" w:rsidRPr="00184D0E" w:rsidTr="0078508C">
        <w:tc>
          <w:tcPr>
            <w:tcW w:w="10490" w:type="dxa"/>
            <w:gridSpan w:val="3"/>
            <w:shd w:val="clear" w:color="auto" w:fill="E7E6E6" w:themeFill="background2"/>
          </w:tcPr>
          <w:p w:rsidR="00773E73" w:rsidRPr="00184D0E" w:rsidRDefault="003372CC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Перечень профессиональных стандартов </w:t>
            </w:r>
          </w:p>
        </w:tc>
      </w:tr>
      <w:tr w:rsidR="00184D0E" w:rsidRPr="00184D0E" w:rsidTr="0078508C">
        <w:tc>
          <w:tcPr>
            <w:tcW w:w="10490" w:type="dxa"/>
            <w:gridSpan w:val="3"/>
            <w:shd w:val="clear" w:color="auto" w:fill="auto"/>
          </w:tcPr>
          <w:p w:rsidR="00773E73" w:rsidRPr="00184D0E" w:rsidRDefault="003372CC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color w:val="auto"/>
                <w:sz w:val="24"/>
              </w:rPr>
              <w:t>В данной дисциплине не реализуются</w:t>
            </w:r>
          </w:p>
          <w:p w:rsidR="00773E73" w:rsidRPr="00184D0E" w:rsidRDefault="00773E73">
            <w:pPr>
              <w:rPr>
                <w:rFonts w:ascii="Times New Roman" w:hAnsi="Times New Roman" w:cs="Times New Roman"/>
                <w:color w:val="auto"/>
                <w:sz w:val="24"/>
                <w:highlight w:val="yellow"/>
              </w:rPr>
            </w:pPr>
          </w:p>
        </w:tc>
      </w:tr>
    </w:tbl>
    <w:p w:rsidR="00773E73" w:rsidRDefault="00773E73">
      <w:pPr>
        <w:ind w:left="-284"/>
        <w:rPr>
          <w:sz w:val="24"/>
        </w:rPr>
      </w:pPr>
    </w:p>
    <w:p w:rsidR="00773E73" w:rsidRDefault="003372CC">
      <w:pPr>
        <w:ind w:left="-284"/>
        <w:rPr>
          <w:sz w:val="16"/>
          <w:szCs w:val="16"/>
          <w:u w:val="single"/>
        </w:rPr>
      </w:pPr>
      <w:r>
        <w:rPr>
          <w:sz w:val="24"/>
        </w:rPr>
        <w:t xml:space="preserve">Аннотацию подготовили                                 </w:t>
      </w:r>
      <w:r>
        <w:rPr>
          <w:sz w:val="24"/>
        </w:rPr>
        <w:tab/>
        <w:t xml:space="preserve">          __________</w:t>
      </w:r>
      <w:r>
        <w:rPr>
          <w:sz w:val="24"/>
          <w:u w:val="single"/>
        </w:rPr>
        <w:t xml:space="preserve">   Капустина Л.М., Древалев А.А.</w:t>
      </w:r>
      <w:r>
        <w:rPr>
          <w:sz w:val="16"/>
          <w:szCs w:val="16"/>
          <w:u w:val="single"/>
        </w:rPr>
        <w:t xml:space="preserve"> </w:t>
      </w:r>
    </w:p>
    <w:p w:rsidR="00773E73" w:rsidRDefault="003372CC">
      <w:pPr>
        <w:ind w:left="-284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 xml:space="preserve">                                                            </w:t>
      </w:r>
    </w:p>
    <w:p w:rsidR="00773E73" w:rsidRDefault="00773E73">
      <w:pPr>
        <w:rPr>
          <w:sz w:val="24"/>
          <w:u w:val="single"/>
        </w:rPr>
      </w:pPr>
    </w:p>
    <w:p w:rsidR="00773E73" w:rsidRDefault="00773E73">
      <w:pPr>
        <w:rPr>
          <w:sz w:val="24"/>
        </w:rPr>
      </w:pPr>
    </w:p>
    <w:p w:rsidR="00773E73" w:rsidRDefault="00773E73">
      <w:pPr>
        <w:rPr>
          <w:sz w:val="24"/>
        </w:rPr>
      </w:pPr>
    </w:p>
    <w:p w:rsidR="00FC407F" w:rsidRDefault="00FC407F">
      <w:pPr>
        <w:spacing w:line="240" w:lineRule="auto"/>
        <w:rPr>
          <w:b/>
          <w:sz w:val="24"/>
        </w:rPr>
      </w:pPr>
      <w:r>
        <w:rPr>
          <w:b/>
          <w:sz w:val="24"/>
        </w:rPr>
        <w:br w:type="page"/>
      </w:r>
    </w:p>
    <w:p w:rsidR="00773E73" w:rsidRDefault="00773E73">
      <w:pPr>
        <w:jc w:val="center"/>
        <w:rPr>
          <w:b/>
          <w:sz w:val="24"/>
        </w:rPr>
      </w:pPr>
    </w:p>
    <w:p w:rsidR="00773E73" w:rsidRDefault="003372CC">
      <w:pPr>
        <w:jc w:val="center"/>
        <w:rPr>
          <w:b/>
          <w:sz w:val="24"/>
        </w:rPr>
      </w:pPr>
      <w:r>
        <w:rPr>
          <w:b/>
          <w:sz w:val="24"/>
        </w:rPr>
        <w:t xml:space="preserve">Перечень тем курсовых работ </w:t>
      </w:r>
    </w:p>
    <w:tbl>
      <w:tblPr>
        <w:tblStyle w:val="affffffff4"/>
        <w:tblW w:w="10462" w:type="dxa"/>
        <w:tblInd w:w="-289" w:type="dxa"/>
        <w:tblLook w:val="04A0" w:firstRow="1" w:lastRow="0" w:firstColumn="1" w:lastColumn="0" w:noHBand="0" w:noVBand="1"/>
      </w:tblPr>
      <w:tblGrid>
        <w:gridCol w:w="3260"/>
        <w:gridCol w:w="3614"/>
        <w:gridCol w:w="3588"/>
      </w:tblGrid>
      <w:tr w:rsidR="00184D0E" w:rsidRPr="00184D0E" w:rsidTr="0078508C">
        <w:tc>
          <w:tcPr>
            <w:tcW w:w="3260" w:type="dxa"/>
            <w:shd w:val="clear" w:color="auto" w:fill="E7E6E6" w:themeFill="background2"/>
          </w:tcPr>
          <w:p w:rsidR="003372CC" w:rsidRPr="00184D0E" w:rsidRDefault="003372CC">
            <w:pPr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b/>
                <w:color w:val="auto"/>
                <w:sz w:val="24"/>
              </w:rPr>
              <w:t>Дисциплина</w:t>
            </w:r>
          </w:p>
        </w:tc>
        <w:tc>
          <w:tcPr>
            <w:tcW w:w="7202" w:type="dxa"/>
            <w:gridSpan w:val="2"/>
            <w:shd w:val="clear" w:color="auto" w:fill="auto"/>
          </w:tcPr>
          <w:p w:rsidR="003372CC" w:rsidRPr="00184D0E" w:rsidRDefault="003372CC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color w:val="auto"/>
                <w:sz w:val="24"/>
              </w:rPr>
              <w:t>Менеджер в международной торговле и конъюнктура мировых товарных рынков</w:t>
            </w:r>
          </w:p>
        </w:tc>
      </w:tr>
      <w:tr w:rsidR="00184D0E" w:rsidRPr="00184D0E" w:rsidTr="0078508C">
        <w:tc>
          <w:tcPr>
            <w:tcW w:w="3260" w:type="dxa"/>
            <w:shd w:val="clear" w:color="auto" w:fill="E7E6E6" w:themeFill="background2"/>
          </w:tcPr>
          <w:p w:rsidR="003372CC" w:rsidRPr="00184D0E" w:rsidRDefault="003372CC">
            <w:pPr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b/>
                <w:color w:val="auto"/>
                <w:sz w:val="24"/>
              </w:rPr>
              <w:t>Направление подготовки</w:t>
            </w:r>
          </w:p>
        </w:tc>
        <w:tc>
          <w:tcPr>
            <w:tcW w:w="3614" w:type="dxa"/>
            <w:tcBorders>
              <w:left w:val="nil"/>
              <w:right w:val="nil"/>
            </w:tcBorders>
            <w:shd w:val="clear" w:color="auto" w:fill="auto"/>
          </w:tcPr>
          <w:p w:rsidR="003372CC" w:rsidRPr="00184D0E" w:rsidRDefault="003372CC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color w:val="auto"/>
                <w:sz w:val="24"/>
              </w:rPr>
              <w:t xml:space="preserve">38.03.02 </w:t>
            </w:r>
          </w:p>
        </w:tc>
        <w:tc>
          <w:tcPr>
            <w:tcW w:w="3588" w:type="dxa"/>
            <w:shd w:val="clear" w:color="auto" w:fill="auto"/>
          </w:tcPr>
          <w:p w:rsidR="003372CC" w:rsidRPr="00184D0E" w:rsidRDefault="003372CC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color w:val="auto"/>
                <w:sz w:val="24"/>
              </w:rPr>
              <w:t>Менеджмент</w:t>
            </w:r>
          </w:p>
        </w:tc>
      </w:tr>
      <w:tr w:rsidR="00184D0E" w:rsidRPr="00184D0E" w:rsidTr="0078508C">
        <w:tc>
          <w:tcPr>
            <w:tcW w:w="3260" w:type="dxa"/>
            <w:shd w:val="clear" w:color="auto" w:fill="E7E6E6" w:themeFill="background2"/>
          </w:tcPr>
          <w:p w:rsidR="003372CC" w:rsidRPr="00184D0E" w:rsidRDefault="003372CC">
            <w:pPr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b/>
                <w:color w:val="auto"/>
                <w:sz w:val="24"/>
              </w:rPr>
              <w:t>Направленность (профиль)</w:t>
            </w:r>
          </w:p>
        </w:tc>
        <w:tc>
          <w:tcPr>
            <w:tcW w:w="7202" w:type="dxa"/>
            <w:gridSpan w:val="2"/>
            <w:shd w:val="clear" w:color="auto" w:fill="auto"/>
          </w:tcPr>
          <w:p w:rsidR="003372CC" w:rsidRPr="00184D0E" w:rsidRDefault="003372CC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color w:val="auto"/>
                <w:sz w:val="24"/>
              </w:rPr>
              <w:t>Международный менеджмент</w:t>
            </w:r>
          </w:p>
        </w:tc>
      </w:tr>
      <w:tr w:rsidR="00184D0E" w:rsidRPr="00184D0E" w:rsidTr="0078508C">
        <w:tc>
          <w:tcPr>
            <w:tcW w:w="3260" w:type="dxa"/>
            <w:shd w:val="clear" w:color="auto" w:fill="E7E6E6" w:themeFill="background2"/>
          </w:tcPr>
          <w:p w:rsidR="003372CC" w:rsidRPr="00184D0E" w:rsidRDefault="003372CC">
            <w:pPr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b/>
                <w:color w:val="auto"/>
                <w:sz w:val="24"/>
              </w:rPr>
              <w:t>Кафедра</w:t>
            </w:r>
          </w:p>
        </w:tc>
        <w:tc>
          <w:tcPr>
            <w:tcW w:w="7202" w:type="dxa"/>
            <w:gridSpan w:val="2"/>
            <w:shd w:val="clear" w:color="auto" w:fill="auto"/>
          </w:tcPr>
          <w:p w:rsidR="003372CC" w:rsidRPr="00184D0E" w:rsidRDefault="003372CC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color w:val="auto"/>
                <w:sz w:val="24"/>
              </w:rPr>
              <w:t>Маркетинга и международного менеджмента</w:t>
            </w:r>
          </w:p>
        </w:tc>
      </w:tr>
      <w:tr w:rsidR="00184D0E" w:rsidRPr="00184D0E" w:rsidTr="0078508C">
        <w:tc>
          <w:tcPr>
            <w:tcW w:w="10462" w:type="dxa"/>
            <w:gridSpan w:val="3"/>
            <w:shd w:val="clear" w:color="auto" w:fill="E7E6E6" w:themeFill="background2"/>
          </w:tcPr>
          <w:p w:rsidR="003372CC" w:rsidRPr="00184D0E" w:rsidRDefault="003372CC">
            <w:pPr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184D0E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Темы курсовых работ </w:t>
            </w:r>
          </w:p>
        </w:tc>
      </w:tr>
      <w:tr w:rsidR="0078508C" w:rsidRPr="00D37064" w:rsidTr="0078508C">
        <w:tc>
          <w:tcPr>
            <w:tcW w:w="10462" w:type="dxa"/>
            <w:gridSpan w:val="3"/>
            <w:shd w:val="clear" w:color="auto" w:fill="auto"/>
          </w:tcPr>
          <w:p w:rsidR="0078508C" w:rsidRPr="00D37064" w:rsidRDefault="0078508C" w:rsidP="0078508C">
            <w:pPr>
              <w:pStyle w:val="aff4"/>
              <w:numPr>
                <w:ilvl w:val="0"/>
                <w:numId w:val="8"/>
              </w:numPr>
              <w:tabs>
                <w:tab w:val="left" w:pos="195"/>
              </w:tabs>
              <w:spacing w:line="240" w:lineRule="auto"/>
              <w:jc w:val="both"/>
            </w:pPr>
            <w:r w:rsidRPr="00D37064">
              <w:rPr>
                <w:bCs/>
              </w:rPr>
              <w:t>Современные проблемы мировой экономики и международной торговли</w:t>
            </w:r>
          </w:p>
        </w:tc>
      </w:tr>
      <w:tr w:rsidR="0078508C" w:rsidRPr="00D37064" w:rsidTr="0078508C">
        <w:tc>
          <w:tcPr>
            <w:tcW w:w="10462" w:type="dxa"/>
            <w:gridSpan w:val="3"/>
            <w:shd w:val="clear" w:color="auto" w:fill="auto"/>
          </w:tcPr>
          <w:p w:rsidR="0078508C" w:rsidRPr="00D37064" w:rsidRDefault="0078508C" w:rsidP="0078508C">
            <w:pPr>
              <w:pStyle w:val="aff4"/>
              <w:numPr>
                <w:ilvl w:val="0"/>
                <w:numId w:val="8"/>
              </w:numPr>
              <w:tabs>
                <w:tab w:val="left" w:pos="195"/>
              </w:tabs>
              <w:spacing w:line="240" w:lineRule="auto"/>
              <w:jc w:val="both"/>
            </w:pPr>
            <w:r w:rsidRPr="00D37064">
              <w:t>Мировые экономические кризисы: природа, последствия, антикризисное управление</w:t>
            </w:r>
          </w:p>
        </w:tc>
      </w:tr>
      <w:tr w:rsidR="0078508C" w:rsidRPr="00D37064" w:rsidTr="0078508C">
        <w:tc>
          <w:tcPr>
            <w:tcW w:w="10462" w:type="dxa"/>
            <w:gridSpan w:val="3"/>
            <w:shd w:val="clear" w:color="auto" w:fill="auto"/>
          </w:tcPr>
          <w:p w:rsidR="0078508C" w:rsidRPr="00D37064" w:rsidRDefault="0078508C" w:rsidP="0078508C">
            <w:pPr>
              <w:pStyle w:val="aff4"/>
              <w:numPr>
                <w:ilvl w:val="0"/>
                <w:numId w:val="8"/>
              </w:numPr>
              <w:tabs>
                <w:tab w:val="left" w:pos="195"/>
              </w:tabs>
              <w:spacing w:line="240" w:lineRule="auto"/>
              <w:jc w:val="both"/>
            </w:pPr>
            <w:r w:rsidRPr="00D37064">
              <w:rPr>
                <w:bCs/>
              </w:rPr>
              <w:t>Развитие ресурсов мирового хозяйства</w:t>
            </w:r>
          </w:p>
        </w:tc>
      </w:tr>
      <w:tr w:rsidR="0078508C" w:rsidRPr="00D37064" w:rsidTr="0078508C">
        <w:tc>
          <w:tcPr>
            <w:tcW w:w="10462" w:type="dxa"/>
            <w:gridSpan w:val="3"/>
            <w:shd w:val="clear" w:color="auto" w:fill="auto"/>
          </w:tcPr>
          <w:p w:rsidR="0078508C" w:rsidRPr="00D37064" w:rsidRDefault="0078508C" w:rsidP="0078508C">
            <w:pPr>
              <w:pStyle w:val="aff4"/>
              <w:numPr>
                <w:ilvl w:val="0"/>
                <w:numId w:val="8"/>
              </w:numPr>
              <w:tabs>
                <w:tab w:val="left" w:pos="195"/>
              </w:tabs>
              <w:spacing w:line="240" w:lineRule="auto"/>
              <w:jc w:val="both"/>
            </w:pPr>
            <w:r w:rsidRPr="00D37064">
              <w:t>Международная продовольственная безопасность</w:t>
            </w:r>
          </w:p>
        </w:tc>
      </w:tr>
      <w:tr w:rsidR="0078508C" w:rsidRPr="00D37064" w:rsidTr="0078508C">
        <w:tc>
          <w:tcPr>
            <w:tcW w:w="10462" w:type="dxa"/>
            <w:gridSpan w:val="3"/>
            <w:shd w:val="clear" w:color="auto" w:fill="auto"/>
          </w:tcPr>
          <w:p w:rsidR="0078508C" w:rsidRPr="00D37064" w:rsidRDefault="0078508C" w:rsidP="0078508C">
            <w:pPr>
              <w:pStyle w:val="aff4"/>
              <w:numPr>
                <w:ilvl w:val="0"/>
                <w:numId w:val="8"/>
              </w:numPr>
              <w:tabs>
                <w:tab w:val="left" w:pos="195"/>
              </w:tabs>
              <w:spacing w:line="240" w:lineRule="auto"/>
              <w:jc w:val="both"/>
            </w:pPr>
            <w:r w:rsidRPr="00D37064">
              <w:t>Международная энергетическая безопасность</w:t>
            </w:r>
          </w:p>
        </w:tc>
      </w:tr>
      <w:tr w:rsidR="0078508C" w:rsidRPr="00D37064" w:rsidTr="0078508C">
        <w:tc>
          <w:tcPr>
            <w:tcW w:w="10462" w:type="dxa"/>
            <w:gridSpan w:val="3"/>
            <w:shd w:val="clear" w:color="auto" w:fill="auto"/>
          </w:tcPr>
          <w:p w:rsidR="0078508C" w:rsidRPr="00D37064" w:rsidRDefault="0078508C" w:rsidP="0078508C">
            <w:pPr>
              <w:pStyle w:val="aff4"/>
              <w:numPr>
                <w:ilvl w:val="0"/>
                <w:numId w:val="8"/>
              </w:numPr>
              <w:tabs>
                <w:tab w:val="left" w:pos="195"/>
              </w:tabs>
              <w:spacing w:line="240" w:lineRule="auto"/>
              <w:jc w:val="both"/>
            </w:pPr>
            <w:r w:rsidRPr="00D37064">
              <w:t>Международная экологическая безопасность</w:t>
            </w:r>
          </w:p>
        </w:tc>
      </w:tr>
      <w:tr w:rsidR="0078508C" w:rsidRPr="00D37064" w:rsidTr="0078508C">
        <w:tc>
          <w:tcPr>
            <w:tcW w:w="10462" w:type="dxa"/>
            <w:gridSpan w:val="3"/>
            <w:shd w:val="clear" w:color="auto" w:fill="auto"/>
          </w:tcPr>
          <w:p w:rsidR="0078508C" w:rsidRPr="00D37064" w:rsidRDefault="0078508C" w:rsidP="0078508C">
            <w:pPr>
              <w:pStyle w:val="aff4"/>
              <w:numPr>
                <w:ilvl w:val="0"/>
                <w:numId w:val="8"/>
              </w:numPr>
              <w:tabs>
                <w:tab w:val="left" w:pos="195"/>
              </w:tabs>
              <w:spacing w:line="240" w:lineRule="auto"/>
              <w:jc w:val="both"/>
            </w:pPr>
            <w:r w:rsidRPr="00D37064">
              <w:t>Развитие отраслей мирового хозяйства: история, состояние и перспективы</w:t>
            </w:r>
          </w:p>
        </w:tc>
      </w:tr>
      <w:tr w:rsidR="0078508C" w:rsidRPr="00D37064" w:rsidTr="0078508C">
        <w:tc>
          <w:tcPr>
            <w:tcW w:w="10462" w:type="dxa"/>
            <w:gridSpan w:val="3"/>
            <w:shd w:val="clear" w:color="auto" w:fill="auto"/>
          </w:tcPr>
          <w:p w:rsidR="0078508C" w:rsidRPr="00D37064" w:rsidRDefault="0078508C" w:rsidP="0078508C">
            <w:pPr>
              <w:pStyle w:val="aff4"/>
              <w:numPr>
                <w:ilvl w:val="0"/>
                <w:numId w:val="8"/>
              </w:numPr>
              <w:tabs>
                <w:tab w:val="left" w:pos="195"/>
              </w:tabs>
              <w:spacing w:line="240" w:lineRule="auto"/>
              <w:jc w:val="both"/>
            </w:pPr>
            <w:r w:rsidRPr="00D37064">
              <w:t>Развитие мирового сельского хозяйства</w:t>
            </w:r>
          </w:p>
        </w:tc>
      </w:tr>
      <w:tr w:rsidR="0078508C" w:rsidRPr="00D37064" w:rsidTr="0078508C">
        <w:tc>
          <w:tcPr>
            <w:tcW w:w="10462" w:type="dxa"/>
            <w:gridSpan w:val="3"/>
            <w:shd w:val="clear" w:color="auto" w:fill="auto"/>
          </w:tcPr>
          <w:p w:rsidR="0078508C" w:rsidRPr="00D37064" w:rsidRDefault="0078508C" w:rsidP="0078508C">
            <w:pPr>
              <w:pStyle w:val="aff4"/>
              <w:numPr>
                <w:ilvl w:val="0"/>
                <w:numId w:val="8"/>
              </w:numPr>
              <w:tabs>
                <w:tab w:val="left" w:pos="195"/>
              </w:tabs>
              <w:spacing w:line="240" w:lineRule="auto"/>
              <w:jc w:val="both"/>
            </w:pPr>
            <w:r w:rsidRPr="00D37064">
              <w:rPr>
                <w:bCs/>
              </w:rPr>
              <w:t>Мировая нефтегазовая промышленность</w:t>
            </w:r>
          </w:p>
        </w:tc>
      </w:tr>
      <w:tr w:rsidR="0078508C" w:rsidRPr="00D37064" w:rsidTr="0078508C">
        <w:tc>
          <w:tcPr>
            <w:tcW w:w="10462" w:type="dxa"/>
            <w:gridSpan w:val="3"/>
            <w:shd w:val="clear" w:color="auto" w:fill="auto"/>
          </w:tcPr>
          <w:p w:rsidR="0078508C" w:rsidRPr="00D37064" w:rsidRDefault="0078508C" w:rsidP="0078508C">
            <w:pPr>
              <w:pStyle w:val="aff4"/>
              <w:numPr>
                <w:ilvl w:val="0"/>
                <w:numId w:val="8"/>
              </w:numPr>
              <w:tabs>
                <w:tab w:val="left" w:pos="195"/>
              </w:tabs>
              <w:spacing w:line="240" w:lineRule="auto"/>
              <w:jc w:val="both"/>
              <w:rPr>
                <w:bCs/>
              </w:rPr>
            </w:pPr>
            <w:r w:rsidRPr="00D37064">
              <w:rPr>
                <w:bCs/>
              </w:rPr>
              <w:t>Отрасли цветной металлургии</w:t>
            </w:r>
          </w:p>
        </w:tc>
      </w:tr>
      <w:tr w:rsidR="0078508C" w:rsidRPr="00D37064" w:rsidTr="0078508C">
        <w:tc>
          <w:tcPr>
            <w:tcW w:w="10462" w:type="dxa"/>
            <w:gridSpan w:val="3"/>
            <w:shd w:val="clear" w:color="auto" w:fill="auto"/>
          </w:tcPr>
          <w:p w:rsidR="0078508C" w:rsidRPr="00D37064" w:rsidRDefault="0078508C" w:rsidP="0078508C">
            <w:pPr>
              <w:pStyle w:val="aff4"/>
              <w:numPr>
                <w:ilvl w:val="0"/>
                <w:numId w:val="8"/>
              </w:numPr>
              <w:tabs>
                <w:tab w:val="left" w:pos="195"/>
              </w:tabs>
              <w:spacing w:line="240" w:lineRule="auto"/>
              <w:jc w:val="both"/>
            </w:pPr>
            <w:r w:rsidRPr="00D37064">
              <w:t>Транспорт как отрасль мирового хозяйства и международные транспортные системы</w:t>
            </w:r>
          </w:p>
        </w:tc>
      </w:tr>
      <w:tr w:rsidR="0078508C" w:rsidRPr="00D37064" w:rsidTr="0078508C">
        <w:tc>
          <w:tcPr>
            <w:tcW w:w="10462" w:type="dxa"/>
            <w:gridSpan w:val="3"/>
            <w:shd w:val="clear" w:color="auto" w:fill="auto"/>
          </w:tcPr>
          <w:p w:rsidR="0078508C" w:rsidRPr="00D37064" w:rsidRDefault="0078508C" w:rsidP="0078508C">
            <w:pPr>
              <w:pStyle w:val="aff4"/>
              <w:numPr>
                <w:ilvl w:val="0"/>
                <w:numId w:val="8"/>
              </w:numPr>
              <w:tabs>
                <w:tab w:val="left" w:pos="195"/>
              </w:tabs>
              <w:spacing w:line="240" w:lineRule="auto"/>
              <w:jc w:val="both"/>
            </w:pPr>
            <w:r w:rsidRPr="00D37064">
              <w:t>Внешнеторговая политика государств и ее влияние на мировые рынки</w:t>
            </w:r>
          </w:p>
        </w:tc>
      </w:tr>
      <w:tr w:rsidR="0078508C" w:rsidRPr="00D37064" w:rsidTr="0078508C">
        <w:tc>
          <w:tcPr>
            <w:tcW w:w="10462" w:type="dxa"/>
            <w:gridSpan w:val="3"/>
            <w:shd w:val="clear" w:color="auto" w:fill="auto"/>
          </w:tcPr>
          <w:p w:rsidR="0078508C" w:rsidRPr="00D37064" w:rsidRDefault="0078508C" w:rsidP="0078508C">
            <w:pPr>
              <w:pStyle w:val="aff4"/>
              <w:numPr>
                <w:ilvl w:val="0"/>
                <w:numId w:val="8"/>
              </w:numPr>
              <w:tabs>
                <w:tab w:val="left" w:pos="195"/>
              </w:tabs>
              <w:spacing w:line="240" w:lineRule="auto"/>
              <w:jc w:val="both"/>
            </w:pPr>
            <w:r w:rsidRPr="00D37064">
              <w:t>Механизмы поддержки и продвижения экспорта</w:t>
            </w:r>
          </w:p>
        </w:tc>
      </w:tr>
      <w:tr w:rsidR="0078508C" w:rsidRPr="00D37064" w:rsidTr="0078508C">
        <w:tc>
          <w:tcPr>
            <w:tcW w:w="10462" w:type="dxa"/>
            <w:gridSpan w:val="3"/>
            <w:shd w:val="clear" w:color="auto" w:fill="auto"/>
          </w:tcPr>
          <w:p w:rsidR="0078508C" w:rsidRPr="00D37064" w:rsidRDefault="0078508C" w:rsidP="0078508C">
            <w:pPr>
              <w:pStyle w:val="aff4"/>
              <w:numPr>
                <w:ilvl w:val="0"/>
                <w:numId w:val="8"/>
              </w:numPr>
              <w:tabs>
                <w:tab w:val="left" w:pos="195"/>
              </w:tabs>
              <w:spacing w:line="240" w:lineRule="auto"/>
              <w:jc w:val="both"/>
            </w:pPr>
            <w:r w:rsidRPr="00D37064">
              <w:t>Особые экономические зоны: зарубежный и российский опыт</w:t>
            </w:r>
          </w:p>
        </w:tc>
      </w:tr>
      <w:tr w:rsidR="0078508C" w:rsidRPr="00D37064" w:rsidTr="0078508C">
        <w:tc>
          <w:tcPr>
            <w:tcW w:w="10462" w:type="dxa"/>
            <w:gridSpan w:val="3"/>
            <w:shd w:val="clear" w:color="auto" w:fill="auto"/>
          </w:tcPr>
          <w:p w:rsidR="0078508C" w:rsidRPr="00D37064" w:rsidRDefault="0078508C" w:rsidP="0078508C">
            <w:pPr>
              <w:pStyle w:val="aff4"/>
              <w:numPr>
                <w:ilvl w:val="0"/>
                <w:numId w:val="8"/>
              </w:numPr>
              <w:tabs>
                <w:tab w:val="left" w:pos="195"/>
              </w:tabs>
              <w:spacing w:line="240" w:lineRule="auto"/>
              <w:jc w:val="both"/>
            </w:pPr>
            <w:r w:rsidRPr="00D37064">
              <w:t>Применение ограничений в международной торговле</w:t>
            </w:r>
          </w:p>
        </w:tc>
      </w:tr>
      <w:tr w:rsidR="0078508C" w:rsidRPr="00D37064" w:rsidTr="0078508C">
        <w:tc>
          <w:tcPr>
            <w:tcW w:w="10462" w:type="dxa"/>
            <w:gridSpan w:val="3"/>
            <w:shd w:val="clear" w:color="auto" w:fill="auto"/>
          </w:tcPr>
          <w:p w:rsidR="0078508C" w:rsidRPr="00D37064" w:rsidRDefault="0078508C" w:rsidP="0078508C">
            <w:pPr>
              <w:pStyle w:val="aff4"/>
              <w:numPr>
                <w:ilvl w:val="0"/>
                <w:numId w:val="8"/>
              </w:numPr>
              <w:tabs>
                <w:tab w:val="left" w:pos="195"/>
              </w:tabs>
              <w:spacing w:line="240" w:lineRule="auto"/>
              <w:jc w:val="both"/>
            </w:pPr>
            <w:r w:rsidRPr="00D37064">
              <w:t>Процесс глобализации: предпосылки, последствия, актуальные тенденции и проблемы</w:t>
            </w:r>
          </w:p>
        </w:tc>
      </w:tr>
      <w:tr w:rsidR="0078508C" w:rsidRPr="00D37064" w:rsidTr="0078508C">
        <w:tc>
          <w:tcPr>
            <w:tcW w:w="10462" w:type="dxa"/>
            <w:gridSpan w:val="3"/>
            <w:shd w:val="clear" w:color="auto" w:fill="auto"/>
          </w:tcPr>
          <w:p w:rsidR="0078508C" w:rsidRPr="00D37064" w:rsidRDefault="0078508C" w:rsidP="0078508C">
            <w:pPr>
              <w:pStyle w:val="aff4"/>
              <w:numPr>
                <w:ilvl w:val="0"/>
                <w:numId w:val="8"/>
              </w:numPr>
              <w:tabs>
                <w:tab w:val="left" w:pos="195"/>
              </w:tabs>
              <w:spacing w:line="240" w:lineRule="auto"/>
              <w:jc w:val="both"/>
            </w:pPr>
            <w:r w:rsidRPr="00D37064">
              <w:t>Международная электронная торговля</w:t>
            </w:r>
          </w:p>
        </w:tc>
      </w:tr>
      <w:tr w:rsidR="0078508C" w:rsidRPr="00D37064" w:rsidTr="0078508C">
        <w:tc>
          <w:tcPr>
            <w:tcW w:w="10462" w:type="dxa"/>
            <w:gridSpan w:val="3"/>
            <w:shd w:val="clear" w:color="auto" w:fill="auto"/>
          </w:tcPr>
          <w:p w:rsidR="0078508C" w:rsidRPr="00D37064" w:rsidRDefault="0078508C" w:rsidP="0078508C">
            <w:pPr>
              <w:pStyle w:val="aff4"/>
              <w:numPr>
                <w:ilvl w:val="0"/>
                <w:numId w:val="8"/>
              </w:numPr>
              <w:tabs>
                <w:tab w:val="left" w:pos="195"/>
              </w:tabs>
              <w:spacing w:line="240" w:lineRule="auto"/>
              <w:jc w:val="both"/>
            </w:pPr>
            <w:r w:rsidRPr="00D37064">
              <w:t>Влияние цифровизации на международную торговлю</w:t>
            </w:r>
          </w:p>
        </w:tc>
      </w:tr>
      <w:tr w:rsidR="0078508C" w:rsidRPr="00D37064" w:rsidTr="0078508C">
        <w:tc>
          <w:tcPr>
            <w:tcW w:w="10462" w:type="dxa"/>
            <w:gridSpan w:val="3"/>
            <w:shd w:val="clear" w:color="auto" w:fill="auto"/>
          </w:tcPr>
          <w:p w:rsidR="0078508C" w:rsidRPr="00D37064" w:rsidRDefault="0078508C" w:rsidP="0078508C">
            <w:pPr>
              <w:pStyle w:val="aff4"/>
              <w:numPr>
                <w:ilvl w:val="0"/>
                <w:numId w:val="8"/>
              </w:numPr>
              <w:tabs>
                <w:tab w:val="left" w:pos="195"/>
              </w:tabs>
              <w:spacing w:line="240" w:lineRule="auto"/>
              <w:jc w:val="both"/>
            </w:pPr>
            <w:r w:rsidRPr="00D37064">
              <w:t>Приграничная и прибрежная торговля как особая форма международной торговли</w:t>
            </w:r>
          </w:p>
        </w:tc>
      </w:tr>
      <w:tr w:rsidR="0078508C" w:rsidRPr="00D37064" w:rsidTr="0078508C">
        <w:tc>
          <w:tcPr>
            <w:tcW w:w="10462" w:type="dxa"/>
            <w:gridSpan w:val="3"/>
            <w:shd w:val="clear" w:color="auto" w:fill="auto"/>
          </w:tcPr>
          <w:p w:rsidR="0078508C" w:rsidRPr="00D37064" w:rsidRDefault="0078508C" w:rsidP="0078508C">
            <w:pPr>
              <w:pStyle w:val="aff4"/>
              <w:numPr>
                <w:ilvl w:val="0"/>
                <w:numId w:val="8"/>
              </w:numPr>
              <w:tabs>
                <w:tab w:val="left" w:pos="195"/>
              </w:tabs>
              <w:spacing w:line="240" w:lineRule="auto"/>
              <w:jc w:val="both"/>
            </w:pPr>
            <w:r w:rsidRPr="00D37064">
              <w:t>Конкурентоспособность предприятий в мировом хозяйстве в современных условиях</w:t>
            </w:r>
          </w:p>
        </w:tc>
      </w:tr>
      <w:tr w:rsidR="0078508C" w:rsidRPr="00D37064" w:rsidTr="0078508C">
        <w:tc>
          <w:tcPr>
            <w:tcW w:w="10462" w:type="dxa"/>
            <w:gridSpan w:val="3"/>
            <w:shd w:val="clear" w:color="auto" w:fill="auto"/>
          </w:tcPr>
          <w:p w:rsidR="0078508C" w:rsidRPr="00D37064" w:rsidRDefault="0078508C" w:rsidP="0078508C">
            <w:pPr>
              <w:pStyle w:val="aff4"/>
              <w:numPr>
                <w:ilvl w:val="0"/>
                <w:numId w:val="8"/>
              </w:numPr>
              <w:tabs>
                <w:tab w:val="left" w:pos="195"/>
              </w:tabs>
              <w:spacing w:line="240" w:lineRule="auto"/>
              <w:jc w:val="both"/>
            </w:pPr>
            <w:r w:rsidRPr="00D37064">
              <w:t>Транснациональные корпорации в международных экономических отношениях</w:t>
            </w:r>
          </w:p>
        </w:tc>
      </w:tr>
      <w:tr w:rsidR="0078508C" w:rsidRPr="00D37064" w:rsidTr="0078508C">
        <w:tc>
          <w:tcPr>
            <w:tcW w:w="10462" w:type="dxa"/>
            <w:gridSpan w:val="3"/>
            <w:shd w:val="clear" w:color="auto" w:fill="auto"/>
          </w:tcPr>
          <w:p w:rsidR="0078508C" w:rsidRPr="00D37064" w:rsidRDefault="0078508C" w:rsidP="0078508C">
            <w:pPr>
              <w:pStyle w:val="aff4"/>
              <w:numPr>
                <w:ilvl w:val="0"/>
                <w:numId w:val="8"/>
              </w:numPr>
              <w:tabs>
                <w:tab w:val="left" w:pos="195"/>
              </w:tabs>
              <w:spacing w:line="240" w:lineRule="auto"/>
              <w:jc w:val="both"/>
            </w:pPr>
            <w:r w:rsidRPr="00D37064">
              <w:t>Международное разделение труда: новые формы</w:t>
            </w:r>
          </w:p>
        </w:tc>
      </w:tr>
      <w:tr w:rsidR="0078508C" w:rsidRPr="00D37064" w:rsidTr="0078508C">
        <w:tc>
          <w:tcPr>
            <w:tcW w:w="10462" w:type="dxa"/>
            <w:gridSpan w:val="3"/>
            <w:shd w:val="clear" w:color="auto" w:fill="auto"/>
          </w:tcPr>
          <w:p w:rsidR="0078508C" w:rsidRPr="00D37064" w:rsidRDefault="0078508C" w:rsidP="0078508C">
            <w:pPr>
              <w:pStyle w:val="aff4"/>
              <w:numPr>
                <w:ilvl w:val="0"/>
                <w:numId w:val="8"/>
              </w:numPr>
              <w:tabs>
                <w:tab w:val="left" w:pos="195"/>
              </w:tabs>
              <w:spacing w:line="240" w:lineRule="auto"/>
              <w:jc w:val="both"/>
            </w:pPr>
            <w:r w:rsidRPr="00D37064">
              <w:t>Сделки слияния и поглощения на мировом рынке</w:t>
            </w:r>
          </w:p>
        </w:tc>
      </w:tr>
      <w:tr w:rsidR="0078508C" w:rsidRPr="00D37064" w:rsidTr="0078508C">
        <w:tc>
          <w:tcPr>
            <w:tcW w:w="10462" w:type="dxa"/>
            <w:gridSpan w:val="3"/>
            <w:shd w:val="clear" w:color="auto" w:fill="auto"/>
          </w:tcPr>
          <w:p w:rsidR="0078508C" w:rsidRPr="00D37064" w:rsidRDefault="0078508C" w:rsidP="0078508C">
            <w:pPr>
              <w:pStyle w:val="aff4"/>
              <w:numPr>
                <w:ilvl w:val="0"/>
                <w:numId w:val="8"/>
              </w:numPr>
              <w:tabs>
                <w:tab w:val="left" w:pos="195"/>
              </w:tabs>
              <w:spacing w:line="240" w:lineRule="auto"/>
              <w:jc w:val="both"/>
            </w:pPr>
            <w:r w:rsidRPr="00D37064">
              <w:t>Международная промышленная кооперация</w:t>
            </w:r>
          </w:p>
        </w:tc>
      </w:tr>
      <w:tr w:rsidR="0078508C" w:rsidRPr="00D37064" w:rsidTr="0078508C">
        <w:tc>
          <w:tcPr>
            <w:tcW w:w="10462" w:type="dxa"/>
            <w:gridSpan w:val="3"/>
            <w:shd w:val="clear" w:color="auto" w:fill="auto"/>
          </w:tcPr>
          <w:p w:rsidR="0078508C" w:rsidRPr="00D37064" w:rsidRDefault="0078508C" w:rsidP="0078508C">
            <w:pPr>
              <w:pStyle w:val="aff4"/>
              <w:numPr>
                <w:ilvl w:val="0"/>
                <w:numId w:val="8"/>
              </w:numPr>
              <w:tabs>
                <w:tab w:val="left" w:pos="195"/>
              </w:tabs>
              <w:spacing w:line="240" w:lineRule="auto"/>
              <w:jc w:val="both"/>
            </w:pPr>
            <w:r w:rsidRPr="00D37064">
              <w:t>Внешнеторговые риски: подходы к оценке и методы минимизации</w:t>
            </w:r>
          </w:p>
        </w:tc>
      </w:tr>
      <w:tr w:rsidR="0078508C" w:rsidRPr="00D37064" w:rsidTr="0078508C">
        <w:tc>
          <w:tcPr>
            <w:tcW w:w="10462" w:type="dxa"/>
            <w:gridSpan w:val="3"/>
            <w:shd w:val="clear" w:color="auto" w:fill="auto"/>
          </w:tcPr>
          <w:p w:rsidR="0078508C" w:rsidRPr="00D37064" w:rsidRDefault="0078508C" w:rsidP="0078508C">
            <w:pPr>
              <w:pStyle w:val="aff4"/>
              <w:numPr>
                <w:ilvl w:val="0"/>
                <w:numId w:val="8"/>
              </w:numPr>
              <w:tabs>
                <w:tab w:val="left" w:pos="195"/>
              </w:tabs>
              <w:spacing w:line="240" w:lineRule="auto"/>
              <w:jc w:val="both"/>
            </w:pPr>
            <w:r w:rsidRPr="00D37064">
              <w:t>Решение комплексных задач выхода на новые страновые рынки</w:t>
            </w:r>
          </w:p>
        </w:tc>
      </w:tr>
      <w:tr w:rsidR="0078508C" w:rsidRPr="00D37064" w:rsidTr="0078508C">
        <w:tc>
          <w:tcPr>
            <w:tcW w:w="10462" w:type="dxa"/>
            <w:gridSpan w:val="3"/>
            <w:shd w:val="clear" w:color="auto" w:fill="auto"/>
          </w:tcPr>
          <w:p w:rsidR="0078508C" w:rsidRPr="00D37064" w:rsidRDefault="0078508C" w:rsidP="0078508C">
            <w:pPr>
              <w:pStyle w:val="aff4"/>
              <w:numPr>
                <w:ilvl w:val="0"/>
                <w:numId w:val="8"/>
              </w:numPr>
              <w:tabs>
                <w:tab w:val="left" w:pos="195"/>
              </w:tabs>
              <w:spacing w:line="240" w:lineRule="auto"/>
              <w:jc w:val="both"/>
            </w:pPr>
            <w:r w:rsidRPr="00D37064">
              <w:t>Роль транснациональных корпораций в мировом научно-техническом прогрессе</w:t>
            </w:r>
          </w:p>
        </w:tc>
      </w:tr>
      <w:tr w:rsidR="0078508C" w:rsidRPr="00D37064" w:rsidTr="0078508C">
        <w:tc>
          <w:tcPr>
            <w:tcW w:w="10462" w:type="dxa"/>
            <w:gridSpan w:val="3"/>
            <w:shd w:val="clear" w:color="auto" w:fill="auto"/>
          </w:tcPr>
          <w:p w:rsidR="0078508C" w:rsidRPr="00D37064" w:rsidRDefault="0078508C" w:rsidP="0078508C">
            <w:pPr>
              <w:pStyle w:val="aff4"/>
              <w:numPr>
                <w:ilvl w:val="0"/>
                <w:numId w:val="8"/>
              </w:numPr>
              <w:tabs>
                <w:tab w:val="left" w:pos="195"/>
              </w:tabs>
              <w:spacing w:line="240" w:lineRule="auto"/>
              <w:jc w:val="both"/>
            </w:pPr>
            <w:r w:rsidRPr="00D37064">
              <w:t>Государственное регулирование деятельности ТНК, антимонопольная политика стран мира</w:t>
            </w:r>
          </w:p>
        </w:tc>
      </w:tr>
      <w:tr w:rsidR="0078508C" w:rsidRPr="00D37064" w:rsidTr="0078508C">
        <w:tc>
          <w:tcPr>
            <w:tcW w:w="10462" w:type="dxa"/>
            <w:gridSpan w:val="3"/>
            <w:shd w:val="clear" w:color="auto" w:fill="auto"/>
          </w:tcPr>
          <w:p w:rsidR="0078508C" w:rsidRPr="00D37064" w:rsidRDefault="0078508C" w:rsidP="0078508C">
            <w:pPr>
              <w:pStyle w:val="aff4"/>
              <w:numPr>
                <w:ilvl w:val="0"/>
                <w:numId w:val="8"/>
              </w:numPr>
              <w:tabs>
                <w:tab w:val="left" w:pos="195"/>
              </w:tabs>
              <w:spacing w:line="240" w:lineRule="auto"/>
              <w:jc w:val="both"/>
            </w:pPr>
            <w:r w:rsidRPr="00D37064">
              <w:t>Международная экономическая интеграция: история, текущее состояние, проблемы и перспективы развития интеграционных объединений</w:t>
            </w:r>
          </w:p>
        </w:tc>
      </w:tr>
      <w:tr w:rsidR="0078508C" w:rsidRPr="00D37064" w:rsidTr="0078508C">
        <w:tc>
          <w:tcPr>
            <w:tcW w:w="10462" w:type="dxa"/>
            <w:gridSpan w:val="3"/>
            <w:shd w:val="clear" w:color="auto" w:fill="auto"/>
          </w:tcPr>
          <w:p w:rsidR="0078508C" w:rsidRPr="00D37064" w:rsidRDefault="0078508C" w:rsidP="0078508C">
            <w:pPr>
              <w:pStyle w:val="aff4"/>
              <w:numPr>
                <w:ilvl w:val="0"/>
                <w:numId w:val="8"/>
              </w:numPr>
              <w:tabs>
                <w:tab w:val="left" w:pos="195"/>
              </w:tabs>
              <w:spacing w:line="240" w:lineRule="auto"/>
              <w:jc w:val="both"/>
            </w:pPr>
            <w:r w:rsidRPr="00D37064">
              <w:t>Функционирование свободных экономических зон</w:t>
            </w:r>
          </w:p>
        </w:tc>
      </w:tr>
      <w:tr w:rsidR="0078508C" w:rsidRPr="00D37064" w:rsidTr="0078508C">
        <w:tc>
          <w:tcPr>
            <w:tcW w:w="10462" w:type="dxa"/>
            <w:gridSpan w:val="3"/>
            <w:shd w:val="clear" w:color="auto" w:fill="auto"/>
          </w:tcPr>
          <w:p w:rsidR="0078508C" w:rsidRPr="00D37064" w:rsidRDefault="0078508C" w:rsidP="0078508C">
            <w:pPr>
              <w:pStyle w:val="aff4"/>
              <w:numPr>
                <w:ilvl w:val="0"/>
                <w:numId w:val="8"/>
              </w:numPr>
              <w:tabs>
                <w:tab w:val="left" w:pos="195"/>
              </w:tabs>
              <w:spacing w:line="240" w:lineRule="auto"/>
              <w:jc w:val="both"/>
            </w:pPr>
            <w:r w:rsidRPr="00D37064">
              <w:t>Европейская экономическая интеграция: проблемы и перспективы</w:t>
            </w:r>
          </w:p>
        </w:tc>
      </w:tr>
      <w:tr w:rsidR="0078508C" w:rsidRPr="00D37064" w:rsidTr="0078508C">
        <w:tc>
          <w:tcPr>
            <w:tcW w:w="10462" w:type="dxa"/>
            <w:gridSpan w:val="3"/>
            <w:tcBorders>
              <w:top w:val="nil"/>
            </w:tcBorders>
            <w:shd w:val="clear" w:color="auto" w:fill="auto"/>
          </w:tcPr>
          <w:p w:rsidR="0078508C" w:rsidRPr="00D37064" w:rsidRDefault="0078508C" w:rsidP="0078508C">
            <w:pPr>
              <w:pStyle w:val="aff4"/>
              <w:numPr>
                <w:ilvl w:val="0"/>
                <w:numId w:val="8"/>
              </w:numPr>
              <w:tabs>
                <w:tab w:val="left" w:pos="195"/>
              </w:tabs>
              <w:spacing w:line="240" w:lineRule="auto"/>
              <w:jc w:val="both"/>
            </w:pPr>
            <w:r w:rsidRPr="00D37064">
              <w:t>Развитие Евразийского экономического союза</w:t>
            </w:r>
          </w:p>
        </w:tc>
      </w:tr>
      <w:tr w:rsidR="0078508C" w:rsidRPr="00D37064" w:rsidTr="0078508C">
        <w:tc>
          <w:tcPr>
            <w:tcW w:w="10462" w:type="dxa"/>
            <w:gridSpan w:val="3"/>
            <w:shd w:val="clear" w:color="auto" w:fill="auto"/>
          </w:tcPr>
          <w:p w:rsidR="0078508C" w:rsidRPr="00D37064" w:rsidRDefault="0078508C" w:rsidP="0078508C">
            <w:pPr>
              <w:pStyle w:val="aff4"/>
              <w:numPr>
                <w:ilvl w:val="0"/>
                <w:numId w:val="8"/>
              </w:numPr>
              <w:tabs>
                <w:tab w:val="left" w:pos="195"/>
              </w:tabs>
              <w:spacing w:line="240" w:lineRule="auto"/>
              <w:jc w:val="both"/>
            </w:pPr>
            <w:r w:rsidRPr="00D37064">
              <w:t>Оценка роли международных экономических организаций</w:t>
            </w:r>
          </w:p>
        </w:tc>
      </w:tr>
      <w:tr w:rsidR="0078508C" w:rsidRPr="00D37064" w:rsidTr="0078508C">
        <w:tc>
          <w:tcPr>
            <w:tcW w:w="10462" w:type="dxa"/>
            <w:gridSpan w:val="3"/>
            <w:shd w:val="clear" w:color="auto" w:fill="auto"/>
          </w:tcPr>
          <w:p w:rsidR="0078508C" w:rsidRPr="00D37064" w:rsidRDefault="0078508C" w:rsidP="0078508C">
            <w:pPr>
              <w:pStyle w:val="aff4"/>
              <w:numPr>
                <w:ilvl w:val="0"/>
                <w:numId w:val="8"/>
              </w:numPr>
              <w:tabs>
                <w:tab w:val="left" w:pos="195"/>
              </w:tabs>
              <w:spacing w:line="240" w:lineRule="auto"/>
              <w:jc w:val="both"/>
            </w:pPr>
            <w:r w:rsidRPr="00D37064">
              <w:rPr>
                <w:bCs/>
              </w:rPr>
              <w:t>Участие России в деятельности международных организаций</w:t>
            </w:r>
          </w:p>
        </w:tc>
      </w:tr>
      <w:tr w:rsidR="0078508C" w:rsidRPr="00D37064" w:rsidTr="0078508C">
        <w:tc>
          <w:tcPr>
            <w:tcW w:w="10462" w:type="dxa"/>
            <w:gridSpan w:val="3"/>
            <w:shd w:val="clear" w:color="auto" w:fill="auto"/>
          </w:tcPr>
          <w:p w:rsidR="0078508C" w:rsidRPr="00D37064" w:rsidRDefault="0078508C" w:rsidP="0078508C">
            <w:pPr>
              <w:pStyle w:val="aff4"/>
              <w:numPr>
                <w:ilvl w:val="0"/>
                <w:numId w:val="8"/>
              </w:numPr>
              <w:tabs>
                <w:tab w:val="left" w:pos="195"/>
              </w:tabs>
              <w:spacing w:line="240" w:lineRule="auto"/>
              <w:jc w:val="both"/>
              <w:rPr>
                <w:bCs/>
              </w:rPr>
            </w:pPr>
            <w:r w:rsidRPr="00D37064">
              <w:rPr>
                <w:bCs/>
              </w:rPr>
              <w:t>Совершенствование государственного управления на основе зарубежного опыта и рекомендаций международных организаций</w:t>
            </w:r>
          </w:p>
        </w:tc>
      </w:tr>
      <w:tr w:rsidR="0078508C" w:rsidRPr="00D37064" w:rsidTr="0078508C">
        <w:tc>
          <w:tcPr>
            <w:tcW w:w="10462" w:type="dxa"/>
            <w:gridSpan w:val="3"/>
            <w:shd w:val="clear" w:color="auto" w:fill="auto"/>
          </w:tcPr>
          <w:p w:rsidR="0078508C" w:rsidRPr="00D37064" w:rsidRDefault="0078508C" w:rsidP="0078508C">
            <w:pPr>
              <w:pStyle w:val="aff4"/>
              <w:numPr>
                <w:ilvl w:val="0"/>
                <w:numId w:val="8"/>
              </w:numPr>
              <w:tabs>
                <w:tab w:val="left" w:pos="195"/>
              </w:tabs>
              <w:spacing w:line="240" w:lineRule="auto"/>
              <w:jc w:val="both"/>
            </w:pPr>
            <w:r w:rsidRPr="00D37064">
              <w:t>Место России в мировой экономике и на международных рынках</w:t>
            </w:r>
          </w:p>
        </w:tc>
      </w:tr>
      <w:tr w:rsidR="0078508C" w:rsidRPr="00D37064" w:rsidTr="0078508C">
        <w:tc>
          <w:tcPr>
            <w:tcW w:w="10462" w:type="dxa"/>
            <w:gridSpan w:val="3"/>
            <w:shd w:val="clear" w:color="auto" w:fill="auto"/>
          </w:tcPr>
          <w:p w:rsidR="0078508C" w:rsidRPr="00D37064" w:rsidRDefault="0078508C" w:rsidP="0078508C">
            <w:pPr>
              <w:pStyle w:val="aff4"/>
              <w:numPr>
                <w:ilvl w:val="0"/>
                <w:numId w:val="8"/>
              </w:numPr>
              <w:tabs>
                <w:tab w:val="left" w:pos="195"/>
              </w:tabs>
              <w:spacing w:line="240" w:lineRule="auto"/>
              <w:jc w:val="both"/>
            </w:pPr>
            <w:r w:rsidRPr="00D37064">
              <w:t>Внешняя торговля России</w:t>
            </w:r>
          </w:p>
        </w:tc>
      </w:tr>
      <w:tr w:rsidR="0078508C" w:rsidRPr="00D37064" w:rsidTr="0078508C">
        <w:tc>
          <w:tcPr>
            <w:tcW w:w="10462" w:type="dxa"/>
            <w:gridSpan w:val="3"/>
            <w:shd w:val="clear" w:color="auto" w:fill="auto"/>
          </w:tcPr>
          <w:p w:rsidR="0078508C" w:rsidRPr="00D37064" w:rsidRDefault="0078508C" w:rsidP="0078508C">
            <w:pPr>
              <w:pStyle w:val="aff4"/>
              <w:numPr>
                <w:ilvl w:val="0"/>
                <w:numId w:val="8"/>
              </w:numPr>
              <w:tabs>
                <w:tab w:val="left" w:pos="195"/>
              </w:tabs>
              <w:spacing w:line="240" w:lineRule="auto"/>
              <w:jc w:val="both"/>
            </w:pPr>
            <w:r w:rsidRPr="00D37064">
              <w:t>Таможенная политика России</w:t>
            </w:r>
          </w:p>
        </w:tc>
      </w:tr>
      <w:tr w:rsidR="0078508C" w:rsidRPr="00D37064" w:rsidTr="0078508C">
        <w:tc>
          <w:tcPr>
            <w:tcW w:w="10462" w:type="dxa"/>
            <w:gridSpan w:val="3"/>
            <w:shd w:val="clear" w:color="auto" w:fill="auto"/>
          </w:tcPr>
          <w:p w:rsidR="0078508C" w:rsidRPr="00D37064" w:rsidRDefault="0078508C" w:rsidP="0078508C">
            <w:pPr>
              <w:pStyle w:val="aff4"/>
              <w:numPr>
                <w:ilvl w:val="0"/>
                <w:numId w:val="8"/>
              </w:numPr>
              <w:tabs>
                <w:tab w:val="left" w:pos="195"/>
              </w:tabs>
              <w:spacing w:line="240" w:lineRule="auto"/>
              <w:jc w:val="both"/>
            </w:pPr>
            <w:r w:rsidRPr="00D37064">
              <w:rPr>
                <w:bCs/>
              </w:rPr>
              <w:t>Валютно-кредитная политика России</w:t>
            </w:r>
          </w:p>
        </w:tc>
      </w:tr>
      <w:tr w:rsidR="0078508C" w:rsidRPr="00D37064" w:rsidTr="0078508C">
        <w:tc>
          <w:tcPr>
            <w:tcW w:w="10462" w:type="dxa"/>
            <w:gridSpan w:val="3"/>
            <w:shd w:val="clear" w:color="auto" w:fill="auto"/>
          </w:tcPr>
          <w:p w:rsidR="0078508C" w:rsidRPr="00D37064" w:rsidRDefault="0078508C" w:rsidP="0078508C">
            <w:pPr>
              <w:pStyle w:val="aff4"/>
              <w:numPr>
                <w:ilvl w:val="0"/>
                <w:numId w:val="8"/>
              </w:numPr>
              <w:tabs>
                <w:tab w:val="left" w:pos="195"/>
              </w:tabs>
              <w:spacing w:line="240" w:lineRule="auto"/>
              <w:jc w:val="both"/>
            </w:pPr>
            <w:r w:rsidRPr="00D37064">
              <w:t>Иностранные инвестиции в экономику России</w:t>
            </w:r>
          </w:p>
        </w:tc>
      </w:tr>
      <w:tr w:rsidR="0078508C" w:rsidRPr="00D37064" w:rsidTr="0078508C">
        <w:tc>
          <w:tcPr>
            <w:tcW w:w="10462" w:type="dxa"/>
            <w:gridSpan w:val="3"/>
            <w:shd w:val="clear" w:color="auto" w:fill="auto"/>
          </w:tcPr>
          <w:p w:rsidR="0078508C" w:rsidRPr="00D37064" w:rsidRDefault="0078508C" w:rsidP="0078508C">
            <w:pPr>
              <w:pStyle w:val="aff4"/>
              <w:numPr>
                <w:ilvl w:val="0"/>
                <w:numId w:val="8"/>
              </w:numPr>
              <w:tabs>
                <w:tab w:val="left" w:pos="195"/>
              </w:tabs>
              <w:spacing w:line="240" w:lineRule="auto"/>
              <w:jc w:val="both"/>
            </w:pPr>
            <w:r w:rsidRPr="00D37064">
              <w:t>Экономическое сотрудничество России с зарубежными странами</w:t>
            </w:r>
          </w:p>
        </w:tc>
      </w:tr>
      <w:tr w:rsidR="0078508C" w:rsidRPr="00D37064" w:rsidTr="0078508C">
        <w:tc>
          <w:tcPr>
            <w:tcW w:w="10462" w:type="dxa"/>
            <w:gridSpan w:val="3"/>
            <w:shd w:val="clear" w:color="auto" w:fill="auto"/>
          </w:tcPr>
          <w:p w:rsidR="0078508C" w:rsidRPr="00D37064" w:rsidRDefault="0078508C" w:rsidP="0078508C">
            <w:pPr>
              <w:pStyle w:val="aff4"/>
              <w:numPr>
                <w:ilvl w:val="0"/>
                <w:numId w:val="8"/>
              </w:numPr>
              <w:tabs>
                <w:tab w:val="left" w:pos="195"/>
              </w:tabs>
              <w:spacing w:line="240" w:lineRule="auto"/>
              <w:jc w:val="both"/>
            </w:pPr>
            <w:r w:rsidRPr="00D37064">
              <w:t>Международная торговля услугами</w:t>
            </w:r>
          </w:p>
        </w:tc>
      </w:tr>
      <w:tr w:rsidR="0078508C" w:rsidRPr="00D37064" w:rsidTr="0078508C">
        <w:tc>
          <w:tcPr>
            <w:tcW w:w="10462" w:type="dxa"/>
            <w:gridSpan w:val="3"/>
            <w:shd w:val="clear" w:color="auto" w:fill="auto"/>
          </w:tcPr>
          <w:p w:rsidR="0078508C" w:rsidRPr="00D37064" w:rsidRDefault="0078508C" w:rsidP="0078508C">
            <w:pPr>
              <w:pStyle w:val="aff4"/>
              <w:numPr>
                <w:ilvl w:val="0"/>
                <w:numId w:val="8"/>
              </w:numPr>
              <w:tabs>
                <w:tab w:val="left" w:pos="195"/>
              </w:tabs>
              <w:spacing w:line="240" w:lineRule="auto"/>
              <w:jc w:val="both"/>
            </w:pPr>
            <w:r w:rsidRPr="00D37064">
              <w:t>Международное предпринимательство</w:t>
            </w:r>
          </w:p>
        </w:tc>
      </w:tr>
      <w:tr w:rsidR="0078508C" w:rsidRPr="00D37064" w:rsidTr="0078508C">
        <w:tc>
          <w:tcPr>
            <w:tcW w:w="10462" w:type="dxa"/>
            <w:gridSpan w:val="3"/>
            <w:shd w:val="clear" w:color="auto" w:fill="auto"/>
          </w:tcPr>
          <w:p w:rsidR="0078508C" w:rsidRPr="00D37064" w:rsidRDefault="0078508C" w:rsidP="0078508C">
            <w:pPr>
              <w:pStyle w:val="aff4"/>
              <w:numPr>
                <w:ilvl w:val="0"/>
                <w:numId w:val="8"/>
              </w:numPr>
              <w:tabs>
                <w:tab w:val="left" w:pos="195"/>
              </w:tabs>
              <w:spacing w:line="240" w:lineRule="auto"/>
              <w:jc w:val="both"/>
            </w:pPr>
            <w:r w:rsidRPr="00D37064">
              <w:t>Экспортный потенциал субъектов малого и среднего предпринимательства</w:t>
            </w:r>
          </w:p>
        </w:tc>
      </w:tr>
      <w:tr w:rsidR="0078508C" w:rsidRPr="00D37064" w:rsidTr="0078508C">
        <w:tc>
          <w:tcPr>
            <w:tcW w:w="10462" w:type="dxa"/>
            <w:gridSpan w:val="3"/>
            <w:shd w:val="clear" w:color="auto" w:fill="auto"/>
          </w:tcPr>
          <w:p w:rsidR="0078508C" w:rsidRPr="00D37064" w:rsidRDefault="0078508C" w:rsidP="0078508C">
            <w:pPr>
              <w:pStyle w:val="aff4"/>
              <w:numPr>
                <w:ilvl w:val="0"/>
                <w:numId w:val="8"/>
              </w:numPr>
              <w:tabs>
                <w:tab w:val="left" w:pos="195"/>
              </w:tabs>
              <w:spacing w:line="240" w:lineRule="auto"/>
              <w:jc w:val="both"/>
            </w:pPr>
            <w:r w:rsidRPr="00D37064">
              <w:rPr>
                <w:bCs/>
              </w:rPr>
              <w:t>Новые механизмы хозяйствования и международное сотрудничество</w:t>
            </w:r>
          </w:p>
        </w:tc>
      </w:tr>
      <w:tr w:rsidR="0078508C" w:rsidRPr="00D37064" w:rsidTr="0078508C">
        <w:tc>
          <w:tcPr>
            <w:tcW w:w="10462" w:type="dxa"/>
            <w:gridSpan w:val="3"/>
            <w:shd w:val="clear" w:color="auto" w:fill="auto"/>
          </w:tcPr>
          <w:p w:rsidR="0078508C" w:rsidRPr="00D37064" w:rsidRDefault="0078508C" w:rsidP="0078508C">
            <w:pPr>
              <w:pStyle w:val="aff4"/>
              <w:numPr>
                <w:ilvl w:val="0"/>
                <w:numId w:val="8"/>
              </w:numPr>
              <w:tabs>
                <w:tab w:val="left" w:pos="195"/>
              </w:tabs>
              <w:spacing w:line="240" w:lineRule="auto"/>
              <w:jc w:val="both"/>
            </w:pPr>
            <w:r w:rsidRPr="00D37064">
              <w:rPr>
                <w:bCs/>
              </w:rPr>
              <w:lastRenderedPageBreak/>
              <w:t>Мировой научно-технический прогресс и международное научно-техническое сотрудничество</w:t>
            </w:r>
          </w:p>
        </w:tc>
      </w:tr>
      <w:tr w:rsidR="0078508C" w:rsidRPr="00D37064" w:rsidTr="0078508C">
        <w:tc>
          <w:tcPr>
            <w:tcW w:w="10462" w:type="dxa"/>
            <w:gridSpan w:val="3"/>
            <w:shd w:val="clear" w:color="auto" w:fill="auto"/>
          </w:tcPr>
          <w:p w:rsidR="0078508C" w:rsidRPr="00D37064" w:rsidRDefault="0078508C" w:rsidP="0078508C">
            <w:pPr>
              <w:pStyle w:val="aff4"/>
              <w:numPr>
                <w:ilvl w:val="0"/>
                <w:numId w:val="8"/>
              </w:numPr>
              <w:tabs>
                <w:tab w:val="left" w:pos="195"/>
              </w:tabs>
              <w:spacing w:line="240" w:lineRule="auto"/>
              <w:jc w:val="both"/>
            </w:pPr>
            <w:r w:rsidRPr="00D37064">
              <w:t>Международная научная деятельность</w:t>
            </w:r>
          </w:p>
        </w:tc>
      </w:tr>
      <w:tr w:rsidR="0078508C" w:rsidRPr="00D37064" w:rsidTr="0078508C">
        <w:tc>
          <w:tcPr>
            <w:tcW w:w="10462" w:type="dxa"/>
            <w:gridSpan w:val="3"/>
            <w:shd w:val="clear" w:color="auto" w:fill="auto"/>
          </w:tcPr>
          <w:p w:rsidR="0078508C" w:rsidRPr="00D37064" w:rsidRDefault="0078508C" w:rsidP="0078508C">
            <w:pPr>
              <w:pStyle w:val="aff4"/>
              <w:numPr>
                <w:ilvl w:val="0"/>
                <w:numId w:val="8"/>
              </w:numPr>
              <w:tabs>
                <w:tab w:val="left" w:pos="195"/>
              </w:tabs>
              <w:spacing w:line="240" w:lineRule="auto"/>
              <w:jc w:val="both"/>
            </w:pPr>
            <w:r w:rsidRPr="00D37064">
              <w:t>Международный трансферт технологий</w:t>
            </w:r>
          </w:p>
        </w:tc>
      </w:tr>
      <w:tr w:rsidR="0078508C" w:rsidRPr="00D37064" w:rsidTr="0078508C">
        <w:tc>
          <w:tcPr>
            <w:tcW w:w="10462" w:type="dxa"/>
            <w:gridSpan w:val="3"/>
            <w:shd w:val="clear" w:color="auto" w:fill="auto"/>
          </w:tcPr>
          <w:p w:rsidR="0078508C" w:rsidRPr="00D37064" w:rsidRDefault="0078508C" w:rsidP="0078508C">
            <w:pPr>
              <w:pStyle w:val="aff4"/>
              <w:numPr>
                <w:ilvl w:val="0"/>
                <w:numId w:val="8"/>
              </w:numPr>
              <w:tabs>
                <w:tab w:val="left" w:pos="195"/>
              </w:tabs>
              <w:spacing w:line="240" w:lineRule="auto"/>
              <w:jc w:val="both"/>
            </w:pPr>
            <w:r w:rsidRPr="00D37064">
              <w:t>Международная торговля объектами интеллектуальной собственности</w:t>
            </w:r>
          </w:p>
        </w:tc>
      </w:tr>
      <w:tr w:rsidR="0078508C" w:rsidRPr="00D37064" w:rsidTr="0078508C">
        <w:tc>
          <w:tcPr>
            <w:tcW w:w="10462" w:type="dxa"/>
            <w:gridSpan w:val="3"/>
            <w:shd w:val="clear" w:color="auto" w:fill="auto"/>
          </w:tcPr>
          <w:p w:rsidR="0078508C" w:rsidRPr="00D37064" w:rsidRDefault="0078508C" w:rsidP="0078508C">
            <w:pPr>
              <w:pStyle w:val="aff4"/>
              <w:numPr>
                <w:ilvl w:val="0"/>
                <w:numId w:val="8"/>
              </w:numPr>
              <w:tabs>
                <w:tab w:val="left" w:pos="195"/>
              </w:tabs>
              <w:spacing w:line="240" w:lineRule="auto"/>
              <w:jc w:val="both"/>
            </w:pPr>
            <w:r w:rsidRPr="00D37064">
              <w:t>Мировая валютная система</w:t>
            </w:r>
          </w:p>
        </w:tc>
      </w:tr>
      <w:tr w:rsidR="0078508C" w:rsidRPr="00D37064" w:rsidTr="0078508C">
        <w:tc>
          <w:tcPr>
            <w:tcW w:w="10462" w:type="dxa"/>
            <w:gridSpan w:val="3"/>
            <w:shd w:val="clear" w:color="auto" w:fill="auto"/>
          </w:tcPr>
          <w:p w:rsidR="0078508C" w:rsidRPr="00D37064" w:rsidRDefault="0078508C" w:rsidP="0078508C">
            <w:pPr>
              <w:pStyle w:val="aff4"/>
              <w:numPr>
                <w:ilvl w:val="0"/>
                <w:numId w:val="8"/>
              </w:numPr>
              <w:tabs>
                <w:tab w:val="left" w:pos="195"/>
              </w:tabs>
              <w:spacing w:line="240" w:lineRule="auto"/>
              <w:jc w:val="both"/>
            </w:pPr>
            <w:r w:rsidRPr="00D37064">
              <w:t>Международные инвестиции</w:t>
            </w:r>
          </w:p>
        </w:tc>
      </w:tr>
      <w:tr w:rsidR="0078508C" w:rsidRPr="00D37064" w:rsidTr="0078508C">
        <w:tc>
          <w:tcPr>
            <w:tcW w:w="10462" w:type="dxa"/>
            <w:gridSpan w:val="3"/>
            <w:shd w:val="clear" w:color="auto" w:fill="auto"/>
          </w:tcPr>
          <w:p w:rsidR="0078508C" w:rsidRPr="00D37064" w:rsidRDefault="0078508C" w:rsidP="0078508C">
            <w:pPr>
              <w:pStyle w:val="aff4"/>
              <w:numPr>
                <w:ilvl w:val="0"/>
                <w:numId w:val="8"/>
              </w:numPr>
              <w:tabs>
                <w:tab w:val="left" w:pos="195"/>
              </w:tabs>
              <w:spacing w:line="240" w:lineRule="auto"/>
              <w:jc w:val="both"/>
            </w:pPr>
            <w:r w:rsidRPr="00D37064">
              <w:t>Инновационно-венчурное инвестирование</w:t>
            </w:r>
          </w:p>
        </w:tc>
      </w:tr>
      <w:tr w:rsidR="0078508C" w:rsidRPr="00D37064" w:rsidTr="0078508C">
        <w:tc>
          <w:tcPr>
            <w:tcW w:w="10462" w:type="dxa"/>
            <w:gridSpan w:val="3"/>
            <w:shd w:val="clear" w:color="auto" w:fill="auto"/>
          </w:tcPr>
          <w:p w:rsidR="0078508C" w:rsidRPr="00D37064" w:rsidRDefault="0078508C" w:rsidP="0078508C">
            <w:pPr>
              <w:pStyle w:val="aff4"/>
              <w:numPr>
                <w:ilvl w:val="0"/>
                <w:numId w:val="8"/>
              </w:numPr>
              <w:tabs>
                <w:tab w:val="left" w:pos="195"/>
              </w:tabs>
              <w:spacing w:line="240" w:lineRule="auto"/>
              <w:jc w:val="both"/>
            </w:pPr>
            <w:r w:rsidRPr="00D37064">
              <w:t>Мировой финансовый рынок и международные расчетно-платежные системы</w:t>
            </w:r>
          </w:p>
        </w:tc>
      </w:tr>
      <w:tr w:rsidR="0078508C" w:rsidRPr="00D37064" w:rsidTr="0078508C">
        <w:tc>
          <w:tcPr>
            <w:tcW w:w="10462" w:type="dxa"/>
            <w:gridSpan w:val="3"/>
            <w:shd w:val="clear" w:color="auto" w:fill="auto"/>
          </w:tcPr>
          <w:p w:rsidR="0078508C" w:rsidRPr="00D37064" w:rsidRDefault="0078508C" w:rsidP="0078508C">
            <w:pPr>
              <w:pStyle w:val="aff4"/>
              <w:numPr>
                <w:ilvl w:val="0"/>
                <w:numId w:val="8"/>
              </w:numPr>
              <w:tabs>
                <w:tab w:val="left" w:pos="195"/>
              </w:tabs>
              <w:spacing w:line="240" w:lineRule="auto"/>
              <w:jc w:val="both"/>
            </w:pPr>
            <w:r w:rsidRPr="00D37064">
              <w:rPr>
                <w:bCs/>
              </w:rPr>
              <w:t>Финансовая система России в мировой финансовой системе</w:t>
            </w:r>
          </w:p>
        </w:tc>
      </w:tr>
      <w:tr w:rsidR="0078508C" w:rsidRPr="00D37064" w:rsidTr="0078508C">
        <w:tc>
          <w:tcPr>
            <w:tcW w:w="10462" w:type="dxa"/>
            <w:gridSpan w:val="3"/>
            <w:shd w:val="clear" w:color="auto" w:fill="auto"/>
          </w:tcPr>
          <w:p w:rsidR="0078508C" w:rsidRPr="00D37064" w:rsidRDefault="0078508C" w:rsidP="0078508C">
            <w:pPr>
              <w:pStyle w:val="aff4"/>
              <w:numPr>
                <w:ilvl w:val="0"/>
                <w:numId w:val="8"/>
              </w:numPr>
              <w:tabs>
                <w:tab w:val="left" w:pos="195"/>
              </w:tabs>
              <w:spacing w:line="240" w:lineRule="auto"/>
              <w:jc w:val="both"/>
            </w:pPr>
            <w:r w:rsidRPr="00D37064">
              <w:t>Мировой рынок трудовых ресурсов</w:t>
            </w:r>
          </w:p>
        </w:tc>
      </w:tr>
      <w:tr w:rsidR="0078508C" w:rsidRPr="00D37064" w:rsidTr="0078508C">
        <w:tc>
          <w:tcPr>
            <w:tcW w:w="10462" w:type="dxa"/>
            <w:gridSpan w:val="3"/>
            <w:shd w:val="clear" w:color="auto" w:fill="auto"/>
          </w:tcPr>
          <w:p w:rsidR="0078508C" w:rsidRPr="00D37064" w:rsidRDefault="0078508C" w:rsidP="0078508C">
            <w:pPr>
              <w:pStyle w:val="aff4"/>
              <w:numPr>
                <w:ilvl w:val="0"/>
                <w:numId w:val="8"/>
              </w:numPr>
              <w:tabs>
                <w:tab w:val="left" w:pos="195"/>
              </w:tabs>
              <w:spacing w:line="240" w:lineRule="auto"/>
              <w:jc w:val="both"/>
            </w:pPr>
            <w:r w:rsidRPr="00D37064">
              <w:t>Развитие человеческого капитала в мире</w:t>
            </w:r>
          </w:p>
        </w:tc>
      </w:tr>
      <w:tr w:rsidR="0078508C" w:rsidRPr="00D37064" w:rsidTr="0078508C">
        <w:tc>
          <w:tcPr>
            <w:tcW w:w="10462" w:type="dxa"/>
            <w:gridSpan w:val="3"/>
            <w:shd w:val="clear" w:color="auto" w:fill="auto"/>
          </w:tcPr>
          <w:p w:rsidR="0078508C" w:rsidRPr="00D37064" w:rsidRDefault="0078508C" w:rsidP="0078508C">
            <w:pPr>
              <w:pStyle w:val="aff4"/>
              <w:numPr>
                <w:ilvl w:val="0"/>
                <w:numId w:val="8"/>
              </w:numPr>
              <w:tabs>
                <w:tab w:val="left" w:pos="195"/>
              </w:tabs>
              <w:spacing w:line="240" w:lineRule="auto"/>
              <w:jc w:val="both"/>
            </w:pPr>
            <w:r w:rsidRPr="00D37064">
              <w:t>Международная миграция</w:t>
            </w:r>
          </w:p>
        </w:tc>
      </w:tr>
      <w:tr w:rsidR="0078508C" w:rsidRPr="00D37064" w:rsidTr="0078508C">
        <w:tc>
          <w:tcPr>
            <w:tcW w:w="10462" w:type="dxa"/>
            <w:gridSpan w:val="3"/>
            <w:shd w:val="clear" w:color="auto" w:fill="auto"/>
          </w:tcPr>
          <w:p w:rsidR="0078508C" w:rsidRPr="00D37064" w:rsidRDefault="0078508C" w:rsidP="0078508C">
            <w:pPr>
              <w:pStyle w:val="aff4"/>
              <w:numPr>
                <w:ilvl w:val="0"/>
                <w:numId w:val="8"/>
              </w:numPr>
              <w:tabs>
                <w:tab w:val="left" w:pos="195"/>
              </w:tabs>
              <w:spacing w:line="240" w:lineRule="auto"/>
              <w:jc w:val="both"/>
            </w:pPr>
            <w:r w:rsidRPr="00D37064">
              <w:t>Внешнеэкономическая деятельность предприятий</w:t>
            </w:r>
          </w:p>
        </w:tc>
      </w:tr>
      <w:tr w:rsidR="0078508C" w:rsidRPr="00D37064" w:rsidTr="0078508C">
        <w:tc>
          <w:tcPr>
            <w:tcW w:w="10462" w:type="dxa"/>
            <w:gridSpan w:val="3"/>
            <w:shd w:val="clear" w:color="auto" w:fill="auto"/>
          </w:tcPr>
          <w:p w:rsidR="0078508C" w:rsidRPr="00D37064" w:rsidRDefault="0078508C" w:rsidP="0078508C">
            <w:pPr>
              <w:pStyle w:val="aff4"/>
              <w:numPr>
                <w:ilvl w:val="0"/>
                <w:numId w:val="8"/>
              </w:numPr>
              <w:tabs>
                <w:tab w:val="left" w:pos="195"/>
              </w:tabs>
              <w:spacing w:line="240" w:lineRule="auto"/>
              <w:jc w:val="both"/>
            </w:pPr>
            <w:r w:rsidRPr="00D37064">
              <w:rPr>
                <w:bCs/>
              </w:rPr>
              <w:t>Разработки и практика применения современных теорий развития мировой экономики и международной торговли</w:t>
            </w:r>
          </w:p>
        </w:tc>
      </w:tr>
      <w:tr w:rsidR="0078508C" w:rsidRPr="00D37064" w:rsidTr="0078508C">
        <w:tc>
          <w:tcPr>
            <w:tcW w:w="10462" w:type="dxa"/>
            <w:gridSpan w:val="3"/>
            <w:shd w:val="clear" w:color="auto" w:fill="auto"/>
          </w:tcPr>
          <w:p w:rsidR="0078508C" w:rsidRPr="00D37064" w:rsidRDefault="0078508C" w:rsidP="0078508C">
            <w:pPr>
              <w:pStyle w:val="aff4"/>
              <w:numPr>
                <w:ilvl w:val="0"/>
                <w:numId w:val="8"/>
              </w:numPr>
              <w:tabs>
                <w:tab w:val="left" w:pos="195"/>
              </w:tabs>
              <w:spacing w:line="240" w:lineRule="auto"/>
              <w:jc w:val="both"/>
            </w:pPr>
            <w:r w:rsidRPr="00D37064">
              <w:t>Роль страны в международной торговле и на мировых рынках</w:t>
            </w:r>
          </w:p>
        </w:tc>
      </w:tr>
    </w:tbl>
    <w:p w:rsidR="00773E73" w:rsidRDefault="00773E73">
      <w:pPr>
        <w:rPr>
          <w:sz w:val="24"/>
        </w:rPr>
      </w:pPr>
    </w:p>
    <w:p w:rsidR="00773E73" w:rsidRDefault="003372CC">
      <w:pPr>
        <w:ind w:left="-284"/>
        <w:rPr>
          <w:sz w:val="16"/>
          <w:szCs w:val="16"/>
          <w:u w:val="single"/>
        </w:rPr>
      </w:pPr>
      <w:r>
        <w:rPr>
          <w:sz w:val="24"/>
        </w:rPr>
        <w:t xml:space="preserve">Аннотацию подготовил                                 </w:t>
      </w:r>
      <w:r>
        <w:rPr>
          <w:sz w:val="24"/>
        </w:rPr>
        <w:tab/>
        <w:t xml:space="preserve">          __________</w:t>
      </w:r>
      <w:r>
        <w:rPr>
          <w:sz w:val="24"/>
          <w:u w:val="single"/>
        </w:rPr>
        <w:t xml:space="preserve">   Капустина Л.М., Древалев А.А.</w:t>
      </w:r>
      <w:r>
        <w:rPr>
          <w:sz w:val="16"/>
          <w:szCs w:val="16"/>
          <w:u w:val="single"/>
        </w:rPr>
        <w:t xml:space="preserve"> </w:t>
      </w:r>
    </w:p>
    <w:p w:rsidR="00773E73" w:rsidRDefault="00773E73">
      <w:pPr>
        <w:ind w:left="-284"/>
        <w:rPr>
          <w:sz w:val="16"/>
          <w:szCs w:val="16"/>
          <w:u w:val="single"/>
        </w:rPr>
      </w:pPr>
    </w:p>
    <w:p w:rsidR="00773E73" w:rsidRDefault="00773E73">
      <w:pPr>
        <w:rPr>
          <w:sz w:val="24"/>
          <w:u w:val="single"/>
        </w:rPr>
      </w:pPr>
    </w:p>
    <w:p w:rsidR="00773E73" w:rsidRDefault="00773E73">
      <w:pPr>
        <w:rPr>
          <w:sz w:val="24"/>
        </w:rPr>
      </w:pPr>
    </w:p>
    <w:p w:rsidR="00773E73" w:rsidRDefault="00773E73">
      <w:pPr>
        <w:rPr>
          <w:b/>
          <w:sz w:val="24"/>
        </w:rPr>
      </w:pPr>
      <w:bookmarkStart w:id="2" w:name="_GoBack"/>
      <w:bookmarkEnd w:id="2"/>
    </w:p>
    <w:p w:rsidR="00773E73" w:rsidRDefault="00773E73"/>
    <w:sectPr w:rsidR="00773E73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Devanagari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;Times;serif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1358D"/>
    <w:multiLevelType w:val="multilevel"/>
    <w:tmpl w:val="8848D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826A12"/>
    <w:multiLevelType w:val="multilevel"/>
    <w:tmpl w:val="8848D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6F3783"/>
    <w:multiLevelType w:val="multilevel"/>
    <w:tmpl w:val="AF5601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C304506"/>
    <w:multiLevelType w:val="multilevel"/>
    <w:tmpl w:val="8848D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174A8C"/>
    <w:multiLevelType w:val="multilevel"/>
    <w:tmpl w:val="8848D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B051E0"/>
    <w:multiLevelType w:val="multilevel"/>
    <w:tmpl w:val="8848D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895590"/>
    <w:multiLevelType w:val="multilevel"/>
    <w:tmpl w:val="8848D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C17CB9"/>
    <w:multiLevelType w:val="hybridMultilevel"/>
    <w:tmpl w:val="50DC7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220D97"/>
    <w:multiLevelType w:val="hybridMultilevel"/>
    <w:tmpl w:val="2F460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131078" w:nlCheck="1" w:checkStyle="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E73"/>
    <w:rsid w:val="0005137A"/>
    <w:rsid w:val="00184D0E"/>
    <w:rsid w:val="00272873"/>
    <w:rsid w:val="002E49F9"/>
    <w:rsid w:val="003372CC"/>
    <w:rsid w:val="00627BC3"/>
    <w:rsid w:val="00773E73"/>
    <w:rsid w:val="0078508C"/>
    <w:rsid w:val="00912FF6"/>
    <w:rsid w:val="00A219C5"/>
    <w:rsid w:val="00A353C2"/>
    <w:rsid w:val="00C32EE5"/>
    <w:rsid w:val="00D605AA"/>
    <w:rsid w:val="00E145F0"/>
    <w:rsid w:val="00FC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1E28EE-3653-4A48-9B85-71FE54D56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00" w:lineRule="atLeast"/>
    </w:pPr>
    <w:rPr>
      <w:rFonts w:ascii="Noto Sans Devanagari" w:eastAsia="Tahoma" w:hAnsi="Noto Sans Devanagari" w:cs="Liberation Sans"/>
      <w:color w:val="000000"/>
      <w:kern w:val="2"/>
      <w:sz w:val="36"/>
      <w:szCs w:val="24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spacing w:before="240" w:after="60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jc w:val="center"/>
      <w:outlineLvl w:val="2"/>
    </w:pPr>
    <w:rPr>
      <w:bCs/>
      <w:kern w:val="0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jc w:val="center"/>
      <w:outlineLvl w:val="4"/>
    </w:pPr>
    <w:rPr>
      <w:b/>
      <w:bCs/>
      <w:kern w:val="0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spacing w:before="240" w:after="60"/>
      <w:outlineLvl w:val="6"/>
    </w:pPr>
    <w:rPr>
      <w:kern w:val="0"/>
      <w:sz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link w:val="90"/>
    <w:qFormat/>
    <w:rsid w:val="005A7B06"/>
    <w:pPr>
      <w:keepNext/>
      <w:spacing w:before="24" w:line="360" w:lineRule="exact"/>
      <w:ind w:right="-2" w:firstLine="567"/>
      <w:jc w:val="center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i/>
      <w:iCs/>
      <w:sz w:val="22"/>
      <w:szCs w:val="22"/>
    </w:rPr>
  </w:style>
  <w:style w:type="character" w:customStyle="1" w:styleId="ListLabel80">
    <w:name w:val="ListLabel 80"/>
    <w:qFormat/>
    <w:rPr>
      <w:i/>
      <w:iCs/>
      <w:color w:val="0000FF"/>
      <w:sz w:val="22"/>
      <w:szCs w:val="22"/>
      <w:u w:val="single"/>
    </w:rPr>
  </w:style>
  <w:style w:type="character" w:customStyle="1" w:styleId="ListLabel81">
    <w:name w:val="ListLabel 81"/>
    <w:qFormat/>
    <w:rPr>
      <w:rFonts w:ascii="Times New Roman;Times;serif" w:hAnsi="Times New Roman;Times;serif"/>
      <w:b w:val="0"/>
      <w:i/>
      <w:caps w:val="0"/>
      <w:smallCaps w:val="0"/>
      <w:color w:val="0000FF"/>
      <w:spacing w:val="0"/>
      <w:kern w:val="2"/>
      <w:sz w:val="20"/>
      <w:szCs w:val="22"/>
      <w:u w:val="single"/>
    </w:rPr>
  </w:style>
  <w:style w:type="character" w:customStyle="1" w:styleId="ListLabel82">
    <w:name w:val="ListLabel 82"/>
    <w:qFormat/>
    <w:rPr>
      <w:i/>
      <w:iCs/>
      <w:sz w:val="22"/>
      <w:szCs w:val="22"/>
    </w:rPr>
  </w:style>
  <w:style w:type="character" w:customStyle="1" w:styleId="ListLabel83">
    <w:name w:val="ListLabel 83"/>
    <w:qFormat/>
    <w:rPr>
      <w:i/>
      <w:iCs/>
      <w:color w:val="0000FF"/>
      <w:sz w:val="22"/>
      <w:szCs w:val="22"/>
      <w:u w:val="single"/>
    </w:rPr>
  </w:style>
  <w:style w:type="character" w:customStyle="1" w:styleId="ListLabel84">
    <w:name w:val="ListLabel 84"/>
    <w:qFormat/>
    <w:rPr>
      <w:rFonts w:ascii="Times New Roman;Times;serif" w:hAnsi="Times New Roman;Times;serif"/>
      <w:b w:val="0"/>
      <w:i/>
      <w:caps w:val="0"/>
      <w:smallCaps w:val="0"/>
      <w:color w:val="0000FF"/>
      <w:spacing w:val="0"/>
      <w:sz w:val="20"/>
      <w:szCs w:val="22"/>
      <w:u w:val="single"/>
    </w:rPr>
  </w:style>
  <w:style w:type="paragraph" w:styleId="aff">
    <w:name w:val="Title"/>
    <w:basedOn w:val="a"/>
    <w:next w:val="aff0"/>
    <w:qFormat/>
    <w:rsid w:val="005A7B06"/>
    <w:pPr>
      <w:keepNext/>
      <w:keepLines/>
      <w:spacing w:before="200" w:after="200"/>
      <w:jc w:val="center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</w:style>
  <w:style w:type="paragraph" w:styleId="aff1">
    <w:name w:val="List"/>
    <w:rsid w:val="006578D6"/>
    <w:pPr>
      <w:widowControl w:val="0"/>
    </w:pPr>
    <w:rPr>
      <w:sz w:val="28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3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4">
    <w:name w:val="List Paragraph"/>
    <w:basedOn w:val="a"/>
    <w:uiPriority w:val="34"/>
    <w:qFormat/>
    <w:rsid w:val="007858C3"/>
    <w:pPr>
      <w:ind w:left="720"/>
      <w:contextualSpacing/>
    </w:pPr>
    <w:rPr>
      <w:kern w:val="0"/>
      <w:sz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spacing w:beforeAutospacing="1" w:afterAutospacing="1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spacing w:beforeAutospacing="1" w:afterAutospacing="1"/>
    </w:pPr>
    <w:rPr>
      <w:kern w:val="0"/>
      <w:sz w:val="24"/>
    </w:rPr>
  </w:style>
  <w:style w:type="paragraph" w:styleId="afff0">
    <w:name w:val="header"/>
    <w:basedOn w:val="a"/>
    <w:rsid w:val="006578D6"/>
    <w:pPr>
      <w:tabs>
        <w:tab w:val="center" w:pos="4677"/>
        <w:tab w:val="right" w:pos="9355"/>
      </w:tabs>
    </w:pPr>
    <w:rPr>
      <w:kern w:val="0"/>
      <w:sz w:val="24"/>
    </w:rPr>
  </w:style>
  <w:style w:type="paragraph" w:customStyle="1" w:styleId="17">
    <w:name w:val="Текст сноски1"/>
    <w:basedOn w:val="a"/>
    <w:rsid w:val="005A7B06"/>
    <w:pPr>
      <w:spacing w:before="240" w:after="120"/>
      <w:ind w:firstLine="567"/>
      <w:contextualSpacing/>
      <w:jc w:val="both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overflowPunct w:val="0"/>
      <w:spacing w:before="60"/>
      <w:ind w:left="360" w:right="20" w:hanging="360"/>
      <w:jc w:val="both"/>
    </w:pPr>
    <w:rPr>
      <w:kern w:val="0"/>
    </w:rPr>
  </w:style>
  <w:style w:type="paragraph" w:styleId="HTML1">
    <w:name w:val="HTML Preformatted"/>
    <w:basedOn w:val="a"/>
    <w:qFormat/>
    <w:rsid w:val="006578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kern w:val="0"/>
      <w:sz w:val="24"/>
    </w:rPr>
  </w:style>
  <w:style w:type="paragraph" w:styleId="afff2">
    <w:name w:val="TOC Heading"/>
    <w:basedOn w:val="1"/>
    <w:uiPriority w:val="39"/>
    <w:qFormat/>
    <w:rsid w:val="006578D6"/>
    <w:pPr>
      <w:keepLines/>
      <w:spacing w:before="480" w:after="0" w:line="276" w:lineRule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spacing w:after="100" w:line="276" w:lineRule="auto"/>
      <w:ind w:left="660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spacing w:after="100" w:line="276" w:lineRule="auto"/>
      <w:ind w:left="880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spacing w:after="100" w:line="276" w:lineRule="auto"/>
      <w:ind w:left="1100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spacing w:after="100" w:line="276" w:lineRule="auto"/>
      <w:ind w:left="1320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spacing w:after="100" w:line="276" w:lineRule="auto"/>
      <w:ind w:left="1540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spacing w:after="100" w:line="276" w:lineRule="auto"/>
      <w:ind w:left="1760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spacing w:line="360" w:lineRule="exact"/>
      <w:ind w:right="-58"/>
      <w:jc w:val="both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tabs>
        <w:tab w:val="left" w:pos="6237"/>
      </w:tabs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tabs>
        <w:tab w:val="left" w:pos="709"/>
        <w:tab w:val="left" w:pos="5245"/>
      </w:tabs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tabs>
        <w:tab w:val="left" w:pos="709"/>
      </w:tabs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tabs>
        <w:tab w:val="left" w:pos="720"/>
        <w:tab w:val="left" w:pos="756"/>
      </w:tabs>
      <w:spacing w:line="312" w:lineRule="auto"/>
      <w:ind w:left="756" w:hanging="720"/>
      <w:jc w:val="both"/>
    </w:pPr>
    <w:rPr>
      <w:kern w:val="0"/>
      <w:sz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ind w:firstLine="567"/>
      <w:jc w:val="both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tabs>
        <w:tab w:val="left" w:pos="360"/>
      </w:tabs>
      <w:spacing w:line="210" w:lineRule="exact"/>
      <w:jc w:val="both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jc w:val="right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ind w:firstLine="567"/>
      <w:jc w:val="center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ind w:left="720" w:firstLine="567"/>
      <w:jc w:val="both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overflowPunct w:val="0"/>
      <w:jc w:val="center"/>
    </w:pPr>
    <w:rPr>
      <w:rFonts w:eastAsia="SimSun"/>
      <w:b/>
      <w:caps/>
      <w:kern w:val="0"/>
      <w:sz w:val="18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snapToGrid w:val="0"/>
      <w:jc w:val="center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snapToGrid w:val="0"/>
      <w:spacing w:before="200"/>
      <w:jc w:val="center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spacing w:before="1600"/>
      <w:jc w:val="center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snapToGrid w:val="0"/>
      <w:spacing w:before="400"/>
      <w:jc w:val="center"/>
    </w:pPr>
    <w:rPr>
      <w:rFonts w:eastAsia="SimSun"/>
      <w:kern w:val="0"/>
      <w:sz w:val="20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snapToGrid w:val="0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snapToGrid w:val="0"/>
      <w:ind w:left="142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snapToGrid w:val="0"/>
      <w:spacing w:before="100" w:after="100"/>
      <w:jc w:val="center"/>
    </w:pPr>
    <w:rPr>
      <w:rFonts w:eastAsia="SimSun"/>
      <w:kern w:val="0"/>
      <w:sz w:val="20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snapToGrid w:val="0"/>
      <w:spacing w:before="1600"/>
      <w:ind w:firstLine="510"/>
      <w:jc w:val="both"/>
    </w:pPr>
    <w:rPr>
      <w:rFonts w:eastAsia="SimSun"/>
      <w:b/>
      <w:bCs/>
      <w:kern w:val="0"/>
      <w:sz w:val="20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snapToGrid w:val="0"/>
      <w:ind w:left="454" w:hanging="454"/>
      <w:jc w:val="both"/>
    </w:pPr>
    <w:rPr>
      <w:rFonts w:eastAsia="SimSun"/>
      <w:kern w:val="0"/>
      <w:sz w:val="20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snapToGrid w:val="0"/>
      <w:spacing w:before="100"/>
      <w:ind w:left="454" w:firstLine="284"/>
      <w:jc w:val="both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snapToGrid w:val="0"/>
      <w:ind w:left="454" w:firstLine="284"/>
      <w:jc w:val="both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snapToGrid w:val="0"/>
      <w:spacing w:before="100" w:after="100"/>
      <w:ind w:firstLine="567"/>
      <w:jc w:val="right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snapToGrid w:val="0"/>
      <w:ind w:left="3696" w:hanging="182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snapToGrid w:val="0"/>
      <w:jc w:val="center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snapToGrid w:val="0"/>
      <w:spacing w:before="200"/>
      <w:jc w:val="center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snapToGrid w:val="0"/>
      <w:spacing w:before="200"/>
      <w:jc w:val="center"/>
    </w:pPr>
    <w:rPr>
      <w:rFonts w:eastAsia="SimSun"/>
      <w:b/>
      <w:bCs/>
      <w:kern w:val="0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snapToGrid w:val="0"/>
      <w:spacing w:before="200"/>
      <w:jc w:val="center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spacing w:before="3000"/>
      <w:jc w:val="center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jc w:val="both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spacing w:before="200" w:after="200"/>
      <w:jc w:val="center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spacing w:before="200" w:after="200"/>
      <w:ind w:firstLine="567"/>
      <w:jc w:val="both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jc w:val="center"/>
    </w:pPr>
    <w:rPr>
      <w:kern w:val="0"/>
      <w:sz w:val="16"/>
    </w:rPr>
  </w:style>
  <w:style w:type="paragraph" w:customStyle="1" w:styleId="1f">
    <w:name w:val="Текст таблицы 1"/>
    <w:basedOn w:val="a"/>
    <w:qFormat/>
    <w:rsid w:val="005A7B06"/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spacing w:before="200" w:after="200"/>
      <w:jc w:val="center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jc w:val="right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tabs>
        <w:tab w:val="left" w:pos="392"/>
      </w:tabs>
      <w:jc w:val="both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spacing w:before="200" w:after="200"/>
      <w:jc w:val="center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tabs>
        <w:tab w:val="right" w:leader="dot" w:pos="6120"/>
      </w:tabs>
      <w:spacing w:before="240"/>
      <w:ind w:left="224" w:hanging="224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jc w:val="right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rPr>
      <w:rFonts w:ascii="Tahoma" w:hAnsi="Tahoma"/>
      <w:kern w:val="0"/>
      <w:sz w:val="16"/>
      <w:szCs w:val="16"/>
    </w:rPr>
  </w:style>
  <w:style w:type="paragraph" w:customStyle="1" w:styleId="afffff1">
    <w:name w:val="Текст таблицы"/>
    <w:basedOn w:val="a"/>
    <w:uiPriority w:val="99"/>
    <w:qFormat/>
    <w:rsid w:val="005A7B06"/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ind w:firstLine="567"/>
      <w:jc w:val="both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jc w:val="center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jc w:val="center"/>
    </w:pPr>
    <w:rPr>
      <w:kern w:val="0"/>
    </w:rPr>
  </w:style>
  <w:style w:type="paragraph" w:customStyle="1" w:styleId="-0">
    <w:name w:val="Обычный-"/>
    <w:basedOn w:val="a"/>
    <w:qFormat/>
    <w:rsid w:val="005A7B06"/>
    <w:pPr>
      <w:spacing w:line="200" w:lineRule="exact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ind w:firstLine="425"/>
      <w:jc w:val="both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spacing w:before="120"/>
      <w:ind w:left="352" w:hanging="352"/>
      <w:jc w:val="both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ind w:left="28" w:right="28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overflowPunct w:val="0"/>
      <w:jc w:val="center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overflowPunct w:val="0"/>
      <w:snapToGrid w:val="0"/>
      <w:jc w:val="center"/>
    </w:pPr>
    <w:rPr>
      <w:rFonts w:eastAsia="SimSun"/>
      <w:kern w:val="0"/>
      <w:sz w:val="20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overflowPunct w:val="0"/>
      <w:jc w:val="center"/>
    </w:pPr>
    <w:rPr>
      <w:rFonts w:eastAsia="SimSun"/>
      <w:kern w:val="0"/>
      <w:sz w:val="20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overflowPunct w:val="0"/>
      <w:spacing w:before="400"/>
      <w:jc w:val="center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  <w:pPr>
      <w:overflowPunct w:val="0"/>
    </w:pPr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spacing w:before="0" w:after="240"/>
      <w:jc w:val="center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spacing w:after="200"/>
      <w:jc w:val="right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snapToGrid w:val="0"/>
      <w:jc w:val="center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snapToGrid w:val="0"/>
      <w:jc w:val="right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jc w:val="both"/>
    </w:pPr>
    <w:rPr>
      <w:rFonts w:eastAsia="Batang"/>
      <w:kern w:val="0"/>
      <w:sz w:val="22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tabs>
        <w:tab w:val="left" w:pos="3836"/>
      </w:tabs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snapToGrid w:val="0"/>
      <w:jc w:val="center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snapToGrid w:val="0"/>
      <w:jc w:val="center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snapToGrid w:val="0"/>
      <w:ind w:left="454"/>
      <w:jc w:val="both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snapToGrid w:val="0"/>
      <w:jc w:val="center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snapToGrid w:val="0"/>
      <w:spacing w:before="240"/>
      <w:jc w:val="center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jc w:val="both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jc w:val="center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tabs>
        <w:tab w:val="right" w:leader="dot" w:pos="6117"/>
      </w:tabs>
      <w:spacing w:before="240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ind w:left="249" w:hanging="249"/>
      <w:jc w:val="both"/>
    </w:pPr>
    <w:rPr>
      <w:b/>
      <w:bCs/>
      <w:iCs/>
      <w:kern w:val="0"/>
      <w:sz w:val="22"/>
    </w:rPr>
  </w:style>
  <w:style w:type="paragraph" w:customStyle="1" w:styleId="affffffb">
    <w:name w:val="Вопросы по буквам"/>
    <w:basedOn w:val="a"/>
    <w:autoRedefine/>
    <w:qFormat/>
    <w:rsid w:val="005A7B06"/>
    <w:pPr>
      <w:ind w:left="812" w:hanging="245"/>
      <w:jc w:val="both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pBdr>
        <w:top w:val="double" w:sz="4" w:space="1" w:color="000000"/>
        <w:bottom w:val="double" w:sz="4" w:space="1" w:color="000000"/>
      </w:pBdr>
      <w:spacing w:before="240" w:after="240"/>
      <w:ind w:firstLine="567"/>
      <w:jc w:val="both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spacing w:after="240"/>
      <w:jc w:val="center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spacing w:before="120" w:after="120"/>
      <w:jc w:val="right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ind w:left="794" w:hanging="227"/>
      <w:jc w:val="both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tabs>
        <w:tab w:val="right" w:leader="dot" w:pos="6120"/>
      </w:tabs>
      <w:spacing w:before="240"/>
      <w:ind w:left="1064" w:hanging="780"/>
      <w:contextualSpacing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tabs>
        <w:tab w:val="right" w:leader="dot" w:pos="6120"/>
      </w:tabs>
      <w:spacing w:before="240"/>
      <w:ind w:left="284"/>
      <w:contextualSpacing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jc w:val="center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ind w:left="3808" w:hanging="1372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tabs>
        <w:tab w:val="right" w:leader="dot" w:pos="6120"/>
      </w:tabs>
      <w:ind w:right="-1746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pacing w:line="221" w:lineRule="exact"/>
      <w:jc w:val="both"/>
    </w:pPr>
    <w:rPr>
      <w:kern w:val="0"/>
      <w:sz w:val="24"/>
    </w:rPr>
  </w:style>
  <w:style w:type="paragraph" w:customStyle="1" w:styleId="Style3">
    <w:name w:val="Style3"/>
    <w:basedOn w:val="a"/>
    <w:uiPriority w:val="99"/>
    <w:qFormat/>
    <w:rsid w:val="005A7B06"/>
    <w:rPr>
      <w:kern w:val="0"/>
      <w:sz w:val="24"/>
    </w:rPr>
  </w:style>
  <w:style w:type="paragraph" w:customStyle="1" w:styleId="Style5">
    <w:name w:val="Style5"/>
    <w:basedOn w:val="a"/>
    <w:uiPriority w:val="99"/>
    <w:qFormat/>
    <w:rsid w:val="005A7B06"/>
    <w:pPr>
      <w:spacing w:line="216" w:lineRule="exact"/>
      <w:jc w:val="both"/>
    </w:pPr>
    <w:rPr>
      <w:kern w:val="0"/>
      <w:sz w:val="24"/>
    </w:rPr>
  </w:style>
  <w:style w:type="paragraph" w:customStyle="1" w:styleId="Style6">
    <w:name w:val="Style6"/>
    <w:basedOn w:val="a"/>
    <w:uiPriority w:val="99"/>
    <w:qFormat/>
    <w:rsid w:val="005A7B06"/>
    <w:rPr>
      <w:kern w:val="0"/>
      <w:sz w:val="24"/>
    </w:rPr>
  </w:style>
  <w:style w:type="paragraph" w:customStyle="1" w:styleId="Style8">
    <w:name w:val="Style8"/>
    <w:basedOn w:val="a"/>
    <w:uiPriority w:val="99"/>
    <w:qFormat/>
    <w:rsid w:val="005A7B06"/>
    <w:pPr>
      <w:jc w:val="both"/>
    </w:pPr>
    <w:rPr>
      <w:kern w:val="0"/>
      <w:sz w:val="24"/>
    </w:rPr>
  </w:style>
  <w:style w:type="paragraph" w:customStyle="1" w:styleId="Style12">
    <w:name w:val="Style12"/>
    <w:basedOn w:val="a"/>
    <w:uiPriority w:val="99"/>
    <w:qFormat/>
    <w:rsid w:val="005A7B06"/>
    <w:pPr>
      <w:spacing w:line="605" w:lineRule="exact"/>
    </w:pPr>
    <w:rPr>
      <w:kern w:val="0"/>
      <w:sz w:val="24"/>
    </w:rPr>
  </w:style>
  <w:style w:type="paragraph" w:customStyle="1" w:styleId="Style26">
    <w:name w:val="Style26"/>
    <w:basedOn w:val="a"/>
    <w:uiPriority w:val="99"/>
    <w:qFormat/>
    <w:rsid w:val="005A7B06"/>
    <w:rPr>
      <w:kern w:val="0"/>
      <w:sz w:val="24"/>
    </w:rPr>
  </w:style>
  <w:style w:type="paragraph" w:customStyle="1" w:styleId="Style48">
    <w:name w:val="Style48"/>
    <w:basedOn w:val="a"/>
    <w:uiPriority w:val="99"/>
    <w:qFormat/>
    <w:rsid w:val="005A7B06"/>
    <w:pPr>
      <w:spacing w:line="221" w:lineRule="exact"/>
      <w:jc w:val="both"/>
    </w:pPr>
    <w:rPr>
      <w:kern w:val="0"/>
      <w:sz w:val="24"/>
    </w:rPr>
  </w:style>
  <w:style w:type="paragraph" w:customStyle="1" w:styleId="Style50">
    <w:name w:val="Style50"/>
    <w:basedOn w:val="a"/>
    <w:uiPriority w:val="99"/>
    <w:qFormat/>
    <w:rsid w:val="005A7B06"/>
    <w:pPr>
      <w:spacing w:line="235" w:lineRule="exact"/>
      <w:jc w:val="both"/>
    </w:pPr>
    <w:rPr>
      <w:kern w:val="0"/>
      <w:sz w:val="24"/>
    </w:rPr>
  </w:style>
  <w:style w:type="paragraph" w:customStyle="1" w:styleId="Style52">
    <w:name w:val="Style52"/>
    <w:basedOn w:val="a"/>
    <w:uiPriority w:val="99"/>
    <w:qFormat/>
    <w:rsid w:val="005A7B06"/>
    <w:pPr>
      <w:spacing w:line="216" w:lineRule="exact"/>
      <w:jc w:val="both"/>
    </w:pPr>
    <w:rPr>
      <w:kern w:val="0"/>
      <w:sz w:val="24"/>
    </w:rPr>
  </w:style>
  <w:style w:type="paragraph" w:customStyle="1" w:styleId="Style1">
    <w:name w:val="Style1"/>
    <w:basedOn w:val="a"/>
    <w:uiPriority w:val="99"/>
    <w:qFormat/>
    <w:rsid w:val="005A7B06"/>
    <w:pPr>
      <w:spacing w:line="214" w:lineRule="exact"/>
      <w:jc w:val="both"/>
    </w:pPr>
    <w:rPr>
      <w:rFonts w:ascii="Century Schoolbook" w:hAnsi="Century Schoolbook"/>
      <w:kern w:val="0"/>
      <w:sz w:val="24"/>
    </w:rPr>
  </w:style>
  <w:style w:type="paragraph" w:customStyle="1" w:styleId="Style4">
    <w:name w:val="Style4"/>
    <w:basedOn w:val="a"/>
    <w:uiPriority w:val="99"/>
    <w:qFormat/>
    <w:rsid w:val="005A7B06"/>
    <w:pPr>
      <w:spacing w:line="211" w:lineRule="exact"/>
      <w:jc w:val="both"/>
    </w:pPr>
    <w:rPr>
      <w:rFonts w:ascii="Century Schoolbook" w:hAnsi="Century Schoolbook"/>
      <w:kern w:val="0"/>
      <w:sz w:val="24"/>
    </w:rPr>
  </w:style>
  <w:style w:type="paragraph" w:customStyle="1" w:styleId="Style11">
    <w:name w:val="Style11"/>
    <w:basedOn w:val="a"/>
    <w:uiPriority w:val="99"/>
    <w:qFormat/>
    <w:rsid w:val="005A7B06"/>
    <w:pPr>
      <w:jc w:val="both"/>
    </w:pPr>
    <w:rPr>
      <w:rFonts w:ascii="Century Schoolbook" w:hAnsi="Century Schoolbook"/>
      <w:kern w:val="0"/>
      <w:sz w:val="24"/>
    </w:rPr>
  </w:style>
  <w:style w:type="paragraph" w:customStyle="1" w:styleId="Style13">
    <w:name w:val="Style13"/>
    <w:basedOn w:val="a"/>
    <w:uiPriority w:val="99"/>
    <w:qFormat/>
    <w:rsid w:val="005A7B06"/>
    <w:rPr>
      <w:rFonts w:ascii="Century Schoolbook" w:hAnsi="Century Schoolbook"/>
      <w:kern w:val="0"/>
      <w:sz w:val="24"/>
    </w:rPr>
  </w:style>
  <w:style w:type="paragraph" w:customStyle="1" w:styleId="Style14">
    <w:name w:val="Style14"/>
    <w:basedOn w:val="a"/>
    <w:uiPriority w:val="99"/>
    <w:qFormat/>
    <w:rsid w:val="005A7B06"/>
    <w:rPr>
      <w:rFonts w:ascii="Century Schoolbook" w:hAnsi="Century Schoolbook"/>
      <w:kern w:val="0"/>
      <w:sz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spacing w:beforeAutospacing="1" w:afterAutospacing="1"/>
    </w:pPr>
    <w:rPr>
      <w:rFonts w:eastAsia="MS Mincho"/>
      <w:kern w:val="0"/>
      <w:sz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paragraph" w:customStyle="1" w:styleId="afffffffa">
    <w:name w:val="Объект со стрелкой"/>
    <w:basedOn w:val="a"/>
    <w:qFormat/>
  </w:style>
  <w:style w:type="paragraph" w:customStyle="1" w:styleId="afffffffb">
    <w:name w:val="Объект с тенью"/>
    <w:basedOn w:val="a"/>
    <w:qFormat/>
  </w:style>
  <w:style w:type="paragraph" w:customStyle="1" w:styleId="afffffffc">
    <w:name w:val="Объект без заливки"/>
    <w:basedOn w:val="a"/>
    <w:qFormat/>
  </w:style>
  <w:style w:type="paragraph" w:customStyle="1" w:styleId="afffffffd">
    <w:name w:val="Объект без заливки и линий"/>
    <w:basedOn w:val="a"/>
    <w:qFormat/>
  </w:style>
  <w:style w:type="paragraph" w:customStyle="1" w:styleId="afffffffe">
    <w:name w:val="Выравнивание текста по ширине"/>
    <w:basedOn w:val="a"/>
    <w:qFormat/>
  </w:style>
  <w:style w:type="paragraph" w:customStyle="1" w:styleId="1f3">
    <w:name w:val="Заглавие1"/>
    <w:basedOn w:val="a"/>
    <w:qFormat/>
    <w:pPr>
      <w:jc w:val="center"/>
    </w:pPr>
  </w:style>
  <w:style w:type="paragraph" w:customStyle="1" w:styleId="2fd">
    <w:name w:val="Заглавие2"/>
    <w:basedOn w:val="a"/>
    <w:qFormat/>
    <w:pPr>
      <w:spacing w:before="57" w:after="57"/>
      <w:ind w:right="113"/>
      <w:jc w:val="center"/>
    </w:pPr>
  </w:style>
  <w:style w:type="paragraph" w:customStyle="1" w:styleId="affffffff">
    <w:name w:val="Размерная линия"/>
    <w:basedOn w:val="a"/>
    <w:qFormat/>
  </w:style>
  <w:style w:type="paragraph" w:customStyle="1" w:styleId="LTGliederung1">
    <w:name w:val="Титульный слайд~LT~Gliederung 1"/>
    <w:qFormat/>
    <w:pPr>
      <w:spacing w:before="283" w:line="200" w:lineRule="atLeast"/>
    </w:pPr>
    <w:rPr>
      <w:rFonts w:ascii="Noto Sans Devanagari" w:eastAsia="Tahoma" w:hAnsi="Noto Sans Devanagari" w:cs="Liberation Sans"/>
      <w:color w:val="242852"/>
      <w:kern w:val="2"/>
      <w:sz w:val="48"/>
      <w:szCs w:val="24"/>
    </w:rPr>
  </w:style>
  <w:style w:type="paragraph" w:customStyle="1" w:styleId="LTGliederung2">
    <w:name w:val="Титульный слайд~LT~Gliederung 2"/>
    <w:basedOn w:val="LTGliederung1"/>
    <w:qFormat/>
    <w:pPr>
      <w:spacing w:before="227"/>
    </w:pPr>
    <w:rPr>
      <w:sz w:val="36"/>
    </w:rPr>
  </w:style>
  <w:style w:type="paragraph" w:customStyle="1" w:styleId="LTGliederung3">
    <w:name w:val="Титульный слайд~LT~Gliederung 3"/>
    <w:basedOn w:val="LTGliederung2"/>
    <w:qFormat/>
    <w:pPr>
      <w:spacing w:before="170"/>
    </w:pPr>
    <w:rPr>
      <w:sz w:val="32"/>
    </w:rPr>
  </w:style>
  <w:style w:type="paragraph" w:customStyle="1" w:styleId="LTGliederung4">
    <w:name w:val="Титульный слайд~LT~Gliederung 4"/>
    <w:basedOn w:val="LTGliederung3"/>
    <w:qFormat/>
    <w:pPr>
      <w:spacing w:before="113"/>
    </w:pPr>
  </w:style>
  <w:style w:type="paragraph" w:customStyle="1" w:styleId="LTGliederung5">
    <w:name w:val="Титульный слайд~LT~Gliederung 5"/>
    <w:basedOn w:val="LTGliederung4"/>
    <w:qFormat/>
    <w:pPr>
      <w:spacing w:before="57"/>
    </w:pPr>
    <w:rPr>
      <w:sz w:val="40"/>
    </w:rPr>
  </w:style>
  <w:style w:type="paragraph" w:customStyle="1" w:styleId="LTGliederung6">
    <w:name w:val="Титульный слайд~LT~Gliederung 6"/>
    <w:basedOn w:val="LTGliederung5"/>
    <w:qFormat/>
  </w:style>
  <w:style w:type="paragraph" w:customStyle="1" w:styleId="LTGliederung7">
    <w:name w:val="Титульный слайд~LT~Gliederung 7"/>
    <w:basedOn w:val="LTGliederung6"/>
    <w:qFormat/>
  </w:style>
  <w:style w:type="paragraph" w:customStyle="1" w:styleId="LTGliederung8">
    <w:name w:val="Титульный слайд~LT~Gliederung 8"/>
    <w:basedOn w:val="LTGliederung7"/>
    <w:qFormat/>
  </w:style>
  <w:style w:type="paragraph" w:customStyle="1" w:styleId="LTGliederung9">
    <w:name w:val="Титульный слайд~LT~Gliederung 9"/>
    <w:basedOn w:val="LTGliederung8"/>
    <w:qFormat/>
  </w:style>
  <w:style w:type="paragraph" w:customStyle="1" w:styleId="LTTitel">
    <w:name w:val="Титульный слайд~LT~Titel"/>
    <w:qFormat/>
    <w:pPr>
      <w:spacing w:line="200" w:lineRule="atLeast"/>
    </w:pPr>
    <w:rPr>
      <w:rFonts w:ascii="Noto Sans Devanagari" w:eastAsia="Tahoma" w:hAnsi="Noto Sans Devanagari" w:cs="Liberation Sans"/>
      <w:color w:val="000000"/>
      <w:kern w:val="2"/>
      <w:sz w:val="36"/>
      <w:szCs w:val="24"/>
    </w:rPr>
  </w:style>
  <w:style w:type="paragraph" w:customStyle="1" w:styleId="LTUntertitel">
    <w:name w:val="Титульный слайд~LT~Untertitel"/>
    <w:qFormat/>
    <w:pPr>
      <w:jc w:val="center"/>
    </w:pPr>
    <w:rPr>
      <w:rFonts w:ascii="Noto Sans Devanagari" w:eastAsia="Tahoma" w:hAnsi="Noto Sans Devanagari" w:cs="Liberation Sans"/>
      <w:color w:val="000000"/>
      <w:kern w:val="2"/>
      <w:sz w:val="64"/>
      <w:szCs w:val="24"/>
    </w:rPr>
  </w:style>
  <w:style w:type="paragraph" w:customStyle="1" w:styleId="LTNotizen">
    <w:name w:val="Титульный слайд~LT~Notizen"/>
    <w:qFormat/>
    <w:pPr>
      <w:ind w:left="340" w:hanging="340"/>
    </w:pPr>
    <w:rPr>
      <w:rFonts w:ascii="Noto Sans Devanagari" w:eastAsia="Tahoma" w:hAnsi="Noto Sans Devanagari" w:cs="Liberation Sans"/>
      <w:color w:val="000000"/>
      <w:kern w:val="2"/>
      <w:sz w:val="40"/>
      <w:szCs w:val="24"/>
    </w:rPr>
  </w:style>
  <w:style w:type="paragraph" w:customStyle="1" w:styleId="LTHintergrundobjekte">
    <w:name w:val="Титульный слайд~LT~Hintergrundobjekte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LTHintergrund">
    <w:name w:val="Титульный слайд~LT~Hintergrund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default0">
    <w:name w:val="default"/>
    <w:qFormat/>
    <w:pPr>
      <w:spacing w:line="200" w:lineRule="atLeast"/>
    </w:pPr>
    <w:rPr>
      <w:rFonts w:ascii="Noto Sans Devanagari" w:eastAsia="Tahoma" w:hAnsi="Noto Sans Devanagari" w:cs="Liberation Sans"/>
      <w:color w:val="000000"/>
      <w:kern w:val="2"/>
      <w:sz w:val="36"/>
      <w:szCs w:val="24"/>
    </w:rPr>
  </w:style>
  <w:style w:type="paragraph" w:customStyle="1" w:styleId="gray1">
    <w:name w:val="gray1"/>
    <w:basedOn w:val="default0"/>
    <w:qFormat/>
  </w:style>
  <w:style w:type="paragraph" w:customStyle="1" w:styleId="gray2">
    <w:name w:val="gray2"/>
    <w:basedOn w:val="default0"/>
    <w:qFormat/>
  </w:style>
  <w:style w:type="paragraph" w:customStyle="1" w:styleId="gray3">
    <w:name w:val="gray3"/>
    <w:basedOn w:val="default0"/>
    <w:qFormat/>
  </w:style>
  <w:style w:type="paragraph" w:customStyle="1" w:styleId="bw1">
    <w:name w:val="bw1"/>
    <w:basedOn w:val="default0"/>
    <w:qFormat/>
  </w:style>
  <w:style w:type="paragraph" w:customStyle="1" w:styleId="bw2">
    <w:name w:val="bw2"/>
    <w:basedOn w:val="default0"/>
    <w:qFormat/>
  </w:style>
  <w:style w:type="paragraph" w:customStyle="1" w:styleId="bw3">
    <w:name w:val="bw3"/>
    <w:basedOn w:val="default0"/>
    <w:qFormat/>
  </w:style>
  <w:style w:type="paragraph" w:customStyle="1" w:styleId="orange10">
    <w:name w:val="orange1"/>
    <w:basedOn w:val="default0"/>
    <w:qFormat/>
  </w:style>
  <w:style w:type="paragraph" w:customStyle="1" w:styleId="orange2">
    <w:name w:val="orange2"/>
    <w:basedOn w:val="default0"/>
    <w:qFormat/>
  </w:style>
  <w:style w:type="paragraph" w:customStyle="1" w:styleId="orange3">
    <w:name w:val="orange3"/>
    <w:basedOn w:val="default0"/>
    <w:qFormat/>
  </w:style>
  <w:style w:type="paragraph" w:customStyle="1" w:styleId="turquoise1">
    <w:name w:val="turquoise1"/>
    <w:basedOn w:val="default0"/>
    <w:qFormat/>
  </w:style>
  <w:style w:type="paragraph" w:customStyle="1" w:styleId="turquoise2">
    <w:name w:val="turquoise2"/>
    <w:basedOn w:val="default0"/>
    <w:qFormat/>
  </w:style>
  <w:style w:type="paragraph" w:customStyle="1" w:styleId="turquoise3">
    <w:name w:val="turquoise3"/>
    <w:basedOn w:val="default0"/>
    <w:qFormat/>
  </w:style>
  <w:style w:type="paragraph" w:customStyle="1" w:styleId="blue1">
    <w:name w:val="blue1"/>
    <w:basedOn w:val="default0"/>
    <w:qFormat/>
  </w:style>
  <w:style w:type="paragraph" w:customStyle="1" w:styleId="blue2">
    <w:name w:val="blue2"/>
    <w:basedOn w:val="default0"/>
    <w:qFormat/>
  </w:style>
  <w:style w:type="paragraph" w:customStyle="1" w:styleId="blue3">
    <w:name w:val="blue3"/>
    <w:basedOn w:val="default0"/>
    <w:qFormat/>
  </w:style>
  <w:style w:type="paragraph" w:customStyle="1" w:styleId="sun1">
    <w:name w:val="sun1"/>
    <w:basedOn w:val="default0"/>
    <w:qFormat/>
  </w:style>
  <w:style w:type="paragraph" w:customStyle="1" w:styleId="sun2">
    <w:name w:val="sun2"/>
    <w:basedOn w:val="default0"/>
    <w:qFormat/>
  </w:style>
  <w:style w:type="paragraph" w:customStyle="1" w:styleId="sun3">
    <w:name w:val="sun3"/>
    <w:basedOn w:val="default0"/>
    <w:qFormat/>
  </w:style>
  <w:style w:type="paragraph" w:customStyle="1" w:styleId="earth1">
    <w:name w:val="earth1"/>
    <w:basedOn w:val="default0"/>
    <w:qFormat/>
  </w:style>
  <w:style w:type="paragraph" w:customStyle="1" w:styleId="earth2">
    <w:name w:val="earth2"/>
    <w:basedOn w:val="default0"/>
    <w:qFormat/>
  </w:style>
  <w:style w:type="paragraph" w:customStyle="1" w:styleId="earth3">
    <w:name w:val="earth3"/>
    <w:basedOn w:val="default0"/>
    <w:qFormat/>
  </w:style>
  <w:style w:type="paragraph" w:customStyle="1" w:styleId="green1">
    <w:name w:val="green1"/>
    <w:basedOn w:val="default0"/>
    <w:qFormat/>
  </w:style>
  <w:style w:type="paragraph" w:customStyle="1" w:styleId="green2">
    <w:name w:val="green2"/>
    <w:basedOn w:val="default0"/>
    <w:qFormat/>
  </w:style>
  <w:style w:type="paragraph" w:customStyle="1" w:styleId="green3">
    <w:name w:val="green3"/>
    <w:basedOn w:val="default0"/>
    <w:qFormat/>
  </w:style>
  <w:style w:type="paragraph" w:customStyle="1" w:styleId="seetang1">
    <w:name w:val="seetang1"/>
    <w:basedOn w:val="default0"/>
    <w:qFormat/>
  </w:style>
  <w:style w:type="paragraph" w:customStyle="1" w:styleId="seetang2">
    <w:name w:val="seetang2"/>
    <w:basedOn w:val="default0"/>
    <w:qFormat/>
  </w:style>
  <w:style w:type="paragraph" w:customStyle="1" w:styleId="seetang3">
    <w:name w:val="seetang3"/>
    <w:basedOn w:val="default0"/>
    <w:qFormat/>
  </w:style>
  <w:style w:type="paragraph" w:customStyle="1" w:styleId="lightblue1">
    <w:name w:val="lightblue1"/>
    <w:basedOn w:val="default0"/>
    <w:qFormat/>
  </w:style>
  <w:style w:type="paragraph" w:customStyle="1" w:styleId="lightblue2">
    <w:name w:val="lightblue2"/>
    <w:basedOn w:val="default0"/>
    <w:qFormat/>
  </w:style>
  <w:style w:type="paragraph" w:customStyle="1" w:styleId="lightblue3">
    <w:name w:val="lightblue3"/>
    <w:basedOn w:val="default0"/>
    <w:qFormat/>
  </w:style>
  <w:style w:type="paragraph" w:customStyle="1" w:styleId="yellow1">
    <w:name w:val="yellow1"/>
    <w:basedOn w:val="default0"/>
    <w:qFormat/>
  </w:style>
  <w:style w:type="paragraph" w:customStyle="1" w:styleId="yellow2">
    <w:name w:val="yellow2"/>
    <w:basedOn w:val="default0"/>
    <w:qFormat/>
  </w:style>
  <w:style w:type="paragraph" w:customStyle="1" w:styleId="yellow3">
    <w:name w:val="yellow3"/>
    <w:basedOn w:val="default0"/>
    <w:qFormat/>
  </w:style>
  <w:style w:type="paragraph" w:customStyle="1" w:styleId="affffffff0">
    <w:name w:val="Объекты фона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affffffff1">
    <w:name w:val="Фон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affffffff2">
    <w:name w:val="Примечания"/>
    <w:qFormat/>
    <w:pPr>
      <w:ind w:left="340" w:hanging="340"/>
    </w:pPr>
    <w:rPr>
      <w:rFonts w:ascii="Noto Sans Devanagari" w:eastAsia="Tahoma" w:hAnsi="Noto Sans Devanagari" w:cs="Liberation Sans"/>
      <w:color w:val="000000"/>
      <w:kern w:val="2"/>
      <w:sz w:val="40"/>
      <w:szCs w:val="24"/>
    </w:rPr>
  </w:style>
  <w:style w:type="paragraph" w:customStyle="1" w:styleId="1f4">
    <w:name w:val="Структура 1"/>
    <w:qFormat/>
    <w:pPr>
      <w:spacing w:before="283" w:line="200" w:lineRule="atLeast"/>
    </w:pPr>
    <w:rPr>
      <w:rFonts w:ascii="Noto Sans Devanagari" w:eastAsia="Tahoma" w:hAnsi="Noto Sans Devanagari" w:cs="Liberation Sans"/>
      <w:color w:val="242852"/>
      <w:kern w:val="2"/>
      <w:sz w:val="48"/>
      <w:szCs w:val="24"/>
    </w:rPr>
  </w:style>
  <w:style w:type="paragraph" w:customStyle="1" w:styleId="2fe">
    <w:name w:val="Структура 2"/>
    <w:basedOn w:val="1f4"/>
    <w:qFormat/>
    <w:pPr>
      <w:spacing w:before="227"/>
    </w:pPr>
    <w:rPr>
      <w:sz w:val="36"/>
    </w:rPr>
  </w:style>
  <w:style w:type="paragraph" w:customStyle="1" w:styleId="3b">
    <w:name w:val="Структура 3"/>
    <w:basedOn w:val="2fe"/>
    <w:qFormat/>
    <w:pPr>
      <w:spacing w:before="170"/>
    </w:pPr>
    <w:rPr>
      <w:sz w:val="32"/>
    </w:rPr>
  </w:style>
  <w:style w:type="paragraph" w:customStyle="1" w:styleId="45">
    <w:name w:val="Структура 4"/>
    <w:basedOn w:val="3b"/>
    <w:qFormat/>
    <w:pPr>
      <w:spacing w:before="113"/>
    </w:pPr>
  </w:style>
  <w:style w:type="paragraph" w:customStyle="1" w:styleId="54">
    <w:name w:val="Структура 5"/>
    <w:basedOn w:val="45"/>
    <w:qFormat/>
    <w:pPr>
      <w:spacing w:before="57"/>
    </w:pPr>
    <w:rPr>
      <w:sz w:val="40"/>
    </w:rPr>
  </w:style>
  <w:style w:type="paragraph" w:customStyle="1" w:styleId="64">
    <w:name w:val="Структура 6"/>
    <w:basedOn w:val="54"/>
    <w:qFormat/>
  </w:style>
  <w:style w:type="paragraph" w:customStyle="1" w:styleId="73">
    <w:name w:val="Структура 7"/>
    <w:basedOn w:val="64"/>
    <w:qFormat/>
  </w:style>
  <w:style w:type="paragraph" w:customStyle="1" w:styleId="83">
    <w:name w:val="Структура 8"/>
    <w:basedOn w:val="73"/>
    <w:qFormat/>
  </w:style>
  <w:style w:type="paragraph" w:customStyle="1" w:styleId="93">
    <w:name w:val="Структура 9"/>
    <w:basedOn w:val="83"/>
    <w:qFormat/>
  </w:style>
  <w:style w:type="paragraph" w:customStyle="1" w:styleId="LTGliederung10">
    <w:name w:val="Заголовок и объект~LT~Gliederung 1"/>
    <w:qFormat/>
    <w:pPr>
      <w:spacing w:before="283" w:line="200" w:lineRule="atLeast"/>
    </w:pPr>
    <w:rPr>
      <w:rFonts w:ascii="Noto Sans Devanagari" w:eastAsia="Tahoma" w:hAnsi="Noto Sans Devanagari" w:cs="Liberation Sans"/>
      <w:color w:val="242852"/>
      <w:kern w:val="2"/>
      <w:sz w:val="48"/>
      <w:szCs w:val="24"/>
    </w:rPr>
  </w:style>
  <w:style w:type="paragraph" w:customStyle="1" w:styleId="LTGliederung20">
    <w:name w:val="Заголовок и объект~LT~Gliederung 2"/>
    <w:basedOn w:val="LTGliederung10"/>
    <w:qFormat/>
    <w:pPr>
      <w:spacing w:before="227"/>
    </w:pPr>
    <w:rPr>
      <w:sz w:val="36"/>
    </w:rPr>
  </w:style>
  <w:style w:type="paragraph" w:customStyle="1" w:styleId="LTGliederung30">
    <w:name w:val="Заголовок и объект~LT~Gliederung 3"/>
    <w:basedOn w:val="LTGliederung20"/>
    <w:qFormat/>
    <w:pPr>
      <w:spacing w:before="170"/>
    </w:pPr>
    <w:rPr>
      <w:sz w:val="32"/>
    </w:rPr>
  </w:style>
  <w:style w:type="paragraph" w:customStyle="1" w:styleId="LTGliederung40">
    <w:name w:val="Заголовок и объект~LT~Gliederung 4"/>
    <w:basedOn w:val="LTGliederung30"/>
    <w:qFormat/>
    <w:pPr>
      <w:spacing w:before="113"/>
    </w:pPr>
  </w:style>
  <w:style w:type="paragraph" w:customStyle="1" w:styleId="LTGliederung50">
    <w:name w:val="Заголовок и объект~LT~Gliederung 5"/>
    <w:basedOn w:val="LTGliederung40"/>
    <w:qFormat/>
    <w:pPr>
      <w:spacing w:before="57"/>
    </w:pPr>
    <w:rPr>
      <w:sz w:val="40"/>
    </w:rPr>
  </w:style>
  <w:style w:type="paragraph" w:customStyle="1" w:styleId="LTGliederung60">
    <w:name w:val="Заголовок и объект~LT~Gliederung 6"/>
    <w:basedOn w:val="LTGliederung50"/>
    <w:qFormat/>
  </w:style>
  <w:style w:type="paragraph" w:customStyle="1" w:styleId="LTGliederung70">
    <w:name w:val="Заголовок и объект~LT~Gliederung 7"/>
    <w:basedOn w:val="LTGliederung60"/>
    <w:qFormat/>
  </w:style>
  <w:style w:type="paragraph" w:customStyle="1" w:styleId="LTGliederung80">
    <w:name w:val="Заголовок и объект~LT~Gliederung 8"/>
    <w:basedOn w:val="LTGliederung70"/>
    <w:qFormat/>
  </w:style>
  <w:style w:type="paragraph" w:customStyle="1" w:styleId="LTGliederung90">
    <w:name w:val="Заголовок и объект~LT~Gliederung 9"/>
    <w:basedOn w:val="LTGliederung80"/>
    <w:qFormat/>
  </w:style>
  <w:style w:type="paragraph" w:customStyle="1" w:styleId="LTTitel0">
    <w:name w:val="Заголовок и объект~LT~Titel"/>
    <w:qFormat/>
    <w:pPr>
      <w:spacing w:line="200" w:lineRule="atLeast"/>
    </w:pPr>
    <w:rPr>
      <w:rFonts w:ascii="Noto Sans Devanagari" w:eastAsia="Tahoma" w:hAnsi="Noto Sans Devanagari" w:cs="Liberation Sans"/>
      <w:color w:val="000000"/>
      <w:kern w:val="2"/>
      <w:sz w:val="36"/>
      <w:szCs w:val="24"/>
    </w:rPr>
  </w:style>
  <w:style w:type="paragraph" w:customStyle="1" w:styleId="LTUntertitel0">
    <w:name w:val="Заголовок и объект~LT~Untertitel"/>
    <w:qFormat/>
    <w:pPr>
      <w:jc w:val="center"/>
    </w:pPr>
    <w:rPr>
      <w:rFonts w:ascii="Noto Sans Devanagari" w:eastAsia="Tahoma" w:hAnsi="Noto Sans Devanagari" w:cs="Liberation Sans"/>
      <w:color w:val="000000"/>
      <w:kern w:val="2"/>
      <w:sz w:val="64"/>
      <w:szCs w:val="24"/>
    </w:rPr>
  </w:style>
  <w:style w:type="paragraph" w:customStyle="1" w:styleId="LTNotizen0">
    <w:name w:val="Заголовок и объект~LT~Notizen"/>
    <w:qFormat/>
    <w:pPr>
      <w:ind w:left="340" w:hanging="340"/>
    </w:pPr>
    <w:rPr>
      <w:rFonts w:ascii="Noto Sans Devanagari" w:eastAsia="Tahoma" w:hAnsi="Noto Sans Devanagari" w:cs="Liberation Sans"/>
      <w:color w:val="000000"/>
      <w:kern w:val="2"/>
      <w:sz w:val="40"/>
      <w:szCs w:val="24"/>
    </w:rPr>
  </w:style>
  <w:style w:type="paragraph" w:customStyle="1" w:styleId="LTHintergrundobjekte0">
    <w:name w:val="Заголовок и объект~LT~Hintergrundobjekte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LTHintergrund0">
    <w:name w:val="Заголовок и объект~LT~Hintergrund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LTGliederung11">
    <w:name w:val="Заголовок раздела~LT~Gliederung 1"/>
    <w:qFormat/>
    <w:pPr>
      <w:spacing w:before="283" w:line="200" w:lineRule="atLeast"/>
    </w:pPr>
    <w:rPr>
      <w:rFonts w:ascii="Noto Sans Devanagari" w:eastAsia="Tahoma" w:hAnsi="Noto Sans Devanagari" w:cs="Liberation Sans"/>
      <w:color w:val="242852"/>
      <w:kern w:val="2"/>
      <w:sz w:val="48"/>
      <w:szCs w:val="24"/>
    </w:rPr>
  </w:style>
  <w:style w:type="paragraph" w:customStyle="1" w:styleId="LTGliederung21">
    <w:name w:val="Заголовок раздела~LT~Gliederung 2"/>
    <w:basedOn w:val="LTGliederung11"/>
    <w:qFormat/>
    <w:pPr>
      <w:spacing w:before="227"/>
    </w:pPr>
    <w:rPr>
      <w:sz w:val="36"/>
    </w:rPr>
  </w:style>
  <w:style w:type="paragraph" w:customStyle="1" w:styleId="LTGliederung31">
    <w:name w:val="Заголовок раздела~LT~Gliederung 3"/>
    <w:basedOn w:val="LTGliederung21"/>
    <w:qFormat/>
    <w:pPr>
      <w:spacing w:before="170"/>
    </w:pPr>
    <w:rPr>
      <w:sz w:val="32"/>
    </w:rPr>
  </w:style>
  <w:style w:type="paragraph" w:customStyle="1" w:styleId="LTGliederung41">
    <w:name w:val="Заголовок раздела~LT~Gliederung 4"/>
    <w:basedOn w:val="LTGliederung31"/>
    <w:qFormat/>
    <w:pPr>
      <w:spacing w:before="113"/>
    </w:pPr>
  </w:style>
  <w:style w:type="paragraph" w:customStyle="1" w:styleId="LTGliederung51">
    <w:name w:val="Заголовок раздела~LT~Gliederung 5"/>
    <w:basedOn w:val="LTGliederung41"/>
    <w:qFormat/>
    <w:pPr>
      <w:spacing w:before="57"/>
    </w:pPr>
    <w:rPr>
      <w:sz w:val="40"/>
    </w:rPr>
  </w:style>
  <w:style w:type="paragraph" w:customStyle="1" w:styleId="LTGliederung61">
    <w:name w:val="Заголовок раздела~LT~Gliederung 6"/>
    <w:basedOn w:val="LTGliederung51"/>
    <w:qFormat/>
  </w:style>
  <w:style w:type="paragraph" w:customStyle="1" w:styleId="LTGliederung71">
    <w:name w:val="Заголовок раздела~LT~Gliederung 7"/>
    <w:basedOn w:val="LTGliederung61"/>
    <w:qFormat/>
  </w:style>
  <w:style w:type="paragraph" w:customStyle="1" w:styleId="LTGliederung81">
    <w:name w:val="Заголовок раздела~LT~Gliederung 8"/>
    <w:basedOn w:val="LTGliederung71"/>
    <w:qFormat/>
  </w:style>
  <w:style w:type="paragraph" w:customStyle="1" w:styleId="LTGliederung91">
    <w:name w:val="Заголовок раздела~LT~Gliederung 9"/>
    <w:basedOn w:val="LTGliederung81"/>
    <w:qFormat/>
  </w:style>
  <w:style w:type="paragraph" w:customStyle="1" w:styleId="LTTitel1">
    <w:name w:val="Заголовок раздела~LT~Titel"/>
    <w:qFormat/>
    <w:pPr>
      <w:spacing w:line="200" w:lineRule="atLeast"/>
    </w:pPr>
    <w:rPr>
      <w:rFonts w:ascii="Noto Sans Devanagari" w:eastAsia="Tahoma" w:hAnsi="Noto Sans Devanagari" w:cs="Liberation Sans"/>
      <w:color w:val="000000"/>
      <w:kern w:val="2"/>
      <w:sz w:val="36"/>
      <w:szCs w:val="24"/>
    </w:rPr>
  </w:style>
  <w:style w:type="paragraph" w:customStyle="1" w:styleId="LTUntertitel1">
    <w:name w:val="Заголовок раздела~LT~Untertitel"/>
    <w:qFormat/>
    <w:pPr>
      <w:jc w:val="center"/>
    </w:pPr>
    <w:rPr>
      <w:rFonts w:ascii="Noto Sans Devanagari" w:eastAsia="Tahoma" w:hAnsi="Noto Sans Devanagari" w:cs="Liberation Sans"/>
      <w:color w:val="000000"/>
      <w:kern w:val="2"/>
      <w:sz w:val="64"/>
      <w:szCs w:val="24"/>
    </w:rPr>
  </w:style>
  <w:style w:type="paragraph" w:customStyle="1" w:styleId="LTNotizen1">
    <w:name w:val="Заголовок раздела~LT~Notizen"/>
    <w:qFormat/>
    <w:pPr>
      <w:ind w:left="340" w:hanging="340"/>
    </w:pPr>
    <w:rPr>
      <w:rFonts w:ascii="Noto Sans Devanagari" w:eastAsia="Tahoma" w:hAnsi="Noto Sans Devanagari" w:cs="Liberation Sans"/>
      <w:color w:val="000000"/>
      <w:kern w:val="2"/>
      <w:sz w:val="40"/>
      <w:szCs w:val="24"/>
    </w:rPr>
  </w:style>
  <w:style w:type="paragraph" w:customStyle="1" w:styleId="LTHintergrundobjekte1">
    <w:name w:val="Заголовок раздела~LT~Hintergrundobjekte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LTHintergrund1">
    <w:name w:val="Заголовок раздела~LT~Hintergrund"/>
    <w:qFormat/>
    <w:rPr>
      <w:rFonts w:ascii="Liberation Serif" w:eastAsia="Tahoma" w:hAnsi="Liberation Serif" w:cs="Liberation Sans"/>
      <w:kern w:val="2"/>
      <w:sz w:val="24"/>
      <w:szCs w:val="24"/>
    </w:rPr>
  </w:style>
  <w:style w:type="numbering" w:customStyle="1" w:styleId="Numbering1">
    <w:name w:val="Numbering 1"/>
    <w:qFormat/>
    <w:rsid w:val="006578D6"/>
  </w:style>
  <w:style w:type="numbering" w:customStyle="1" w:styleId="1f5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c">
    <w:name w:val="Стиль многоуровневый3"/>
    <w:qFormat/>
    <w:rsid w:val="00076FE8"/>
  </w:style>
  <w:style w:type="numbering" w:customStyle="1" w:styleId="55">
    <w:name w:val="Стиль многоуровневый5"/>
    <w:qFormat/>
    <w:rsid w:val="005A7B06"/>
  </w:style>
  <w:style w:type="numbering" w:customStyle="1" w:styleId="affffffff3">
    <w:name w:val="Стиль многоуровневый"/>
    <w:qFormat/>
    <w:rsid w:val="005A7B06"/>
  </w:style>
  <w:style w:type="numbering" w:customStyle="1" w:styleId="1f6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f">
    <w:name w:val="Стиль многоуровневый2"/>
    <w:qFormat/>
    <w:rsid w:val="005A7B06"/>
  </w:style>
  <w:style w:type="numbering" w:customStyle="1" w:styleId="46">
    <w:name w:val="Стиль многоуровневый4"/>
    <w:qFormat/>
    <w:rsid w:val="005A7B06"/>
  </w:style>
  <w:style w:type="numbering" w:customStyle="1" w:styleId="65">
    <w:name w:val="Стиль многоуровневый6"/>
    <w:qFormat/>
    <w:rsid w:val="005A7B06"/>
  </w:style>
  <w:style w:type="numbering" w:customStyle="1" w:styleId="74">
    <w:name w:val="Стиль многоуровневый7"/>
    <w:qFormat/>
    <w:rsid w:val="005A7B06"/>
  </w:style>
  <w:style w:type="numbering" w:customStyle="1" w:styleId="84">
    <w:name w:val="Стиль многоуровневый8"/>
    <w:qFormat/>
    <w:rsid w:val="005A7B06"/>
  </w:style>
  <w:style w:type="numbering" w:customStyle="1" w:styleId="94">
    <w:name w:val="Стиль многоуровневый9"/>
    <w:qFormat/>
    <w:rsid w:val="005A7B06"/>
  </w:style>
  <w:style w:type="table" w:styleId="affffffff4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f0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7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f5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6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8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f6">
    <w:name w:val="Hyperlink"/>
    <w:basedOn w:val="a0"/>
    <w:uiPriority w:val="99"/>
    <w:unhideWhenUsed/>
    <w:rsid w:val="002E49F9"/>
    <w:rPr>
      <w:color w:val="0563C1" w:themeColor="hyperlink"/>
      <w:u w:val="single"/>
    </w:rPr>
  </w:style>
  <w:style w:type="character" w:customStyle="1" w:styleId="1f9">
    <w:name w:val="Неразрешенное упоминание1"/>
    <w:basedOn w:val="a0"/>
    <w:uiPriority w:val="99"/>
    <w:semiHidden/>
    <w:unhideWhenUsed/>
    <w:rsid w:val="002E49F9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513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7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4196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biblio-online.ru/bcode/427573" TargetMode="External"/><Relationship Id="rId12" Type="http://schemas.openxmlformats.org/officeDocument/2006/relationships/hyperlink" Target="http://znanium.com/go.php?id=44757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b.usue.ru/resource/limit/ump/18/p491110.pdf" TargetMode="External"/><Relationship Id="rId11" Type="http://schemas.openxmlformats.org/officeDocument/2006/relationships/hyperlink" Target="http://znanium.com/go.php?id=88117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91041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6091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E0CBD-85FC-4E00-A41A-18FF66CB1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1417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9481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3</cp:revision>
  <cp:lastPrinted>2019-03-15T13:28:00Z</cp:lastPrinted>
  <dcterms:created xsi:type="dcterms:W3CDTF">2020-02-29T04:40:00Z</dcterms:created>
  <dcterms:modified xsi:type="dcterms:W3CDTF">2020-03-27T08:44:00Z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