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AD" w:rsidRDefault="003A43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236AD" w:rsidRDefault="003A43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236AD">
        <w:tc>
          <w:tcPr>
            <w:tcW w:w="3261" w:type="dxa"/>
            <w:shd w:val="clear" w:color="auto" w:fill="E7E6E6" w:themeFill="background2"/>
          </w:tcPr>
          <w:p w:rsidR="008236AD" w:rsidRDefault="003A43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Управление информационными системами</w:t>
            </w:r>
          </w:p>
        </w:tc>
      </w:tr>
      <w:tr w:rsidR="008236AD">
        <w:tc>
          <w:tcPr>
            <w:tcW w:w="3261" w:type="dxa"/>
            <w:shd w:val="clear" w:color="auto" w:fill="E7E6E6" w:themeFill="background2"/>
          </w:tcPr>
          <w:p w:rsidR="008236AD" w:rsidRDefault="003A43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8236AD">
        <w:tc>
          <w:tcPr>
            <w:tcW w:w="3261" w:type="dxa"/>
            <w:shd w:val="clear" w:color="auto" w:fill="E7E6E6" w:themeFill="background2"/>
          </w:tcPr>
          <w:p w:rsidR="008236AD" w:rsidRDefault="003A43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8236AD">
        <w:tc>
          <w:tcPr>
            <w:tcW w:w="3261" w:type="dxa"/>
            <w:shd w:val="clear" w:color="auto" w:fill="E7E6E6" w:themeFill="background2"/>
          </w:tcPr>
          <w:p w:rsidR="008236AD" w:rsidRDefault="003A43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236AD">
        <w:tc>
          <w:tcPr>
            <w:tcW w:w="3261" w:type="dxa"/>
            <w:shd w:val="clear" w:color="auto" w:fill="E7E6E6" w:themeFill="background2"/>
          </w:tcPr>
          <w:p w:rsidR="008236AD" w:rsidRDefault="003A43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8236AD">
        <w:tc>
          <w:tcPr>
            <w:tcW w:w="3261" w:type="dxa"/>
            <w:shd w:val="clear" w:color="auto" w:fill="E7E6E6" w:themeFill="background2"/>
          </w:tcPr>
          <w:p w:rsidR="008236AD" w:rsidRDefault="003A43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8236AD">
        <w:tc>
          <w:tcPr>
            <w:tcW w:w="10490" w:type="dxa"/>
            <w:gridSpan w:val="3"/>
            <w:shd w:val="clear" w:color="auto" w:fill="E7E6E6" w:themeFill="background2"/>
          </w:tcPr>
          <w:p w:rsidR="008236AD" w:rsidRDefault="003A43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Информационные системы, модели и профили жизненного цикла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Процессы жизненного цикла информационных систем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3. Планирование жизненного цикла информационных систем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Управление ресурсами и проектами в жизненном цикле информационных систем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Управление конфигурацией в жизненном цикле ИС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рисками в жизненном цикле информационных систем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Управление качеством и документирование ИС</w:t>
            </w:r>
          </w:p>
        </w:tc>
      </w:tr>
      <w:tr w:rsidR="008236AD">
        <w:tc>
          <w:tcPr>
            <w:tcW w:w="10490" w:type="dxa"/>
            <w:gridSpan w:val="3"/>
            <w:shd w:val="clear" w:color="auto" w:fill="E7E6E6" w:themeFill="background2"/>
          </w:tcPr>
          <w:p w:rsidR="008236AD" w:rsidRDefault="003A438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236AD" w:rsidRDefault="003A4382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  Богданова, С. В.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 / С. В. Богданова, А. Н. Ермакова ; М-во сел. хоз-ва Рос. Федерации, </w:t>
            </w:r>
            <w:proofErr w:type="spellStart"/>
            <w:r>
              <w:rPr>
                <w:sz w:val="24"/>
                <w:szCs w:val="24"/>
              </w:rPr>
              <w:t>Ставропол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аграр</w:t>
            </w:r>
            <w:proofErr w:type="spellEnd"/>
            <w:r>
              <w:rPr>
                <w:sz w:val="24"/>
                <w:szCs w:val="24"/>
              </w:rPr>
              <w:t xml:space="preserve">. ун-т, Каф. </w:t>
            </w:r>
            <w:r>
              <w:rPr>
                <w:sz w:val="24"/>
                <w:szCs w:val="24"/>
              </w:rPr>
              <w:t xml:space="preserve">прикладной информатики. - </w:t>
            </w:r>
            <w:proofErr w:type="gramStart"/>
            <w:r>
              <w:rPr>
                <w:sz w:val="24"/>
                <w:szCs w:val="24"/>
              </w:rPr>
              <w:t>Ставрополь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Сервисшкола</w:t>
            </w:r>
            <w:proofErr w:type="spellEnd"/>
            <w:r>
              <w:rPr>
                <w:sz w:val="24"/>
                <w:szCs w:val="24"/>
              </w:rPr>
              <w:t>, 2014. - 211 с. </w:t>
            </w:r>
            <w:hyperlink r:id="rId5" w:tgtFrame="читать полный текст">
              <w:r>
                <w:rPr>
                  <w:rStyle w:val="ListLabel82"/>
                </w:rPr>
                <w:t>http://znanium.com/go.php?id=514867</w:t>
              </w:r>
            </w:hyperlink>
          </w:p>
          <w:p w:rsidR="008236AD" w:rsidRDefault="003A4382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sz w:val="24"/>
                <w:szCs w:val="24"/>
              </w:rPr>
              <w:t>Карминский</w:t>
            </w:r>
            <w:proofErr w:type="spellEnd"/>
            <w:r>
              <w:rPr>
                <w:sz w:val="24"/>
                <w:szCs w:val="24"/>
              </w:rPr>
              <w:t>, А. М. Методология создания информационных систем [Электро</w:t>
            </w:r>
            <w:r>
              <w:rPr>
                <w:sz w:val="24"/>
                <w:szCs w:val="24"/>
              </w:rPr>
              <w:t>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специальности «Менеджмент организации» / А. М. </w:t>
            </w:r>
            <w:proofErr w:type="spellStart"/>
            <w:r>
              <w:rPr>
                <w:sz w:val="24"/>
                <w:szCs w:val="24"/>
              </w:rPr>
              <w:t>Карминский</w:t>
            </w:r>
            <w:proofErr w:type="spellEnd"/>
            <w:r>
              <w:rPr>
                <w:sz w:val="24"/>
                <w:szCs w:val="24"/>
              </w:rPr>
              <w:t xml:space="preserve">, Б. В. Черников. - Изд. 2-е,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2012. - 320 с. </w:t>
            </w:r>
            <w:hyperlink r:id="rId6" w:tgtFrame="читать полный текст">
              <w:r>
                <w:rPr>
                  <w:rStyle w:val="ListLabel82"/>
                </w:rPr>
                <w:t>http://znanium.com/go.php?id=253002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236AD" w:rsidRDefault="003A4382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3. Коваленко, В. В. Проектирование информационных систем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(бакалавров и специалистов) вузов, обучающихся по направлению 09.03.03 "Прикладная информатика"</w:t>
            </w:r>
            <w:r>
              <w:rPr>
                <w:sz w:val="24"/>
                <w:szCs w:val="24"/>
              </w:rPr>
              <w:t xml:space="preserve"> / В. В. Коваленко.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- 320 с.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http://znanium.com/go.php?id=980117</w:t>
              </w:r>
            </w:hyperlink>
          </w:p>
          <w:p w:rsidR="008236AD" w:rsidRDefault="003A43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236AD" w:rsidRDefault="003A4382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Информационный менеджмент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Н. М. </w:t>
            </w:r>
            <w:proofErr w:type="spellStart"/>
            <w:r>
              <w:rPr>
                <w:sz w:val="24"/>
                <w:szCs w:val="24"/>
              </w:rPr>
              <w:t>Абдикеев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[и др.] ; под науч. ред. Н. М. </w:t>
            </w:r>
            <w:proofErr w:type="spellStart"/>
            <w:r>
              <w:rPr>
                <w:sz w:val="24"/>
                <w:szCs w:val="24"/>
              </w:rPr>
              <w:t>Абдикеева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2014. - 400 с.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http://znanium.com/go.php?id=429111</w:t>
              </w:r>
            </w:hyperlink>
          </w:p>
          <w:p w:rsidR="008236AD" w:rsidRDefault="003A4382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Организационный дизайн. Решения для корпораций, компаний, предприятий [Электронный ре</w:t>
            </w:r>
            <w:r>
              <w:rPr>
                <w:sz w:val="24"/>
                <w:szCs w:val="24"/>
              </w:rPr>
              <w:t>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[В. В. Кондратьев [и др.] ; под ред. В. В. Кондратьева.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- 111 с. 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http://znanium.com/go.php?id=600402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236AD">
        <w:tc>
          <w:tcPr>
            <w:tcW w:w="10490" w:type="dxa"/>
            <w:gridSpan w:val="3"/>
            <w:shd w:val="clear" w:color="auto" w:fill="E7E6E6" w:themeFill="background2"/>
          </w:tcPr>
          <w:p w:rsidR="008236AD" w:rsidRDefault="003A438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</w:t>
            </w:r>
            <w:r>
              <w:rPr>
                <w:b/>
                <w:i/>
                <w:sz w:val="24"/>
                <w:szCs w:val="24"/>
              </w:rPr>
              <w:t xml:space="preserve">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236AD" w:rsidRDefault="003A438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236AD" w:rsidRDefault="003A4382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8236AD" w:rsidRDefault="003A4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8236AD" w:rsidRDefault="003A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236AD">
        <w:tc>
          <w:tcPr>
            <w:tcW w:w="10490" w:type="dxa"/>
            <w:gridSpan w:val="3"/>
            <w:shd w:val="clear" w:color="auto" w:fill="E7E6E6" w:themeFill="background2"/>
          </w:tcPr>
          <w:p w:rsidR="008236AD" w:rsidRDefault="003A43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236AD">
        <w:tc>
          <w:tcPr>
            <w:tcW w:w="10490" w:type="dxa"/>
            <w:gridSpan w:val="3"/>
            <w:shd w:val="clear" w:color="auto" w:fill="E7E6E6" w:themeFill="background2"/>
          </w:tcPr>
          <w:p w:rsidR="008236AD" w:rsidRDefault="003A438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236AD">
        <w:tc>
          <w:tcPr>
            <w:tcW w:w="10490" w:type="dxa"/>
            <w:gridSpan w:val="3"/>
            <w:shd w:val="clear" w:color="auto" w:fill="auto"/>
          </w:tcPr>
          <w:p w:rsidR="008236AD" w:rsidRDefault="003A4382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данной дисциплине не реализуются</w:t>
            </w:r>
          </w:p>
        </w:tc>
      </w:tr>
    </w:tbl>
    <w:p w:rsidR="008236AD" w:rsidRDefault="008236AD">
      <w:pPr>
        <w:ind w:left="-284"/>
        <w:rPr>
          <w:sz w:val="24"/>
          <w:szCs w:val="24"/>
        </w:rPr>
      </w:pPr>
    </w:p>
    <w:p w:rsidR="008236AD" w:rsidRDefault="003A4382">
      <w:pPr>
        <w:ind w:left="-284"/>
        <w:rPr>
          <w:sz w:val="16"/>
          <w:szCs w:val="16"/>
        </w:rPr>
      </w:pPr>
      <w:r>
        <w:rPr>
          <w:sz w:val="24"/>
          <w:szCs w:val="24"/>
        </w:rPr>
        <w:lastRenderedPageBreak/>
        <w:t>Аннотацию подготовил          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</w:t>
      </w:r>
    </w:p>
    <w:p w:rsidR="008236AD" w:rsidRDefault="008236AD">
      <w:pPr>
        <w:rPr>
          <w:sz w:val="24"/>
          <w:szCs w:val="24"/>
          <w:u w:val="single"/>
        </w:rPr>
      </w:pPr>
    </w:p>
    <w:p w:rsidR="008236AD" w:rsidRDefault="008236AD">
      <w:bookmarkStart w:id="0" w:name="_GoBack"/>
      <w:bookmarkEnd w:id="0"/>
    </w:p>
    <w:sectPr w:rsidR="008236A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AD"/>
    <w:rsid w:val="003A4382"/>
    <w:rsid w:val="008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2242"/>
  <w15:docId w15:val="{E50DB856-EEE6-44FE-83A4-DDD71200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01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2530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148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00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9884-0C2A-40C3-A27D-F838A87F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админ</cp:lastModifiedBy>
  <cp:revision>11</cp:revision>
  <cp:lastPrinted>2019-02-15T10:04:00Z</cp:lastPrinted>
  <dcterms:created xsi:type="dcterms:W3CDTF">2019-03-11T18:14:00Z</dcterms:created>
  <dcterms:modified xsi:type="dcterms:W3CDTF">2020-04-01T10:05:00Z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