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09" w:rsidRPr="00B8048A" w:rsidRDefault="00B23442">
      <w:pPr>
        <w:jc w:val="center"/>
        <w:rPr>
          <w:b/>
          <w:color w:val="000000" w:themeColor="text1"/>
          <w:sz w:val="24"/>
          <w:szCs w:val="24"/>
        </w:rPr>
      </w:pPr>
      <w:r w:rsidRPr="00B8048A">
        <w:rPr>
          <w:b/>
          <w:color w:val="000000" w:themeColor="text1"/>
          <w:sz w:val="24"/>
          <w:szCs w:val="24"/>
        </w:rPr>
        <w:t>АННОТАЦИЯ</w:t>
      </w:r>
    </w:p>
    <w:p w:rsidR="00581C09" w:rsidRPr="00B8048A" w:rsidRDefault="00B23442">
      <w:pPr>
        <w:jc w:val="center"/>
        <w:rPr>
          <w:color w:val="000000" w:themeColor="text1"/>
          <w:sz w:val="24"/>
          <w:szCs w:val="24"/>
        </w:rPr>
      </w:pPr>
      <w:r w:rsidRPr="00B8048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942187" w:rsidP="00ED37CB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color w:val="000000" w:themeColor="text1"/>
                <w:kern w:val="3"/>
                <w:sz w:val="24"/>
                <w:szCs w:val="24"/>
              </w:rPr>
              <w:t>Основы корпоративного управления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81C09" w:rsidRPr="00B8048A" w:rsidRDefault="00B23442" w:rsidP="00942187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38.03.0</w:t>
            </w:r>
            <w:r w:rsidR="00942187" w:rsidRPr="00B804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581C09" w:rsidRPr="00B8048A" w:rsidRDefault="00942187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942187" w:rsidP="00AC36D7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Корпоративн</w:t>
            </w:r>
            <w:r w:rsidR="00AC36D7">
              <w:rPr>
                <w:color w:val="000000" w:themeColor="text1"/>
                <w:sz w:val="24"/>
                <w:szCs w:val="24"/>
              </w:rPr>
              <w:t>ый бизнес и проектное управление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ED37CB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5</w:t>
            </w:r>
            <w:r w:rsidR="00B23442"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442" w:rsidRPr="00B8048A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B23442"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ED37CB" w:rsidP="00ED37CB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Э</w:t>
            </w:r>
            <w:r w:rsidR="00B23442" w:rsidRPr="00B8048A">
              <w:rPr>
                <w:color w:val="000000" w:themeColor="text1"/>
                <w:sz w:val="24"/>
                <w:szCs w:val="24"/>
              </w:rPr>
              <w:t>кзамен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AC36D7" w:rsidP="00E33325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э</w:t>
            </w:r>
            <w:r w:rsidR="00E33325">
              <w:rPr>
                <w:i/>
                <w:color w:val="000000" w:themeColor="text1"/>
                <w:sz w:val="24"/>
                <w:szCs w:val="24"/>
              </w:rPr>
              <w:t xml:space="preserve">кономической теории и </w:t>
            </w:r>
            <w:r w:rsidR="00B23442" w:rsidRPr="00B8048A">
              <w:rPr>
                <w:i/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1.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Основные понятия корпоративного управления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2.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Проблемы корпоративного управления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3.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Организация деятельности советов директоров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4.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Формирование и развитие норм корпоративного поведения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5.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Рейтинги корпоративного управления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6.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Риски в системе корпоративного управления</w:t>
            </w:r>
            <w:r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7.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Роль государства в системе корпоративного управления: проблемы управления госпакетами акций, перспективы развития </w:t>
            </w:r>
            <w:proofErr w:type="spellStart"/>
            <w:r w:rsidR="00124D9C" w:rsidRPr="00B8048A">
              <w:rPr>
                <w:color w:val="000000" w:themeColor="text1"/>
                <w:sz w:val="24"/>
                <w:szCs w:val="24"/>
              </w:rPr>
              <w:t>госкорпораций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8.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Эффективность корпоративного управления</w:t>
            </w:r>
            <w:r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F0606B" w:rsidRPr="00B8048A" w:rsidRDefault="00F0606B" w:rsidP="00F060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048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r w:rsidRPr="00B8048A">
              <w:rPr>
                <w:kern w:val="3"/>
              </w:rPr>
              <w:t xml:space="preserve">Веснин, В. Р. Корпоративное управление [Электронный ресурс]: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B8048A">
              <w:rPr>
                <w:kern w:val="3"/>
              </w:rPr>
              <w:t>Кафидов</w:t>
            </w:r>
            <w:proofErr w:type="spellEnd"/>
            <w:r w:rsidRPr="00B8048A">
              <w:rPr>
                <w:kern w:val="3"/>
              </w:rPr>
              <w:t>. - Москва: ИНФРА-М, 2018. - 272 с. </w:t>
            </w:r>
            <w:hyperlink r:id="rId6" w:history="1">
              <w:r w:rsidRPr="00B8048A">
                <w:rPr>
                  <w:rStyle w:val="afffffffc"/>
                </w:rPr>
                <w:t>http://znanium.com/go.php?id=958374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r w:rsidRPr="00B8048A">
              <w:rPr>
                <w:kern w:val="3"/>
              </w:rPr>
              <w:t xml:space="preserve">Дементьева, А. Г. Корпоративное управление [Электронный ресурс]: учебник / А. Г. Дементьева. - Москва: Магистр: ИНФРА-М, 2018. - 496 </w:t>
            </w:r>
            <w:proofErr w:type="spellStart"/>
            <w:r w:rsidRPr="00B8048A">
              <w:rPr>
                <w:kern w:val="3"/>
              </w:rPr>
              <w:t>с.</w:t>
            </w:r>
            <w:hyperlink r:id="rId7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=979139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proofErr w:type="spellStart"/>
            <w:r w:rsidRPr="00B8048A">
              <w:rPr>
                <w:kern w:val="3"/>
              </w:rPr>
              <w:t>Рыманов</w:t>
            </w:r>
            <w:proofErr w:type="spellEnd"/>
            <w:r w:rsidRPr="00B8048A">
              <w:rPr>
                <w:kern w:val="3"/>
              </w:rPr>
              <w:t xml:space="preserve">, А. Ю. Корпоративное управление [Электронный ресурс]: учебник по направлению подготовки 38.03.02 «Менеджмент» / А. Ю. </w:t>
            </w:r>
            <w:proofErr w:type="spellStart"/>
            <w:r w:rsidRPr="00B8048A">
              <w:rPr>
                <w:kern w:val="3"/>
              </w:rPr>
              <w:t>Рыманов</w:t>
            </w:r>
            <w:proofErr w:type="spellEnd"/>
            <w:r w:rsidRPr="00B8048A">
              <w:rPr>
                <w:kern w:val="3"/>
              </w:rPr>
              <w:t xml:space="preserve">, И. Ю. </w:t>
            </w:r>
            <w:proofErr w:type="spellStart"/>
            <w:r w:rsidRPr="00B8048A">
              <w:rPr>
                <w:kern w:val="3"/>
              </w:rPr>
              <w:t>Бочарова</w:t>
            </w:r>
            <w:proofErr w:type="spellEnd"/>
            <w:r w:rsidRPr="00B8048A">
              <w:rPr>
                <w:kern w:val="3"/>
              </w:rPr>
              <w:t xml:space="preserve">. - 2-е изд., </w:t>
            </w:r>
            <w:proofErr w:type="spellStart"/>
            <w:r w:rsidRPr="00B8048A">
              <w:rPr>
                <w:kern w:val="3"/>
              </w:rPr>
              <w:t>перераб</w:t>
            </w:r>
            <w:proofErr w:type="spellEnd"/>
            <w:r w:rsidRPr="00B8048A">
              <w:rPr>
                <w:kern w:val="3"/>
              </w:rPr>
              <w:t xml:space="preserve">. и доп. - Москва: ИНФРА-М, 2018. - 395 </w:t>
            </w:r>
            <w:proofErr w:type="spellStart"/>
            <w:r w:rsidRPr="00B8048A">
              <w:rPr>
                <w:kern w:val="3"/>
              </w:rPr>
              <w:t>с.</w:t>
            </w:r>
            <w:hyperlink r:id="rId8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=952121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proofErr w:type="spellStart"/>
            <w:r w:rsidRPr="00B8048A">
              <w:rPr>
                <w:kern w:val="3"/>
              </w:rPr>
              <w:t>Тюлин</w:t>
            </w:r>
            <w:proofErr w:type="spellEnd"/>
            <w:r w:rsidRPr="00B8048A">
              <w:rPr>
                <w:kern w:val="3"/>
              </w:rPr>
              <w:t>, А.Е. Корпоративное управление. Методологический инструментарий [Текст</w:t>
            </w:r>
            <w:proofErr w:type="gramStart"/>
            <w:r w:rsidRPr="00B8048A">
              <w:rPr>
                <w:kern w:val="3"/>
              </w:rPr>
              <w:t>] :</w:t>
            </w:r>
            <w:proofErr w:type="gramEnd"/>
            <w:r w:rsidRPr="00B8048A">
              <w:rPr>
                <w:kern w:val="3"/>
              </w:rPr>
              <w:t xml:space="preserve"> Учебник. - 1. - </w:t>
            </w:r>
            <w:proofErr w:type="gramStart"/>
            <w:r w:rsidRPr="00B8048A">
              <w:rPr>
                <w:kern w:val="3"/>
              </w:rPr>
              <w:t>Москва :</w:t>
            </w:r>
            <w:proofErr w:type="gramEnd"/>
            <w:r w:rsidRPr="00B8048A">
              <w:rPr>
                <w:kern w:val="3"/>
              </w:rPr>
              <w:t xml:space="preserve"> ООО "Научно-издательский центр ИНФРА-М", 2019. - 216 с. </w:t>
            </w:r>
            <w:hyperlink r:id="rId9" w:history="1">
              <w:r w:rsidRPr="00B8048A">
                <w:rPr>
                  <w:rStyle w:val="afffffffc"/>
                </w:rPr>
                <w:t>http://znanium.com/go.php?id=1019338</w:t>
              </w:r>
            </w:hyperlink>
          </w:p>
          <w:p w:rsidR="00F0606B" w:rsidRPr="00B8048A" w:rsidRDefault="00F0606B" w:rsidP="00F060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048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color w:val="0000FF"/>
                <w:u w:val="single"/>
              </w:rPr>
            </w:pPr>
            <w:r w:rsidRPr="00B8048A">
              <w:rPr>
                <w:kern w:val="3"/>
              </w:rPr>
              <w:t>Корпоративное управление [Текст</w:t>
            </w:r>
            <w:proofErr w:type="gramStart"/>
            <w:r w:rsidRPr="00B8048A">
              <w:rPr>
                <w:kern w:val="3"/>
              </w:rPr>
              <w:t>] :</w:t>
            </w:r>
            <w:proofErr w:type="gramEnd"/>
            <w:r w:rsidRPr="00B8048A">
              <w:rPr>
                <w:kern w:val="3"/>
              </w:rPr>
              <w:t xml:space="preserve"> учебное пособие / И. Н. Ткаченко ; М-во науки и </w:t>
            </w:r>
            <w:proofErr w:type="spellStart"/>
            <w:r w:rsidRPr="00B8048A">
              <w:rPr>
                <w:kern w:val="3"/>
              </w:rPr>
              <w:t>высш</w:t>
            </w:r>
            <w:proofErr w:type="spellEnd"/>
            <w:r w:rsidRPr="00B8048A">
              <w:rPr>
                <w:kern w:val="3"/>
              </w:rPr>
              <w:t xml:space="preserve">. образования Рос. Федерации, Урал. гос. </w:t>
            </w:r>
            <w:proofErr w:type="spellStart"/>
            <w:r w:rsidRPr="00B8048A">
              <w:rPr>
                <w:kern w:val="3"/>
              </w:rPr>
              <w:t>экон</w:t>
            </w:r>
            <w:proofErr w:type="spellEnd"/>
            <w:r w:rsidRPr="00B8048A">
              <w:rPr>
                <w:kern w:val="3"/>
              </w:rPr>
              <w:t xml:space="preserve">. ун-т. - </w:t>
            </w:r>
            <w:proofErr w:type="gramStart"/>
            <w:r w:rsidRPr="00B8048A">
              <w:rPr>
                <w:kern w:val="3"/>
              </w:rPr>
              <w:t>Екатеринбург :</w:t>
            </w:r>
            <w:proofErr w:type="gramEnd"/>
            <w:r w:rsidRPr="00B8048A">
              <w:rPr>
                <w:kern w:val="3"/>
              </w:rPr>
              <w:t xml:space="preserve"> [Издательство УрГЭУ], 2018. - 190 с. -58 экз.</w:t>
            </w:r>
            <w:r w:rsidR="00E33325">
              <w:rPr>
                <w:kern w:val="3"/>
              </w:rPr>
              <w:t xml:space="preserve"> </w:t>
            </w:r>
            <w:hyperlink r:id="rId10" w:tgtFrame="_blank" w:tooltip="читать полный текст" w:history="1">
              <w:r w:rsidR="00E33325" w:rsidRPr="00403C09">
                <w:rPr>
                  <w:rStyle w:val="afffffffc"/>
                  <w:iCs/>
                </w:rPr>
                <w:t>http://lib.usue.ru/resource/limit/ump/19/p491679.pdf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r w:rsidRPr="00B8048A">
              <w:rPr>
                <w:kern w:val="3"/>
              </w:rPr>
              <w:t>Дементьева, А. Г. Практика принятия решений в глобальном бизнесе [Электронный ресурс</w:t>
            </w:r>
            <w:proofErr w:type="gramStart"/>
            <w:r w:rsidRPr="00B8048A">
              <w:rPr>
                <w:kern w:val="3"/>
              </w:rPr>
              <w:t>] :</w:t>
            </w:r>
            <w:proofErr w:type="gramEnd"/>
            <w:r w:rsidRPr="00B8048A">
              <w:rPr>
                <w:kern w:val="3"/>
              </w:rPr>
              <w:t xml:space="preserve"> научное издание / А. Г. Дементьева ; </w:t>
            </w:r>
            <w:proofErr w:type="spellStart"/>
            <w:r w:rsidRPr="00B8048A">
              <w:rPr>
                <w:kern w:val="3"/>
              </w:rPr>
              <w:t>Моск</w:t>
            </w:r>
            <w:proofErr w:type="spellEnd"/>
            <w:r w:rsidRPr="00B8048A">
              <w:rPr>
                <w:kern w:val="3"/>
              </w:rPr>
              <w:t xml:space="preserve">. гос. ин-т </w:t>
            </w:r>
            <w:proofErr w:type="spellStart"/>
            <w:r w:rsidRPr="00B8048A">
              <w:rPr>
                <w:kern w:val="3"/>
              </w:rPr>
              <w:t>междунар</w:t>
            </w:r>
            <w:proofErr w:type="spellEnd"/>
            <w:r w:rsidRPr="00B8048A">
              <w:rPr>
                <w:kern w:val="3"/>
              </w:rPr>
              <w:t xml:space="preserve">. отношений (ун-т) МИД РФ. - </w:t>
            </w:r>
            <w:proofErr w:type="gramStart"/>
            <w:r w:rsidRPr="00B8048A">
              <w:rPr>
                <w:kern w:val="3"/>
              </w:rPr>
              <w:t>Москва :</w:t>
            </w:r>
            <w:proofErr w:type="gramEnd"/>
            <w:r w:rsidRPr="00B8048A">
              <w:rPr>
                <w:kern w:val="3"/>
              </w:rPr>
              <w:t xml:space="preserve"> Магистр: ИНФРА-М, 2014. - 336 </w:t>
            </w:r>
            <w:proofErr w:type="spellStart"/>
            <w:r w:rsidRPr="00B8048A">
              <w:rPr>
                <w:kern w:val="3"/>
              </w:rPr>
              <w:t>с.</w:t>
            </w:r>
            <w:hyperlink r:id="rId11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=454335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proofErr w:type="spellStart"/>
            <w:r w:rsidRPr="00B8048A">
              <w:rPr>
                <w:kern w:val="3"/>
              </w:rPr>
              <w:t>Ивашковская</w:t>
            </w:r>
            <w:proofErr w:type="spellEnd"/>
            <w:r w:rsidRPr="00B8048A">
              <w:rPr>
                <w:kern w:val="3"/>
              </w:rPr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 w:rsidRPr="00B8048A">
              <w:rPr>
                <w:kern w:val="3"/>
              </w:rPr>
              <w:t>] :</w:t>
            </w:r>
            <w:proofErr w:type="gramEnd"/>
            <w:r w:rsidRPr="00B8048A">
              <w:rPr>
                <w:kern w:val="3"/>
              </w:rPr>
              <w:t xml:space="preserve"> Монография / И. В. </w:t>
            </w:r>
            <w:proofErr w:type="spellStart"/>
            <w:r w:rsidRPr="00B8048A">
              <w:rPr>
                <w:kern w:val="3"/>
              </w:rPr>
              <w:t>Ивашковская</w:t>
            </w:r>
            <w:proofErr w:type="spellEnd"/>
            <w:r w:rsidRPr="00B8048A">
              <w:rPr>
                <w:kern w:val="3"/>
              </w:rPr>
              <w:t xml:space="preserve">. - </w:t>
            </w:r>
            <w:proofErr w:type="gramStart"/>
            <w:r w:rsidRPr="00B8048A">
              <w:rPr>
                <w:kern w:val="3"/>
              </w:rPr>
              <w:t>Москва :</w:t>
            </w:r>
            <w:proofErr w:type="gramEnd"/>
            <w:r w:rsidRPr="00B8048A">
              <w:rPr>
                <w:kern w:val="3"/>
              </w:rPr>
              <w:t xml:space="preserve"> ИНФРА-М, 2016. - 432 </w:t>
            </w:r>
            <w:proofErr w:type="spellStart"/>
            <w:r w:rsidRPr="00B8048A">
              <w:rPr>
                <w:kern w:val="3"/>
              </w:rPr>
              <w:t>с.</w:t>
            </w:r>
            <w:hyperlink r:id="rId12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=549076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</w:pPr>
            <w:r w:rsidRPr="00B8048A">
              <w:rPr>
                <w:kern w:val="3"/>
              </w:rPr>
              <w:t xml:space="preserve">Розанова, Н. М. Корпоративное управление [Текст]: учебник для </w:t>
            </w:r>
            <w:proofErr w:type="spellStart"/>
            <w:r w:rsidRPr="00B8048A">
              <w:rPr>
                <w:kern w:val="3"/>
              </w:rPr>
              <w:t>бакалавриата</w:t>
            </w:r>
            <w:proofErr w:type="spellEnd"/>
            <w:r w:rsidRPr="00B8048A">
              <w:rPr>
                <w:kern w:val="3"/>
              </w:rPr>
              <w:t xml:space="preserve"> и магистратуры: для студентов вузов, обучающихся по экономическим направлениям и специальностям</w:t>
            </w:r>
            <w:r w:rsidRPr="00B8048A">
              <w:rPr>
                <w:color w:val="000000"/>
              </w:rPr>
              <w:t xml:space="preserve"> / Н. М. Розанова; </w:t>
            </w:r>
            <w:proofErr w:type="spellStart"/>
            <w:r w:rsidRPr="00B8048A">
              <w:rPr>
                <w:color w:val="000000"/>
              </w:rPr>
              <w:t>Высш</w:t>
            </w:r>
            <w:proofErr w:type="spellEnd"/>
            <w:r w:rsidRPr="00B8048A">
              <w:rPr>
                <w:color w:val="000000"/>
              </w:rPr>
              <w:t xml:space="preserve">. </w:t>
            </w:r>
            <w:proofErr w:type="spellStart"/>
            <w:r w:rsidRPr="00B8048A">
              <w:rPr>
                <w:color w:val="000000"/>
              </w:rPr>
              <w:t>шк</w:t>
            </w:r>
            <w:proofErr w:type="spellEnd"/>
            <w:r w:rsidRPr="00B8048A">
              <w:rPr>
                <w:color w:val="000000"/>
              </w:rPr>
              <w:t xml:space="preserve">. экономики - Нац. </w:t>
            </w:r>
            <w:proofErr w:type="spellStart"/>
            <w:r w:rsidRPr="00B8048A">
              <w:rPr>
                <w:color w:val="000000"/>
              </w:rPr>
              <w:t>исслед</w:t>
            </w:r>
            <w:proofErr w:type="spellEnd"/>
            <w:r w:rsidRPr="00B8048A">
              <w:rPr>
                <w:color w:val="000000"/>
              </w:rPr>
              <w:t>. ун-т. - Москва: Юрайт, 2017. - 339 с. 30экз.</w:t>
            </w:r>
            <w:r w:rsidRPr="00B8048A">
              <w:rPr>
                <w:rFonts w:ascii="Arial" w:hAnsi="Arial" w:cs="Arial"/>
                <w:color w:val="000000"/>
              </w:rPr>
              <w:t xml:space="preserve">  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>
            <w:pPr>
              <w:rPr>
                <w:b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81C09" w:rsidRPr="00B8048A" w:rsidRDefault="00B234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81C09" w:rsidRPr="00B8048A" w:rsidRDefault="00B234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81C09" w:rsidRPr="00B8048A" w:rsidRDefault="00B23442">
            <w:pPr>
              <w:rPr>
                <w:b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B8048A">
              <w:rPr>
                <w:b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r w:rsidRPr="00B804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1254C8" w:rsidRPr="00B8048A" w:rsidRDefault="001254C8" w:rsidP="001254C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r w:rsidRPr="00B804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1C09" w:rsidRPr="00B8048A" w:rsidRDefault="00581C09">
      <w:pPr>
        <w:ind w:left="-284"/>
        <w:rPr>
          <w:color w:val="000000" w:themeColor="text1"/>
          <w:sz w:val="24"/>
          <w:szCs w:val="24"/>
        </w:rPr>
      </w:pPr>
    </w:p>
    <w:p w:rsidR="00581C09" w:rsidRPr="00B8048A" w:rsidRDefault="00581C09">
      <w:pPr>
        <w:ind w:left="-284"/>
        <w:rPr>
          <w:color w:val="000000" w:themeColor="text1"/>
          <w:sz w:val="24"/>
          <w:szCs w:val="24"/>
        </w:rPr>
      </w:pPr>
    </w:p>
    <w:p w:rsidR="00581C09" w:rsidRPr="00B8048A" w:rsidRDefault="00581C09">
      <w:pPr>
        <w:ind w:left="-284"/>
        <w:rPr>
          <w:color w:val="000000" w:themeColor="text1"/>
          <w:sz w:val="24"/>
          <w:szCs w:val="24"/>
        </w:rPr>
      </w:pPr>
    </w:p>
    <w:p w:rsidR="00581C09" w:rsidRPr="00B8048A" w:rsidRDefault="00B23442">
      <w:pPr>
        <w:ind w:left="-284"/>
        <w:rPr>
          <w:color w:val="000000" w:themeColor="text1"/>
          <w:sz w:val="24"/>
          <w:szCs w:val="24"/>
        </w:rPr>
      </w:pPr>
      <w:r w:rsidRPr="00B8048A">
        <w:rPr>
          <w:color w:val="000000" w:themeColor="text1"/>
          <w:sz w:val="24"/>
          <w:szCs w:val="24"/>
        </w:rPr>
        <w:t>Аннотацию подготовила                                                                    Ткаченко И.Н.</w:t>
      </w:r>
    </w:p>
    <w:p w:rsidR="00581C09" w:rsidRPr="00B8048A" w:rsidRDefault="00B23442">
      <w:pPr>
        <w:ind w:left="-284"/>
        <w:rPr>
          <w:color w:val="000000" w:themeColor="text1"/>
          <w:sz w:val="24"/>
          <w:szCs w:val="24"/>
        </w:rPr>
      </w:pPr>
      <w:r w:rsidRPr="00B8048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581C09" w:rsidRPr="00B8048A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7BF"/>
    <w:multiLevelType w:val="hybridMultilevel"/>
    <w:tmpl w:val="ECC61184"/>
    <w:lvl w:ilvl="0" w:tplc="3A0ADA0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44F83"/>
    <w:multiLevelType w:val="hybridMultilevel"/>
    <w:tmpl w:val="4F0846DC"/>
    <w:lvl w:ilvl="0" w:tplc="0419000F">
      <w:start w:val="1"/>
      <w:numFmt w:val="decimal"/>
      <w:lvlText w:val="%1."/>
      <w:lvlJc w:val="left"/>
      <w:pPr>
        <w:ind w:left="-1065" w:hanging="360"/>
      </w:pPr>
    </w:lvl>
    <w:lvl w:ilvl="1" w:tplc="04190019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" w15:restartNumberingAfterBreak="0">
    <w:nsid w:val="39CC0179"/>
    <w:multiLevelType w:val="multilevel"/>
    <w:tmpl w:val="8CD2C4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2060B"/>
    <w:multiLevelType w:val="multilevel"/>
    <w:tmpl w:val="20E07CE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25BC2"/>
    <w:multiLevelType w:val="hybridMultilevel"/>
    <w:tmpl w:val="8DEAE62E"/>
    <w:lvl w:ilvl="0" w:tplc="C7EE8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7C6EF7"/>
    <w:multiLevelType w:val="multilevel"/>
    <w:tmpl w:val="B68A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A41B8"/>
    <w:multiLevelType w:val="hybridMultilevel"/>
    <w:tmpl w:val="0A441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55618"/>
    <w:multiLevelType w:val="multilevel"/>
    <w:tmpl w:val="611AA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FC6CB9"/>
    <w:multiLevelType w:val="hybridMultilevel"/>
    <w:tmpl w:val="4F084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66839"/>
    <w:multiLevelType w:val="hybridMultilevel"/>
    <w:tmpl w:val="ECC61184"/>
    <w:lvl w:ilvl="0" w:tplc="3A0ADA0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C09"/>
    <w:rsid w:val="00027107"/>
    <w:rsid w:val="00090AC6"/>
    <w:rsid w:val="000F0C69"/>
    <w:rsid w:val="0010033A"/>
    <w:rsid w:val="00124D9C"/>
    <w:rsid w:val="001254C8"/>
    <w:rsid w:val="00581C09"/>
    <w:rsid w:val="007B23D6"/>
    <w:rsid w:val="008B6851"/>
    <w:rsid w:val="00942187"/>
    <w:rsid w:val="00AC36D7"/>
    <w:rsid w:val="00B23442"/>
    <w:rsid w:val="00B8048A"/>
    <w:rsid w:val="00C72847"/>
    <w:rsid w:val="00C77E54"/>
    <w:rsid w:val="00D106C4"/>
    <w:rsid w:val="00E33325"/>
    <w:rsid w:val="00EA3AEC"/>
    <w:rsid w:val="00ED37CB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BA5A-846D-46FC-8035-60305B6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581C0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581C09"/>
    <w:rPr>
      <w:rFonts w:cs="Courier New"/>
    </w:rPr>
  </w:style>
  <w:style w:type="character" w:customStyle="1" w:styleId="ListLabel2">
    <w:name w:val="ListLabel 2"/>
    <w:qFormat/>
    <w:rsid w:val="00581C09"/>
    <w:rPr>
      <w:rFonts w:cs="Courier New"/>
    </w:rPr>
  </w:style>
  <w:style w:type="character" w:customStyle="1" w:styleId="ListLabel3">
    <w:name w:val="ListLabel 3"/>
    <w:qFormat/>
    <w:rsid w:val="00581C09"/>
    <w:rPr>
      <w:rFonts w:cs="Courier New"/>
    </w:rPr>
  </w:style>
  <w:style w:type="character" w:customStyle="1" w:styleId="ListLabel4">
    <w:name w:val="ListLabel 4"/>
    <w:qFormat/>
    <w:rsid w:val="00581C09"/>
    <w:rPr>
      <w:rFonts w:cs="Courier New"/>
    </w:rPr>
  </w:style>
  <w:style w:type="character" w:customStyle="1" w:styleId="ListLabel5">
    <w:name w:val="ListLabel 5"/>
    <w:qFormat/>
    <w:rsid w:val="00581C09"/>
    <w:rPr>
      <w:rFonts w:cs="Courier New"/>
    </w:rPr>
  </w:style>
  <w:style w:type="character" w:customStyle="1" w:styleId="ListLabel6">
    <w:name w:val="ListLabel 6"/>
    <w:qFormat/>
    <w:rsid w:val="00581C09"/>
    <w:rPr>
      <w:rFonts w:cs="Courier New"/>
    </w:rPr>
  </w:style>
  <w:style w:type="character" w:customStyle="1" w:styleId="ListLabel7">
    <w:name w:val="ListLabel 7"/>
    <w:qFormat/>
    <w:rsid w:val="00581C09"/>
    <w:rPr>
      <w:rFonts w:cs="Courier New"/>
    </w:rPr>
  </w:style>
  <w:style w:type="character" w:customStyle="1" w:styleId="ListLabel8">
    <w:name w:val="ListLabel 8"/>
    <w:qFormat/>
    <w:rsid w:val="00581C09"/>
    <w:rPr>
      <w:rFonts w:cs="Courier New"/>
    </w:rPr>
  </w:style>
  <w:style w:type="character" w:customStyle="1" w:styleId="ListLabel9">
    <w:name w:val="ListLabel 9"/>
    <w:qFormat/>
    <w:rsid w:val="00581C09"/>
    <w:rPr>
      <w:rFonts w:cs="Courier New"/>
    </w:rPr>
  </w:style>
  <w:style w:type="character" w:customStyle="1" w:styleId="ListLabel10">
    <w:name w:val="ListLabel 10"/>
    <w:qFormat/>
    <w:rsid w:val="00581C09"/>
    <w:rPr>
      <w:rFonts w:cs="Courier New"/>
    </w:rPr>
  </w:style>
  <w:style w:type="character" w:customStyle="1" w:styleId="ListLabel11">
    <w:name w:val="ListLabel 11"/>
    <w:qFormat/>
    <w:rsid w:val="00581C09"/>
    <w:rPr>
      <w:rFonts w:cs="Courier New"/>
    </w:rPr>
  </w:style>
  <w:style w:type="character" w:customStyle="1" w:styleId="ListLabel12">
    <w:name w:val="ListLabel 12"/>
    <w:qFormat/>
    <w:rsid w:val="00581C09"/>
    <w:rPr>
      <w:b/>
      <w:i w:val="0"/>
    </w:rPr>
  </w:style>
  <w:style w:type="character" w:customStyle="1" w:styleId="ListLabel13">
    <w:name w:val="ListLabel 13"/>
    <w:qFormat/>
    <w:rsid w:val="00581C09"/>
    <w:rPr>
      <w:color w:val="000000"/>
    </w:rPr>
  </w:style>
  <w:style w:type="character" w:customStyle="1" w:styleId="ListLabel14">
    <w:name w:val="ListLabel 14"/>
    <w:qFormat/>
    <w:rsid w:val="00581C09"/>
    <w:rPr>
      <w:rFonts w:cs="Courier New"/>
    </w:rPr>
  </w:style>
  <w:style w:type="character" w:customStyle="1" w:styleId="ListLabel15">
    <w:name w:val="ListLabel 15"/>
    <w:qFormat/>
    <w:rsid w:val="00581C09"/>
    <w:rPr>
      <w:rFonts w:cs="Courier New"/>
    </w:rPr>
  </w:style>
  <w:style w:type="character" w:customStyle="1" w:styleId="ListLabel16">
    <w:name w:val="ListLabel 16"/>
    <w:qFormat/>
    <w:rsid w:val="00581C09"/>
    <w:rPr>
      <w:rFonts w:cs="Courier New"/>
    </w:rPr>
  </w:style>
  <w:style w:type="character" w:customStyle="1" w:styleId="ListLabel17">
    <w:name w:val="ListLabel 17"/>
    <w:qFormat/>
    <w:rsid w:val="00581C09"/>
    <w:rPr>
      <w:spacing w:val="-1"/>
      <w:sz w:val="20"/>
      <w:szCs w:val="20"/>
    </w:rPr>
  </w:style>
  <w:style w:type="character" w:customStyle="1" w:styleId="ListLabel18">
    <w:name w:val="ListLabel 18"/>
    <w:qFormat/>
    <w:rsid w:val="00581C09"/>
    <w:rPr>
      <w:spacing w:val="-1"/>
      <w:sz w:val="20"/>
      <w:szCs w:val="20"/>
    </w:rPr>
  </w:style>
  <w:style w:type="character" w:customStyle="1" w:styleId="ListLabel19">
    <w:name w:val="ListLabel 19"/>
    <w:qFormat/>
    <w:rsid w:val="00581C09"/>
    <w:rPr>
      <w:sz w:val="22"/>
    </w:rPr>
  </w:style>
  <w:style w:type="character" w:customStyle="1" w:styleId="ListLabel20">
    <w:name w:val="ListLabel 20"/>
    <w:qFormat/>
    <w:rsid w:val="00581C09"/>
    <w:rPr>
      <w:b w:val="0"/>
      <w:i w:val="0"/>
      <w:sz w:val="20"/>
    </w:rPr>
  </w:style>
  <w:style w:type="character" w:customStyle="1" w:styleId="ListLabel21">
    <w:name w:val="ListLabel 21"/>
    <w:qFormat/>
    <w:rsid w:val="00581C09"/>
    <w:rPr>
      <w:spacing w:val="-1"/>
      <w:sz w:val="22"/>
    </w:rPr>
  </w:style>
  <w:style w:type="character" w:customStyle="1" w:styleId="ListLabel22">
    <w:name w:val="ListLabel 22"/>
    <w:qFormat/>
    <w:rsid w:val="00581C09"/>
    <w:rPr>
      <w:b w:val="0"/>
      <w:i w:val="0"/>
      <w:sz w:val="20"/>
    </w:rPr>
  </w:style>
  <w:style w:type="character" w:customStyle="1" w:styleId="ListLabel23">
    <w:name w:val="ListLabel 23"/>
    <w:qFormat/>
    <w:rsid w:val="00581C09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581C09"/>
    <w:rPr>
      <w:b w:val="0"/>
      <w:i w:val="0"/>
      <w:sz w:val="22"/>
    </w:rPr>
  </w:style>
  <w:style w:type="character" w:customStyle="1" w:styleId="ListLabel25">
    <w:name w:val="ListLabel 25"/>
    <w:qFormat/>
    <w:rsid w:val="00581C09"/>
    <w:rPr>
      <w:spacing w:val="-1"/>
      <w:sz w:val="22"/>
      <w:szCs w:val="22"/>
    </w:rPr>
  </w:style>
  <w:style w:type="character" w:customStyle="1" w:styleId="ListLabel26">
    <w:name w:val="ListLabel 26"/>
    <w:qFormat/>
    <w:rsid w:val="00581C09"/>
    <w:rPr>
      <w:sz w:val="22"/>
    </w:rPr>
  </w:style>
  <w:style w:type="character" w:customStyle="1" w:styleId="ListLabel27">
    <w:name w:val="ListLabel 27"/>
    <w:qFormat/>
    <w:rsid w:val="00581C09"/>
    <w:rPr>
      <w:sz w:val="20"/>
    </w:rPr>
  </w:style>
  <w:style w:type="character" w:customStyle="1" w:styleId="ListLabel28">
    <w:name w:val="ListLabel 28"/>
    <w:qFormat/>
    <w:rsid w:val="00581C09"/>
    <w:rPr>
      <w:b w:val="0"/>
      <w:i w:val="0"/>
      <w:sz w:val="22"/>
    </w:rPr>
  </w:style>
  <w:style w:type="character" w:customStyle="1" w:styleId="ListLabel29">
    <w:name w:val="ListLabel 29"/>
    <w:qFormat/>
    <w:rsid w:val="00581C09"/>
    <w:rPr>
      <w:spacing w:val="-1"/>
      <w:sz w:val="22"/>
      <w:szCs w:val="22"/>
    </w:rPr>
  </w:style>
  <w:style w:type="character" w:customStyle="1" w:styleId="ListLabel30">
    <w:name w:val="ListLabel 30"/>
    <w:qFormat/>
    <w:rsid w:val="00581C09"/>
    <w:rPr>
      <w:b w:val="0"/>
      <w:i w:val="0"/>
      <w:sz w:val="22"/>
    </w:rPr>
  </w:style>
  <w:style w:type="character" w:customStyle="1" w:styleId="ListLabel31">
    <w:name w:val="ListLabel 31"/>
    <w:qFormat/>
    <w:rsid w:val="00581C09"/>
    <w:rPr>
      <w:sz w:val="22"/>
    </w:rPr>
  </w:style>
  <w:style w:type="character" w:customStyle="1" w:styleId="ListLabel32">
    <w:name w:val="ListLabel 32"/>
    <w:qFormat/>
    <w:rsid w:val="00581C09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581C09"/>
    <w:rPr>
      <w:sz w:val="22"/>
    </w:rPr>
  </w:style>
  <w:style w:type="character" w:customStyle="1" w:styleId="ListLabel34">
    <w:name w:val="ListLabel 34"/>
    <w:qFormat/>
    <w:rsid w:val="00581C09"/>
    <w:rPr>
      <w:b/>
      <w:sz w:val="22"/>
      <w:szCs w:val="22"/>
    </w:rPr>
  </w:style>
  <w:style w:type="character" w:customStyle="1" w:styleId="ListLabel35">
    <w:name w:val="ListLabel 35"/>
    <w:qFormat/>
    <w:rsid w:val="00581C09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581C09"/>
    <w:rPr>
      <w:rFonts w:cs="Times New Roman"/>
      <w:sz w:val="22"/>
    </w:rPr>
  </w:style>
  <w:style w:type="character" w:customStyle="1" w:styleId="ListLabel37">
    <w:name w:val="ListLabel 37"/>
    <w:qFormat/>
    <w:rsid w:val="00581C09"/>
    <w:rPr>
      <w:rFonts w:cs="Times New Roman"/>
    </w:rPr>
  </w:style>
  <w:style w:type="character" w:customStyle="1" w:styleId="ListLabel38">
    <w:name w:val="ListLabel 38"/>
    <w:qFormat/>
    <w:rsid w:val="00581C09"/>
    <w:rPr>
      <w:rFonts w:cs="Times New Roman"/>
    </w:rPr>
  </w:style>
  <w:style w:type="character" w:customStyle="1" w:styleId="ListLabel39">
    <w:name w:val="ListLabel 39"/>
    <w:qFormat/>
    <w:rsid w:val="00581C09"/>
    <w:rPr>
      <w:rFonts w:cs="Times New Roman"/>
    </w:rPr>
  </w:style>
  <w:style w:type="character" w:customStyle="1" w:styleId="ListLabel40">
    <w:name w:val="ListLabel 40"/>
    <w:qFormat/>
    <w:rsid w:val="00581C09"/>
    <w:rPr>
      <w:rFonts w:cs="Times New Roman"/>
    </w:rPr>
  </w:style>
  <w:style w:type="character" w:customStyle="1" w:styleId="ListLabel41">
    <w:name w:val="ListLabel 41"/>
    <w:qFormat/>
    <w:rsid w:val="00581C09"/>
    <w:rPr>
      <w:rFonts w:cs="Times New Roman"/>
    </w:rPr>
  </w:style>
  <w:style w:type="character" w:customStyle="1" w:styleId="ListLabel42">
    <w:name w:val="ListLabel 42"/>
    <w:qFormat/>
    <w:rsid w:val="00581C09"/>
    <w:rPr>
      <w:rFonts w:cs="Times New Roman"/>
    </w:rPr>
  </w:style>
  <w:style w:type="character" w:customStyle="1" w:styleId="ListLabel43">
    <w:name w:val="ListLabel 43"/>
    <w:qFormat/>
    <w:rsid w:val="00581C09"/>
    <w:rPr>
      <w:rFonts w:cs="Times New Roman"/>
    </w:rPr>
  </w:style>
  <w:style w:type="character" w:customStyle="1" w:styleId="ListLabel44">
    <w:name w:val="ListLabel 44"/>
    <w:qFormat/>
    <w:rsid w:val="00581C09"/>
    <w:rPr>
      <w:spacing w:val="-1"/>
      <w:sz w:val="22"/>
    </w:rPr>
  </w:style>
  <w:style w:type="character" w:customStyle="1" w:styleId="ListLabel45">
    <w:name w:val="ListLabel 45"/>
    <w:qFormat/>
    <w:rsid w:val="00581C09"/>
    <w:rPr>
      <w:sz w:val="22"/>
    </w:rPr>
  </w:style>
  <w:style w:type="character" w:customStyle="1" w:styleId="ListLabel46">
    <w:name w:val="ListLabel 46"/>
    <w:qFormat/>
    <w:rsid w:val="00581C09"/>
    <w:rPr>
      <w:b w:val="0"/>
      <w:color w:val="auto"/>
      <w:sz w:val="22"/>
    </w:rPr>
  </w:style>
  <w:style w:type="character" w:customStyle="1" w:styleId="ListLabel47">
    <w:name w:val="ListLabel 47"/>
    <w:qFormat/>
    <w:rsid w:val="00581C09"/>
    <w:rPr>
      <w:b w:val="0"/>
      <w:color w:val="auto"/>
      <w:sz w:val="22"/>
    </w:rPr>
  </w:style>
  <w:style w:type="character" w:customStyle="1" w:styleId="ListLabel48">
    <w:name w:val="ListLabel 48"/>
    <w:qFormat/>
    <w:rsid w:val="00581C09"/>
    <w:rPr>
      <w:kern w:val="2"/>
    </w:rPr>
  </w:style>
  <w:style w:type="character" w:customStyle="1" w:styleId="ListLabel49">
    <w:name w:val="ListLabel 49"/>
    <w:qFormat/>
    <w:rsid w:val="00581C09"/>
    <w:rPr>
      <w:iCs/>
      <w:color w:val="0000FF"/>
      <w:u w:val="single"/>
    </w:rPr>
  </w:style>
  <w:style w:type="character" w:customStyle="1" w:styleId="ListLabel50">
    <w:name w:val="ListLabel 50"/>
    <w:qFormat/>
    <w:rsid w:val="00581C09"/>
    <w:rPr>
      <w:sz w:val="22"/>
      <w:szCs w:val="22"/>
    </w:rPr>
  </w:style>
  <w:style w:type="character" w:customStyle="1" w:styleId="ListLabel51">
    <w:name w:val="ListLabel 51"/>
    <w:qFormat/>
    <w:rsid w:val="00581C09"/>
    <w:rPr>
      <w:iCs/>
    </w:rPr>
  </w:style>
  <w:style w:type="character" w:customStyle="1" w:styleId="ListLabel52">
    <w:name w:val="ListLabel 52"/>
    <w:qFormat/>
    <w:rsid w:val="00581C09"/>
    <w:rPr>
      <w:b w:val="0"/>
      <w:color w:val="auto"/>
      <w:sz w:val="22"/>
    </w:rPr>
  </w:style>
  <w:style w:type="character" w:customStyle="1" w:styleId="ListLabel53">
    <w:name w:val="ListLabel 53"/>
    <w:qFormat/>
    <w:rsid w:val="00581C09"/>
    <w:rPr>
      <w:b w:val="0"/>
      <w:color w:val="auto"/>
      <w:sz w:val="22"/>
    </w:rPr>
  </w:style>
  <w:style w:type="character" w:customStyle="1" w:styleId="ListLabel54">
    <w:name w:val="ListLabel 54"/>
    <w:qFormat/>
    <w:rsid w:val="00581C09"/>
    <w:rPr>
      <w:sz w:val="22"/>
      <w:szCs w:val="22"/>
    </w:rPr>
  </w:style>
  <w:style w:type="character" w:customStyle="1" w:styleId="ListLabel55">
    <w:name w:val="ListLabel 55"/>
    <w:qFormat/>
    <w:rsid w:val="00581C0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581C0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581C0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link w:val="aff3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Абзац списка Знак"/>
    <w:link w:val="aff2"/>
    <w:uiPriority w:val="34"/>
    <w:locked/>
    <w:rsid w:val="008B6851"/>
    <w:rPr>
      <w:sz w:val="24"/>
      <w:szCs w:val="24"/>
    </w:rPr>
  </w:style>
  <w:style w:type="character" w:styleId="afffffffc">
    <w:name w:val="Hyperlink"/>
    <w:basedOn w:val="a0"/>
    <w:uiPriority w:val="99"/>
    <w:unhideWhenUsed/>
    <w:rsid w:val="008B6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1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79139" TargetMode="External"/><Relationship Id="rId12" Type="http://schemas.openxmlformats.org/officeDocument/2006/relationships/hyperlink" Target="http://znanium.com/go.php?id=549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74" TargetMode="External"/><Relationship Id="rId11" Type="http://schemas.openxmlformats.org/officeDocument/2006/relationships/hyperlink" Target="http://znanium.com/go.php?id=4543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6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B48-CFBF-409D-B457-C87B1F59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2020-02-19T12:23:00Z</dcterms:created>
  <dcterms:modified xsi:type="dcterms:W3CDTF">2020-03-26T10:49:00Z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