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0C" w:rsidRDefault="000B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1340C" w:rsidRDefault="000B3B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1340C">
        <w:tc>
          <w:tcPr>
            <w:tcW w:w="3261" w:type="dxa"/>
            <w:shd w:val="clear" w:color="auto" w:fill="E7E6E6" w:themeFill="background2"/>
          </w:tcPr>
          <w:p w:rsidR="0091340C" w:rsidRDefault="000B3BBE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40C" w:rsidRDefault="000B3BBE">
            <w:r>
              <w:rPr>
                <w:b/>
                <w:sz w:val="22"/>
                <w:szCs w:val="22"/>
              </w:rPr>
              <w:t>Организация и планирование производства</w:t>
            </w:r>
          </w:p>
        </w:tc>
      </w:tr>
      <w:tr w:rsidR="0091340C">
        <w:tc>
          <w:tcPr>
            <w:tcW w:w="3261" w:type="dxa"/>
            <w:shd w:val="clear" w:color="auto" w:fill="E7E6E6" w:themeFill="background2"/>
          </w:tcPr>
          <w:p w:rsidR="0091340C" w:rsidRDefault="000B3BBE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1340C" w:rsidRDefault="000B3BBE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91340C" w:rsidRDefault="000B3BBE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91340C">
        <w:tc>
          <w:tcPr>
            <w:tcW w:w="3261" w:type="dxa"/>
            <w:shd w:val="clear" w:color="auto" w:fill="E7E6E6" w:themeFill="background2"/>
          </w:tcPr>
          <w:p w:rsidR="0091340C" w:rsidRDefault="000B3BBE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40C" w:rsidRDefault="000B3BBE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91340C">
        <w:tc>
          <w:tcPr>
            <w:tcW w:w="3261" w:type="dxa"/>
            <w:shd w:val="clear" w:color="auto" w:fill="E7E6E6" w:themeFill="background2"/>
          </w:tcPr>
          <w:p w:rsidR="0091340C" w:rsidRDefault="000B3BBE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40C" w:rsidRDefault="000B3BBE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340C">
        <w:tc>
          <w:tcPr>
            <w:tcW w:w="3261" w:type="dxa"/>
            <w:shd w:val="clear" w:color="auto" w:fill="E7E6E6" w:themeFill="background2"/>
          </w:tcPr>
          <w:p w:rsidR="0091340C" w:rsidRDefault="000B3BBE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40C" w:rsidRDefault="000B3BBE">
            <w:r>
              <w:rPr>
                <w:sz w:val="22"/>
                <w:szCs w:val="22"/>
              </w:rPr>
              <w:t>Экзамен</w:t>
            </w:r>
          </w:p>
          <w:p w:rsidR="0091340C" w:rsidRDefault="0091340C">
            <w:pPr>
              <w:rPr>
                <w:sz w:val="22"/>
                <w:szCs w:val="22"/>
              </w:rPr>
            </w:pPr>
          </w:p>
        </w:tc>
      </w:tr>
      <w:tr w:rsidR="0091340C">
        <w:tc>
          <w:tcPr>
            <w:tcW w:w="3261" w:type="dxa"/>
            <w:shd w:val="clear" w:color="auto" w:fill="E7E6E6" w:themeFill="background2"/>
          </w:tcPr>
          <w:p w:rsidR="0091340C" w:rsidRDefault="000B3BBE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340C" w:rsidRDefault="000B3BBE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91340C">
        <w:tc>
          <w:tcPr>
            <w:tcW w:w="10490" w:type="dxa"/>
            <w:gridSpan w:val="3"/>
            <w:shd w:val="clear" w:color="auto" w:fill="E7E6E6" w:themeFill="background2"/>
          </w:tcPr>
          <w:p w:rsidR="0091340C" w:rsidRDefault="000B3BBE" w:rsidP="000B3BBE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Роль и место предприятия как хозяйствующего субъекта в экономической системе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Экономическая логика работы промышленного предприятия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Основные фонды предприятия: их формирование и использование 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Оборотные фонды предприятия: их формирование и использование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Трудовые ресурсы предприятия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Основы организации производства</w:t>
            </w:r>
          </w:p>
        </w:tc>
      </w:tr>
      <w:tr w:rsidR="0091340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Издержки производства и себестоимость продукции</w:t>
            </w:r>
          </w:p>
        </w:tc>
      </w:tr>
      <w:tr w:rsidR="0091340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Основы планирования развития предприятий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Инвестиционная политика организации</w:t>
            </w:r>
          </w:p>
        </w:tc>
      </w:tr>
      <w:tr w:rsidR="0091340C">
        <w:tc>
          <w:tcPr>
            <w:tcW w:w="10490" w:type="dxa"/>
            <w:gridSpan w:val="3"/>
            <w:shd w:val="clear" w:color="auto" w:fill="E7E6E6" w:themeFill="background2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1340C" w:rsidRDefault="000B3BB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Экономика предприятия [Текст</w:t>
            </w:r>
            <w:proofErr w:type="gramStart"/>
            <w:r>
              <w:t>] :</w:t>
            </w:r>
            <w:proofErr w:type="gramEnd"/>
            <w:r>
              <w:t xml:space="preserve"> учебник для группы направлений </w:t>
            </w:r>
            <w:proofErr w:type="spellStart"/>
            <w:r>
              <w:t>бакалавриата</w:t>
            </w:r>
            <w:proofErr w:type="spellEnd"/>
            <w:r>
              <w:t xml:space="preserve"> "Экономика и управление" / [В. И. Гришин [и др.] ; под ред. В. И. Гришина, Я. П. Силина ; [Рос. </w:t>
            </w:r>
            <w:proofErr w:type="spellStart"/>
            <w:r>
              <w:t>экон</w:t>
            </w:r>
            <w:proofErr w:type="spellEnd"/>
            <w:r>
              <w:t xml:space="preserve">. ун-т им. Г. В. Плеханова, Урал. гос. </w:t>
            </w:r>
            <w:proofErr w:type="spellStart"/>
            <w:r>
              <w:t>экон</w:t>
            </w:r>
            <w:proofErr w:type="spellEnd"/>
            <w:r>
              <w:t xml:space="preserve">. ун-т].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2019. - 472 с. (9 экз.)</w:t>
            </w:r>
          </w:p>
          <w:p w:rsidR="0091340C" w:rsidRDefault="000B3BB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Экономика организации. Практикум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[Л. Г. </w:t>
            </w:r>
            <w:proofErr w:type="spellStart"/>
            <w:r>
              <w:t>Ахметшина</w:t>
            </w:r>
            <w:proofErr w:type="spellEnd"/>
            <w:r>
              <w:t xml:space="preserve"> [и др.] ; под ред. Л. А. </w:t>
            </w:r>
            <w:proofErr w:type="spellStart"/>
            <w:r>
              <w:t>Чалдаевой</w:t>
            </w:r>
            <w:proofErr w:type="spellEnd"/>
            <w:r>
              <w:t xml:space="preserve">, А. В. </w:t>
            </w:r>
            <w:proofErr w:type="spellStart"/>
            <w:r>
              <w:t>Шарковой</w:t>
            </w:r>
            <w:proofErr w:type="spellEnd"/>
            <w:r>
              <w:t xml:space="preserve">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- 299 с. </w:t>
            </w:r>
            <w:hyperlink r:id="rId6">
              <w:r>
                <w:rPr>
                  <w:rStyle w:val="-"/>
                </w:rPr>
                <w:t>https://www.biblio-online.ru/bcode/434597</w:t>
              </w:r>
            </w:hyperlink>
          </w:p>
          <w:p w:rsidR="0091340C" w:rsidRDefault="000B3BB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Экономика предприятия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: для студентов вузов, обучающихся по экономическим направлениям / [И. П. Бойко [и др.] ; под ред. С. А. Смирнова, А. В. </w:t>
            </w:r>
            <w:proofErr w:type="spellStart"/>
            <w:r>
              <w:t>Колышкина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- 498 с. </w:t>
            </w:r>
            <w:hyperlink r:id="rId7">
              <w:r>
                <w:rPr>
                  <w:rStyle w:val="-"/>
                </w:rPr>
                <w:t>https://www.biblio-online.ru/book/ekonomika-predpriyatiya-432937</w:t>
              </w:r>
            </w:hyperlink>
          </w:p>
          <w:p w:rsidR="0091340C" w:rsidRDefault="0091340C">
            <w:pPr>
              <w:pStyle w:val="aff4"/>
              <w:tabs>
                <w:tab w:val="left" w:pos="195"/>
              </w:tabs>
              <w:jc w:val="both"/>
            </w:pPr>
          </w:p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1340C" w:rsidRDefault="000B3BB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Экономика и организация производства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"Менеджмент" (квалификация (степень) «бакалавр») / [Ю. В. </w:t>
            </w:r>
            <w:proofErr w:type="spellStart"/>
            <w:r>
              <w:t>Вертакова</w:t>
            </w:r>
            <w:proofErr w:type="spellEnd"/>
            <w:r>
              <w:t xml:space="preserve"> [и др.] ; под ред. Ю. И. </w:t>
            </w:r>
            <w:proofErr w:type="spellStart"/>
            <w:r>
              <w:t>Трещевского</w:t>
            </w:r>
            <w:proofErr w:type="spellEnd"/>
            <w:r>
              <w:t xml:space="preserve">, Ю. В. </w:t>
            </w:r>
            <w:proofErr w:type="spellStart"/>
            <w:r>
              <w:t>Вертаковой</w:t>
            </w:r>
            <w:proofErr w:type="spellEnd"/>
            <w:r>
              <w:t xml:space="preserve">, Л. П. </w:t>
            </w:r>
            <w:proofErr w:type="spellStart"/>
            <w:r>
              <w:t>Пидоймо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- 381 с. </w:t>
            </w:r>
            <w:hyperlink r:id="rId8">
              <w:r>
                <w:rPr>
                  <w:rStyle w:val="-"/>
                </w:rPr>
                <w:t>https://new.znanium.com/catalog/product/814430</w:t>
              </w:r>
            </w:hyperlink>
          </w:p>
          <w:p w:rsidR="0091340C" w:rsidRDefault="000B3BB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Волков, О. И. Экономика предприятия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экономическим специальностям и направлениям / О. И. Волков, В. К. Скляренко. - 2-е изд. - </w:t>
            </w:r>
            <w:proofErr w:type="gramStart"/>
            <w:r>
              <w:t>Москва :</w:t>
            </w:r>
            <w:proofErr w:type="gramEnd"/>
            <w:r>
              <w:t xml:space="preserve"> ИНФРА-М, 2018. - 264 с. </w:t>
            </w:r>
            <w:hyperlink r:id="rId9">
              <w:r>
                <w:rPr>
                  <w:rStyle w:val="-"/>
                </w:rPr>
                <w:t>https://new.znanium.com/catalog/product/930175</w:t>
              </w:r>
            </w:hyperlink>
          </w:p>
          <w:p w:rsidR="0091340C" w:rsidRDefault="0091340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91340C">
        <w:tc>
          <w:tcPr>
            <w:tcW w:w="10490" w:type="dxa"/>
            <w:gridSpan w:val="3"/>
            <w:shd w:val="clear" w:color="auto" w:fill="E7E6E6" w:themeFill="background2"/>
          </w:tcPr>
          <w:p w:rsidR="0091340C" w:rsidRDefault="000B3BBE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1340C" w:rsidRDefault="000B3BB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1340C" w:rsidRDefault="000B3BB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1340C" w:rsidRDefault="000B3BBE">
            <w:pPr>
              <w:jc w:val="both"/>
            </w:pPr>
            <w:r>
              <w:rPr>
                <w:sz w:val="24"/>
                <w:szCs w:val="24"/>
              </w:rPr>
              <w:t>- Система «</w:t>
            </w:r>
            <w:r>
              <w:rPr>
                <w:sz w:val="24"/>
                <w:szCs w:val="24"/>
                <w:lang w:val="en-US"/>
              </w:rPr>
              <w:t>Business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». Договор № У 195 от 26 января 2017.</w:t>
            </w:r>
          </w:p>
          <w:p w:rsidR="0091340C" w:rsidRDefault="000B3BBE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1340C" w:rsidRDefault="000B3BBE">
            <w:r>
              <w:rPr>
                <w:sz w:val="22"/>
                <w:szCs w:val="22"/>
              </w:rPr>
              <w:t>Общего доступа</w:t>
            </w:r>
          </w:p>
          <w:p w:rsidR="0091340C" w:rsidRDefault="000B3BBE">
            <w:r>
              <w:rPr>
                <w:sz w:val="22"/>
                <w:szCs w:val="22"/>
              </w:rPr>
              <w:lastRenderedPageBreak/>
              <w:t>- Справочная правовая система ГАРАНТ</w:t>
            </w:r>
          </w:p>
          <w:p w:rsidR="0091340C" w:rsidRDefault="000B3BBE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1340C" w:rsidRDefault="000B3BBE">
            <w:r>
              <w:rPr>
                <w:sz w:val="24"/>
                <w:szCs w:val="24"/>
              </w:rPr>
              <w:t xml:space="preserve">- Онлайн курс «Экономика предприятия. Часть 1» </w:t>
            </w:r>
            <w:r>
              <w:rPr>
                <w:rStyle w:val="-"/>
                <w:sz w:val="24"/>
                <w:szCs w:val="24"/>
              </w:rPr>
              <w:t>https://openedu.ru/course/spbstu/ECOMAN1/</w:t>
            </w:r>
          </w:p>
        </w:tc>
      </w:tr>
      <w:tr w:rsidR="0091340C">
        <w:tc>
          <w:tcPr>
            <w:tcW w:w="10490" w:type="dxa"/>
            <w:gridSpan w:val="3"/>
            <w:shd w:val="clear" w:color="auto" w:fill="E7E6E6" w:themeFill="background2"/>
          </w:tcPr>
          <w:p w:rsidR="0091340C" w:rsidRDefault="000B3BBE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91340C">
        <w:tc>
          <w:tcPr>
            <w:tcW w:w="10490" w:type="dxa"/>
            <w:gridSpan w:val="3"/>
            <w:shd w:val="clear" w:color="auto" w:fill="auto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  <w:bookmarkStart w:id="0" w:name="_GoBack4"/>
            <w:bookmarkEnd w:id="0"/>
          </w:p>
        </w:tc>
      </w:tr>
      <w:tr w:rsidR="0091340C">
        <w:tc>
          <w:tcPr>
            <w:tcW w:w="10490" w:type="dxa"/>
            <w:gridSpan w:val="3"/>
            <w:shd w:val="clear" w:color="auto" w:fill="E7E6E6" w:themeFill="background2"/>
          </w:tcPr>
          <w:p w:rsidR="0091340C" w:rsidRDefault="000B3BBE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91340C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710B79" w:rsidRDefault="00710B79" w:rsidP="00710B79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710B79" w:rsidRDefault="00710B79" w:rsidP="00710B7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91340C" w:rsidRDefault="00710B79" w:rsidP="00710B79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91340C" w:rsidRDefault="0091340C">
      <w:pPr>
        <w:ind w:left="-284"/>
        <w:rPr>
          <w:sz w:val="24"/>
          <w:szCs w:val="24"/>
        </w:rPr>
      </w:pPr>
    </w:p>
    <w:p w:rsidR="0091340C" w:rsidRDefault="000B3BBE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91340C" w:rsidRDefault="0091340C">
      <w:pPr>
        <w:rPr>
          <w:sz w:val="24"/>
          <w:szCs w:val="24"/>
          <w:u w:val="single"/>
        </w:rPr>
      </w:pPr>
    </w:p>
    <w:p w:rsidR="0091340C" w:rsidRDefault="0091340C">
      <w:pPr>
        <w:jc w:val="center"/>
      </w:pPr>
    </w:p>
    <w:sectPr w:rsidR="0091340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6A6D"/>
    <w:multiLevelType w:val="multilevel"/>
    <w:tmpl w:val="2CB6A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4FC7"/>
    <w:multiLevelType w:val="multilevel"/>
    <w:tmpl w:val="B5DAE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A33E6"/>
    <w:multiLevelType w:val="multilevel"/>
    <w:tmpl w:val="694AB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0C"/>
    <w:rsid w:val="000B3BBE"/>
    <w:rsid w:val="00710B79"/>
    <w:rsid w:val="0091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52AE2-97F3-492A-AD1D-E5BBB89F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81443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ekonomika-predpriyatiya-432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45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112E-571A-4AAE-9EA5-A5FD68C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2019-03-11T14:13:00Z</dcterms:created>
  <dcterms:modified xsi:type="dcterms:W3CDTF">2020-03-16T08:25:00Z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