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4B2" w:rsidRDefault="00241F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2114B2" w:rsidRDefault="00241FA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114B2">
        <w:tc>
          <w:tcPr>
            <w:tcW w:w="3261" w:type="dxa"/>
            <w:shd w:val="clear" w:color="auto" w:fill="E7E6E6" w:themeFill="background2"/>
          </w:tcPr>
          <w:p w:rsidR="002114B2" w:rsidRDefault="00241F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114B2" w:rsidRDefault="00241FA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Сетевая экономика </w:t>
            </w:r>
          </w:p>
        </w:tc>
      </w:tr>
      <w:tr w:rsidR="002114B2">
        <w:tc>
          <w:tcPr>
            <w:tcW w:w="3261" w:type="dxa"/>
            <w:shd w:val="clear" w:color="auto" w:fill="E7E6E6" w:themeFill="background2"/>
          </w:tcPr>
          <w:p w:rsidR="002114B2" w:rsidRDefault="00241F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114B2" w:rsidRDefault="00241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2114B2" w:rsidRDefault="00241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</w:t>
            </w:r>
          </w:p>
        </w:tc>
      </w:tr>
      <w:tr w:rsidR="002114B2">
        <w:tc>
          <w:tcPr>
            <w:tcW w:w="3261" w:type="dxa"/>
            <w:shd w:val="clear" w:color="auto" w:fill="E7E6E6" w:themeFill="background2"/>
          </w:tcPr>
          <w:p w:rsidR="002114B2" w:rsidRDefault="00241F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114B2" w:rsidRDefault="00241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2114B2">
        <w:tc>
          <w:tcPr>
            <w:tcW w:w="3261" w:type="dxa"/>
            <w:shd w:val="clear" w:color="auto" w:fill="E7E6E6" w:themeFill="background2"/>
          </w:tcPr>
          <w:p w:rsidR="002114B2" w:rsidRDefault="00241F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114B2" w:rsidRDefault="00241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114B2">
        <w:tc>
          <w:tcPr>
            <w:tcW w:w="3261" w:type="dxa"/>
            <w:shd w:val="clear" w:color="auto" w:fill="E7E6E6" w:themeFill="background2"/>
          </w:tcPr>
          <w:p w:rsidR="002114B2" w:rsidRDefault="00241F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114B2" w:rsidRDefault="00241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  <w:p w:rsidR="002114B2" w:rsidRDefault="00241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</w:tr>
      <w:tr w:rsidR="002114B2">
        <w:tc>
          <w:tcPr>
            <w:tcW w:w="3261" w:type="dxa"/>
            <w:shd w:val="clear" w:color="auto" w:fill="E7E6E6" w:themeFill="background2"/>
          </w:tcPr>
          <w:p w:rsidR="002114B2" w:rsidRDefault="00241F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114B2" w:rsidRDefault="00241FA1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2114B2">
        <w:tc>
          <w:tcPr>
            <w:tcW w:w="10490" w:type="dxa"/>
            <w:gridSpan w:val="3"/>
            <w:shd w:val="clear" w:color="auto" w:fill="E7E6E6" w:themeFill="background2"/>
          </w:tcPr>
          <w:p w:rsidR="002114B2" w:rsidRDefault="00241F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2114B2">
        <w:tc>
          <w:tcPr>
            <w:tcW w:w="10490" w:type="dxa"/>
            <w:gridSpan w:val="3"/>
            <w:shd w:val="clear" w:color="auto" w:fill="auto"/>
          </w:tcPr>
          <w:p w:rsidR="002114B2" w:rsidRDefault="00241FA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Понятие и сущность сетевой экономики.</w:t>
            </w:r>
          </w:p>
        </w:tc>
      </w:tr>
      <w:tr w:rsidR="002114B2">
        <w:tc>
          <w:tcPr>
            <w:tcW w:w="10490" w:type="dxa"/>
            <w:gridSpan w:val="3"/>
            <w:shd w:val="clear" w:color="auto" w:fill="auto"/>
          </w:tcPr>
          <w:p w:rsidR="002114B2" w:rsidRDefault="00241FA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Структура рынка сетевой экономики</w:t>
            </w:r>
          </w:p>
        </w:tc>
      </w:tr>
      <w:tr w:rsidR="002114B2">
        <w:tc>
          <w:tcPr>
            <w:tcW w:w="10490" w:type="dxa"/>
            <w:gridSpan w:val="3"/>
            <w:shd w:val="clear" w:color="auto" w:fill="auto"/>
          </w:tcPr>
          <w:p w:rsidR="002114B2" w:rsidRDefault="00241FA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Электронные платежные системы</w:t>
            </w:r>
          </w:p>
        </w:tc>
      </w:tr>
      <w:tr w:rsidR="002114B2">
        <w:tc>
          <w:tcPr>
            <w:tcW w:w="10490" w:type="dxa"/>
            <w:gridSpan w:val="3"/>
            <w:shd w:val="clear" w:color="auto" w:fill="auto"/>
          </w:tcPr>
          <w:p w:rsidR="002114B2" w:rsidRDefault="00241FA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Системы сетевой экономики</w:t>
            </w:r>
          </w:p>
        </w:tc>
      </w:tr>
      <w:tr w:rsidR="002114B2">
        <w:tc>
          <w:tcPr>
            <w:tcW w:w="10490" w:type="dxa"/>
            <w:gridSpan w:val="3"/>
            <w:shd w:val="clear" w:color="auto" w:fill="auto"/>
          </w:tcPr>
          <w:p w:rsidR="002114B2" w:rsidRDefault="00241FA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5. Системы электронной коммерции в секторе В2B</w:t>
            </w:r>
          </w:p>
        </w:tc>
      </w:tr>
      <w:tr w:rsidR="002114B2">
        <w:tc>
          <w:tcPr>
            <w:tcW w:w="10490" w:type="dxa"/>
            <w:gridSpan w:val="3"/>
            <w:shd w:val="clear" w:color="auto" w:fill="auto"/>
          </w:tcPr>
          <w:p w:rsidR="002114B2" w:rsidRDefault="00241FA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6. Системы электронной коммерции в секторе В2С</w:t>
            </w:r>
          </w:p>
        </w:tc>
      </w:tr>
      <w:tr w:rsidR="002114B2">
        <w:tc>
          <w:tcPr>
            <w:tcW w:w="10490" w:type="dxa"/>
            <w:gridSpan w:val="3"/>
            <w:shd w:val="clear" w:color="auto" w:fill="auto"/>
          </w:tcPr>
          <w:p w:rsidR="002114B2" w:rsidRDefault="00241FA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7. Системы сетевой экономики в секторе взаимодействия физических лиц (С2C)</w:t>
            </w:r>
          </w:p>
        </w:tc>
      </w:tr>
      <w:tr w:rsidR="002114B2">
        <w:tc>
          <w:tcPr>
            <w:tcW w:w="10490" w:type="dxa"/>
            <w:gridSpan w:val="3"/>
            <w:shd w:val="clear" w:color="auto" w:fill="E7E6E6" w:themeFill="background2"/>
          </w:tcPr>
          <w:p w:rsidR="002114B2" w:rsidRDefault="00241FA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2114B2">
        <w:tc>
          <w:tcPr>
            <w:tcW w:w="10490" w:type="dxa"/>
            <w:gridSpan w:val="3"/>
            <w:shd w:val="clear" w:color="auto" w:fill="auto"/>
          </w:tcPr>
          <w:p w:rsidR="002114B2" w:rsidRDefault="00241FA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2114B2" w:rsidRDefault="00241FA1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</w:pPr>
            <w:r>
              <w:rPr>
                <w:color w:val="000000"/>
                <w:sz w:val="24"/>
                <w:szCs w:val="24"/>
              </w:rPr>
              <w:t>Кислицын, Е. В. Имитационные модели и методы сетевой экономики [Текст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учебное пособие / Е. В. Кислицын, М. В. Панова ; М-во науки и </w:t>
            </w:r>
            <w:proofErr w:type="spellStart"/>
            <w:r>
              <w:rPr>
                <w:color w:val="000000"/>
                <w:sz w:val="24"/>
                <w:szCs w:val="24"/>
              </w:rPr>
              <w:t>высш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>
              <w:rPr>
                <w:color w:val="000000"/>
                <w:sz w:val="24"/>
                <w:szCs w:val="24"/>
              </w:rPr>
              <w:t>экон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[Издательство УрГЭУ], 2018. - 161 с. </w:t>
            </w:r>
            <w:hyperlink r:id="rId6">
              <w:r>
                <w:rPr>
                  <w:rStyle w:val="-"/>
                  <w:sz w:val="24"/>
                  <w:szCs w:val="24"/>
                </w:rPr>
                <w:t>http://lib.usue.ru/resource/limit/ump/18/p491112.pdf40экз</w:t>
              </w:r>
            </w:hyperlink>
            <w:r>
              <w:rPr>
                <w:color w:val="000000"/>
                <w:sz w:val="24"/>
                <w:szCs w:val="24"/>
              </w:rPr>
              <w:t>.</w:t>
            </w:r>
          </w:p>
          <w:p w:rsidR="002114B2" w:rsidRDefault="00241FA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114B2" w:rsidRDefault="00241FA1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textAlignment w:val="auto"/>
            </w:pPr>
            <w:proofErr w:type="spellStart"/>
            <w:r>
              <w:rPr>
                <w:color w:val="000000"/>
                <w:sz w:val="24"/>
                <w:szCs w:val="24"/>
              </w:rPr>
              <w:t>Дворядкина</w:t>
            </w:r>
            <w:proofErr w:type="spellEnd"/>
            <w:r>
              <w:rPr>
                <w:color w:val="000000"/>
                <w:sz w:val="24"/>
                <w:szCs w:val="24"/>
              </w:rPr>
              <w:t>, Е. Б. Локальный потребительский рынок: сетевые аспекты развития [Текст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научное издание / Е. Б. </w:t>
            </w:r>
            <w:proofErr w:type="spellStart"/>
            <w:r>
              <w:rPr>
                <w:color w:val="000000"/>
                <w:sz w:val="24"/>
                <w:szCs w:val="24"/>
              </w:rPr>
              <w:t>Дворядкина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Н. В. Новикова, Д. Ю. Веревкин ; [науч. ред. Е. Г. </w:t>
            </w:r>
            <w:proofErr w:type="spellStart"/>
            <w:r>
              <w:rPr>
                <w:color w:val="000000"/>
                <w:sz w:val="24"/>
                <w:szCs w:val="24"/>
              </w:rPr>
              <w:t>Анимица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] ; </w:t>
            </w:r>
            <w:proofErr w:type="spellStart"/>
            <w:r>
              <w:rPr>
                <w:color w:val="000000"/>
                <w:sz w:val="24"/>
                <w:szCs w:val="24"/>
              </w:rPr>
              <w:t>Федер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агентство по образованию, Урал. гос. </w:t>
            </w:r>
            <w:proofErr w:type="spellStart"/>
            <w:r>
              <w:rPr>
                <w:color w:val="000000"/>
                <w:sz w:val="24"/>
                <w:szCs w:val="24"/>
              </w:rPr>
              <w:t>экон</w:t>
            </w:r>
            <w:proofErr w:type="spellEnd"/>
            <w:r>
              <w:rPr>
                <w:color w:val="000000"/>
                <w:sz w:val="24"/>
                <w:szCs w:val="24"/>
              </w:rPr>
              <w:t>. ун-т. - Екатеринбург : [Издательство УрГЭУ], 2010. - 136 с. </w:t>
            </w:r>
            <w:hyperlink r:id="rId7">
              <w:r>
                <w:rPr>
                  <w:rStyle w:val="-"/>
                  <w:sz w:val="24"/>
                  <w:szCs w:val="24"/>
                </w:rPr>
                <w:t>http://lib.usue.ru/resource/limit/ump/10/e102.pdf</w:t>
              </w:r>
            </w:hyperlink>
            <w:r>
              <w:rPr>
                <w:color w:val="000000"/>
                <w:sz w:val="24"/>
                <w:szCs w:val="24"/>
              </w:rPr>
              <w:t>3экз.</w:t>
            </w:r>
          </w:p>
          <w:p w:rsidR="002114B2" w:rsidRDefault="00241FA1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textAlignment w:val="auto"/>
            </w:pPr>
            <w:r>
              <w:rPr>
                <w:color w:val="000000"/>
                <w:sz w:val="24"/>
                <w:szCs w:val="24"/>
              </w:rPr>
              <w:t>Новая экономика: теория и практика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монография / [Е. Ф. </w:t>
            </w:r>
            <w:proofErr w:type="spellStart"/>
            <w:r>
              <w:rPr>
                <w:color w:val="000000"/>
                <w:sz w:val="24"/>
                <w:szCs w:val="24"/>
              </w:rPr>
              <w:t>Авдокушин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[и др.] ; под ред.: Е. Ф. </w:t>
            </w:r>
            <w:proofErr w:type="spellStart"/>
            <w:r>
              <w:rPr>
                <w:color w:val="000000"/>
                <w:sz w:val="24"/>
                <w:szCs w:val="24"/>
              </w:rPr>
              <w:t>Авдокушина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В. С. </w:t>
            </w:r>
            <w:proofErr w:type="spellStart"/>
            <w:r>
              <w:rPr>
                <w:color w:val="000000"/>
                <w:sz w:val="24"/>
                <w:szCs w:val="24"/>
              </w:rPr>
              <w:t>Сизова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; </w:t>
            </w:r>
            <w:proofErr w:type="spellStart"/>
            <w:r>
              <w:rPr>
                <w:color w:val="000000"/>
                <w:sz w:val="24"/>
                <w:szCs w:val="24"/>
              </w:rPr>
              <w:t>Вят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социал</w:t>
            </w:r>
            <w:proofErr w:type="spellEnd"/>
            <w:r>
              <w:rPr>
                <w:color w:val="000000"/>
                <w:sz w:val="24"/>
                <w:szCs w:val="24"/>
              </w:rPr>
              <w:t>.-</w:t>
            </w:r>
            <w:proofErr w:type="spellStart"/>
            <w:r>
              <w:rPr>
                <w:color w:val="000000"/>
                <w:sz w:val="24"/>
                <w:szCs w:val="24"/>
              </w:rPr>
              <w:t>экон</w:t>
            </w:r>
            <w:proofErr w:type="spellEnd"/>
            <w:r>
              <w:rPr>
                <w:color w:val="000000"/>
                <w:sz w:val="24"/>
                <w:szCs w:val="24"/>
              </w:rPr>
              <w:t>. ин-т. - Москва : Магистр: ИНФРА-М, 2014. - 368 с. </w:t>
            </w:r>
            <w:hyperlink r:id="rId8">
              <w:r>
                <w:rPr>
                  <w:rStyle w:val="-"/>
                  <w:sz w:val="24"/>
                  <w:szCs w:val="24"/>
                </w:rPr>
                <w:t>http://znanium.com/go.php?id=449418</w:t>
              </w:r>
            </w:hyperlink>
          </w:p>
        </w:tc>
      </w:tr>
      <w:tr w:rsidR="002114B2">
        <w:tc>
          <w:tcPr>
            <w:tcW w:w="10490" w:type="dxa"/>
            <w:gridSpan w:val="3"/>
            <w:shd w:val="clear" w:color="auto" w:fill="E7E6E6" w:themeFill="background2"/>
          </w:tcPr>
          <w:p w:rsidR="002114B2" w:rsidRDefault="00241FA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114B2">
        <w:tc>
          <w:tcPr>
            <w:tcW w:w="10490" w:type="dxa"/>
            <w:gridSpan w:val="3"/>
            <w:shd w:val="clear" w:color="auto" w:fill="auto"/>
          </w:tcPr>
          <w:p w:rsidR="002114B2" w:rsidRDefault="00241FA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2114B2" w:rsidRDefault="00241FA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114B2" w:rsidRDefault="00241FA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114B2" w:rsidRDefault="002114B2">
            <w:pPr>
              <w:rPr>
                <w:b/>
                <w:sz w:val="24"/>
                <w:szCs w:val="24"/>
              </w:rPr>
            </w:pPr>
          </w:p>
          <w:p w:rsidR="002114B2" w:rsidRDefault="00241FA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114B2" w:rsidRDefault="00241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2114B2" w:rsidRDefault="00241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2114B2" w:rsidRDefault="00241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114B2">
        <w:tc>
          <w:tcPr>
            <w:tcW w:w="10490" w:type="dxa"/>
            <w:gridSpan w:val="3"/>
            <w:shd w:val="clear" w:color="auto" w:fill="E7E6E6" w:themeFill="background2"/>
          </w:tcPr>
          <w:p w:rsidR="002114B2" w:rsidRDefault="00241F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2114B2">
        <w:tc>
          <w:tcPr>
            <w:tcW w:w="10490" w:type="dxa"/>
            <w:gridSpan w:val="3"/>
            <w:shd w:val="clear" w:color="auto" w:fill="auto"/>
          </w:tcPr>
          <w:p w:rsidR="002114B2" w:rsidRDefault="00241FA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114B2">
        <w:tc>
          <w:tcPr>
            <w:tcW w:w="10490" w:type="dxa"/>
            <w:gridSpan w:val="3"/>
            <w:shd w:val="clear" w:color="auto" w:fill="E7E6E6" w:themeFill="background2"/>
          </w:tcPr>
          <w:p w:rsidR="002114B2" w:rsidRDefault="00241FA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114B2">
        <w:tc>
          <w:tcPr>
            <w:tcW w:w="10490" w:type="dxa"/>
            <w:gridSpan w:val="3"/>
            <w:shd w:val="clear" w:color="auto" w:fill="auto"/>
          </w:tcPr>
          <w:p w:rsidR="00E038E2" w:rsidRDefault="00E038E2" w:rsidP="00E038E2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E038E2" w:rsidRDefault="00E038E2" w:rsidP="00E038E2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2114B2" w:rsidRDefault="00E038E2" w:rsidP="00E038E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</w:rPr>
              <w:lastRenderedPageBreak/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</w:p>
        </w:tc>
      </w:tr>
    </w:tbl>
    <w:p w:rsidR="002114B2" w:rsidRDefault="002114B2">
      <w:pPr>
        <w:ind w:left="-284"/>
        <w:rPr>
          <w:sz w:val="24"/>
          <w:szCs w:val="24"/>
        </w:rPr>
      </w:pPr>
    </w:p>
    <w:p w:rsidR="002114B2" w:rsidRDefault="00241FA1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подготовили           </w:t>
      </w:r>
      <w:proofErr w:type="spellStart"/>
      <w:r>
        <w:rPr>
          <w:sz w:val="24"/>
          <w:szCs w:val="24"/>
        </w:rPr>
        <w:t>Сурнина</w:t>
      </w:r>
      <w:proofErr w:type="spellEnd"/>
      <w:r>
        <w:rPr>
          <w:sz w:val="24"/>
          <w:szCs w:val="24"/>
        </w:rPr>
        <w:t xml:space="preserve"> Н.М., Панова М.В.</w:t>
      </w:r>
    </w:p>
    <w:p w:rsidR="002114B2" w:rsidRDefault="002114B2">
      <w:pPr>
        <w:rPr>
          <w:sz w:val="24"/>
          <w:szCs w:val="24"/>
          <w:u w:val="single"/>
        </w:rPr>
      </w:pPr>
    </w:p>
    <w:p w:rsidR="002114B2" w:rsidRDefault="002114B2">
      <w:pPr>
        <w:rPr>
          <w:sz w:val="24"/>
          <w:szCs w:val="24"/>
        </w:rPr>
      </w:pPr>
    </w:p>
    <w:p w:rsidR="002114B2" w:rsidRDefault="002114B2">
      <w:pPr>
        <w:jc w:val="center"/>
        <w:rPr>
          <w:b/>
          <w:sz w:val="24"/>
          <w:szCs w:val="24"/>
        </w:rPr>
      </w:pPr>
    </w:p>
    <w:p w:rsidR="002114B2" w:rsidRDefault="002114B2">
      <w:pPr>
        <w:jc w:val="center"/>
        <w:rPr>
          <w:b/>
          <w:sz w:val="24"/>
          <w:szCs w:val="24"/>
        </w:rPr>
      </w:pPr>
    </w:p>
    <w:p w:rsidR="002114B2" w:rsidRDefault="00241FA1">
      <w:pPr>
        <w:widowControl/>
        <w:suppressAutoHyphens w:val="0"/>
        <w:textAlignment w:val="auto"/>
        <w:rPr>
          <w:b/>
          <w:sz w:val="24"/>
          <w:szCs w:val="24"/>
        </w:rPr>
      </w:pPr>
      <w:r>
        <w:br w:type="page"/>
      </w:r>
    </w:p>
    <w:p w:rsidR="002114B2" w:rsidRDefault="00241F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2114B2" w:rsidRDefault="002114B2">
      <w:pPr>
        <w:jc w:val="center"/>
        <w:rPr>
          <w:sz w:val="24"/>
          <w:szCs w:val="24"/>
        </w:rPr>
      </w:pP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2114B2">
        <w:tc>
          <w:tcPr>
            <w:tcW w:w="3261" w:type="dxa"/>
            <w:shd w:val="clear" w:color="auto" w:fill="E7E6E6" w:themeFill="background2"/>
          </w:tcPr>
          <w:p w:rsidR="002114B2" w:rsidRDefault="00241F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8" w:type="dxa"/>
            <w:shd w:val="clear" w:color="auto" w:fill="auto"/>
          </w:tcPr>
          <w:p w:rsidR="002114B2" w:rsidRDefault="00241FA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Сетевая экономика</w:t>
            </w:r>
          </w:p>
        </w:tc>
      </w:tr>
      <w:tr w:rsidR="002114B2">
        <w:tc>
          <w:tcPr>
            <w:tcW w:w="3261" w:type="dxa"/>
            <w:shd w:val="clear" w:color="auto" w:fill="E7E6E6" w:themeFill="background2"/>
          </w:tcPr>
          <w:p w:rsidR="002114B2" w:rsidRDefault="00241F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8" w:type="dxa"/>
            <w:shd w:val="clear" w:color="auto" w:fill="auto"/>
          </w:tcPr>
          <w:p w:rsidR="002114B2" w:rsidRDefault="00241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09.03.03 Прикладная информатика</w:t>
            </w:r>
          </w:p>
        </w:tc>
      </w:tr>
      <w:tr w:rsidR="002114B2">
        <w:tc>
          <w:tcPr>
            <w:tcW w:w="3261" w:type="dxa"/>
            <w:shd w:val="clear" w:color="auto" w:fill="E7E6E6" w:themeFill="background2"/>
          </w:tcPr>
          <w:p w:rsidR="002114B2" w:rsidRDefault="00241F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8" w:type="dxa"/>
            <w:shd w:val="clear" w:color="auto" w:fill="auto"/>
          </w:tcPr>
          <w:p w:rsidR="002114B2" w:rsidRDefault="00241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2114B2">
        <w:tc>
          <w:tcPr>
            <w:tcW w:w="3261" w:type="dxa"/>
            <w:shd w:val="clear" w:color="auto" w:fill="E7E6E6" w:themeFill="background2"/>
          </w:tcPr>
          <w:p w:rsidR="002114B2" w:rsidRDefault="00241F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8" w:type="dxa"/>
            <w:shd w:val="clear" w:color="auto" w:fill="auto"/>
          </w:tcPr>
          <w:p w:rsidR="002114B2" w:rsidRDefault="00241FA1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2114B2">
        <w:tc>
          <w:tcPr>
            <w:tcW w:w="10489" w:type="dxa"/>
            <w:gridSpan w:val="2"/>
            <w:shd w:val="clear" w:color="auto" w:fill="E7E6E6" w:themeFill="background2"/>
          </w:tcPr>
          <w:p w:rsidR="002114B2" w:rsidRDefault="00241F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2114B2">
        <w:tc>
          <w:tcPr>
            <w:tcW w:w="10489" w:type="dxa"/>
            <w:gridSpan w:val="2"/>
            <w:shd w:val="clear" w:color="auto" w:fill="auto"/>
          </w:tcPr>
          <w:p w:rsidR="002114B2" w:rsidRDefault="00241FA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Проектирование и разработка интернет-магазина предприятия отрасли «Черная и цветная металлургия»</w:t>
            </w:r>
          </w:p>
        </w:tc>
      </w:tr>
      <w:tr w:rsidR="002114B2">
        <w:tc>
          <w:tcPr>
            <w:tcW w:w="10489" w:type="dxa"/>
            <w:gridSpan w:val="2"/>
            <w:shd w:val="clear" w:color="auto" w:fill="auto"/>
          </w:tcPr>
          <w:p w:rsidR="002114B2" w:rsidRDefault="00241FA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Проектирование и разработка интернет-магазина предприятия отрасли «Машиностроение»</w:t>
            </w:r>
          </w:p>
        </w:tc>
      </w:tr>
      <w:tr w:rsidR="002114B2">
        <w:tc>
          <w:tcPr>
            <w:tcW w:w="10489" w:type="dxa"/>
            <w:gridSpan w:val="2"/>
            <w:shd w:val="clear" w:color="auto" w:fill="auto"/>
          </w:tcPr>
          <w:p w:rsidR="002114B2" w:rsidRDefault="00241FA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Проектирование и разработка интернет-магазина предприятия отрасли «Туризм»</w:t>
            </w:r>
          </w:p>
        </w:tc>
      </w:tr>
      <w:tr w:rsidR="002114B2">
        <w:tc>
          <w:tcPr>
            <w:tcW w:w="10489" w:type="dxa"/>
            <w:gridSpan w:val="2"/>
            <w:shd w:val="clear" w:color="auto" w:fill="auto"/>
          </w:tcPr>
          <w:p w:rsidR="002114B2" w:rsidRDefault="00241FA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Проектирование и разработка интернет-магазина предприятия отрасли «Производство строительных материалов»</w:t>
            </w:r>
          </w:p>
        </w:tc>
      </w:tr>
      <w:tr w:rsidR="002114B2">
        <w:tc>
          <w:tcPr>
            <w:tcW w:w="10489" w:type="dxa"/>
            <w:gridSpan w:val="2"/>
            <w:shd w:val="clear" w:color="auto" w:fill="auto"/>
          </w:tcPr>
          <w:p w:rsidR="002114B2" w:rsidRDefault="00241FA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Проектирование и разработка интернет-магазина предприятия отрасли «Фармацевтическая промышленность»</w:t>
            </w:r>
          </w:p>
        </w:tc>
      </w:tr>
      <w:tr w:rsidR="002114B2">
        <w:tc>
          <w:tcPr>
            <w:tcW w:w="10489" w:type="dxa"/>
            <w:gridSpan w:val="2"/>
            <w:shd w:val="clear" w:color="auto" w:fill="auto"/>
          </w:tcPr>
          <w:p w:rsidR="002114B2" w:rsidRDefault="00241FA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Проектирование и разработка интернет-магазина предприятия отрасли «Пищевая промышленность»</w:t>
            </w:r>
          </w:p>
        </w:tc>
      </w:tr>
      <w:tr w:rsidR="002114B2">
        <w:tc>
          <w:tcPr>
            <w:tcW w:w="10489" w:type="dxa"/>
            <w:gridSpan w:val="2"/>
            <w:shd w:val="clear" w:color="auto" w:fill="auto"/>
          </w:tcPr>
          <w:p w:rsidR="002114B2" w:rsidRDefault="00241FA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Проектирование и разработка интернет-магазина предприятия отрасли «Компьютеры, оргтехника, комплектующие»</w:t>
            </w:r>
          </w:p>
        </w:tc>
      </w:tr>
      <w:tr w:rsidR="002114B2">
        <w:tc>
          <w:tcPr>
            <w:tcW w:w="10489" w:type="dxa"/>
            <w:gridSpan w:val="2"/>
            <w:shd w:val="clear" w:color="auto" w:fill="auto"/>
          </w:tcPr>
          <w:p w:rsidR="002114B2" w:rsidRDefault="00241FA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Проектирование и разработка интернет-магазина предприятия отрасли «Книгоиздательство»</w:t>
            </w:r>
          </w:p>
        </w:tc>
      </w:tr>
      <w:tr w:rsidR="002114B2">
        <w:tc>
          <w:tcPr>
            <w:tcW w:w="10489" w:type="dxa"/>
            <w:gridSpan w:val="2"/>
            <w:shd w:val="clear" w:color="auto" w:fill="auto"/>
          </w:tcPr>
          <w:p w:rsidR="002114B2" w:rsidRDefault="00241FA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Проектирование и разработка интернет-магазина предприятия отрасли «Бытовая электроника»</w:t>
            </w:r>
          </w:p>
        </w:tc>
      </w:tr>
      <w:tr w:rsidR="002114B2">
        <w:tc>
          <w:tcPr>
            <w:tcW w:w="10489" w:type="dxa"/>
            <w:gridSpan w:val="2"/>
            <w:shd w:val="clear" w:color="auto" w:fill="auto"/>
          </w:tcPr>
          <w:p w:rsidR="002114B2" w:rsidRDefault="00241FA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Проектирование и разработка интернет-магазина предприятия отрасли «Мебельное производство»</w:t>
            </w:r>
          </w:p>
        </w:tc>
      </w:tr>
      <w:tr w:rsidR="002114B2">
        <w:tc>
          <w:tcPr>
            <w:tcW w:w="10489" w:type="dxa"/>
            <w:gridSpan w:val="2"/>
            <w:shd w:val="clear" w:color="auto" w:fill="auto"/>
          </w:tcPr>
          <w:p w:rsidR="002114B2" w:rsidRDefault="00241FA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Проектирование и разработка интернет-магазина предприятия отрасли «Топливно-энергетический комплекс»</w:t>
            </w:r>
          </w:p>
        </w:tc>
      </w:tr>
      <w:tr w:rsidR="002114B2">
        <w:tc>
          <w:tcPr>
            <w:tcW w:w="10489" w:type="dxa"/>
            <w:gridSpan w:val="2"/>
            <w:shd w:val="clear" w:color="auto" w:fill="auto"/>
          </w:tcPr>
          <w:p w:rsidR="002114B2" w:rsidRDefault="00241FA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Проектирование и разработка интернет-магазина предприятия отрасли «Лесная, деревообрабатывающая промышленность»</w:t>
            </w:r>
          </w:p>
        </w:tc>
      </w:tr>
      <w:tr w:rsidR="002114B2">
        <w:tc>
          <w:tcPr>
            <w:tcW w:w="10489" w:type="dxa"/>
            <w:gridSpan w:val="2"/>
            <w:shd w:val="clear" w:color="auto" w:fill="auto"/>
          </w:tcPr>
          <w:p w:rsidR="002114B2" w:rsidRDefault="00241FA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Проектирование и разработка интернет-магазина предприятия отрасли «Транспорт»</w:t>
            </w:r>
          </w:p>
        </w:tc>
      </w:tr>
      <w:tr w:rsidR="002114B2">
        <w:tc>
          <w:tcPr>
            <w:tcW w:w="10489" w:type="dxa"/>
            <w:gridSpan w:val="2"/>
            <w:shd w:val="clear" w:color="auto" w:fill="auto"/>
          </w:tcPr>
          <w:p w:rsidR="002114B2" w:rsidRDefault="00241FA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Проектирование и разработка интернет-магазина предприятия отрасли «Связь»</w:t>
            </w:r>
          </w:p>
        </w:tc>
      </w:tr>
      <w:tr w:rsidR="002114B2">
        <w:tc>
          <w:tcPr>
            <w:tcW w:w="10489" w:type="dxa"/>
            <w:gridSpan w:val="2"/>
            <w:shd w:val="clear" w:color="auto" w:fill="auto"/>
          </w:tcPr>
          <w:p w:rsidR="002114B2" w:rsidRDefault="00241FA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Проектирование и разработка интернет-магазина предприятия отрасли «Средства массовой информации»</w:t>
            </w:r>
          </w:p>
        </w:tc>
      </w:tr>
      <w:tr w:rsidR="002114B2">
        <w:tc>
          <w:tcPr>
            <w:tcW w:w="10489" w:type="dxa"/>
            <w:gridSpan w:val="2"/>
            <w:shd w:val="clear" w:color="auto" w:fill="auto"/>
          </w:tcPr>
          <w:p w:rsidR="002114B2" w:rsidRDefault="00241FA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Проектирование и разработка интернет-магазина предприятия отрасли «Образование»</w:t>
            </w:r>
          </w:p>
        </w:tc>
      </w:tr>
      <w:tr w:rsidR="002114B2">
        <w:tc>
          <w:tcPr>
            <w:tcW w:w="10489" w:type="dxa"/>
            <w:gridSpan w:val="2"/>
            <w:shd w:val="clear" w:color="auto" w:fill="auto"/>
          </w:tcPr>
          <w:p w:rsidR="002114B2" w:rsidRDefault="00241FA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Проектирование и разработка интернет-магазина предприятия отрасли «Индустрий развлечений»</w:t>
            </w:r>
          </w:p>
        </w:tc>
      </w:tr>
      <w:tr w:rsidR="002114B2">
        <w:tc>
          <w:tcPr>
            <w:tcW w:w="10489" w:type="dxa"/>
            <w:gridSpan w:val="2"/>
            <w:shd w:val="clear" w:color="auto" w:fill="auto"/>
          </w:tcPr>
          <w:p w:rsidR="002114B2" w:rsidRDefault="00241FA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Проектирование и разработка интернет-магазина предприятия отрасли «Легкая промышленность»</w:t>
            </w:r>
          </w:p>
        </w:tc>
      </w:tr>
      <w:tr w:rsidR="002114B2">
        <w:tc>
          <w:tcPr>
            <w:tcW w:w="10489" w:type="dxa"/>
            <w:gridSpan w:val="2"/>
            <w:shd w:val="clear" w:color="auto" w:fill="auto"/>
          </w:tcPr>
          <w:p w:rsidR="002114B2" w:rsidRDefault="00241FA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Проектирование и разработка интернет-магазина предприятия отрасли «Здравоохранение»</w:t>
            </w:r>
          </w:p>
        </w:tc>
      </w:tr>
    </w:tbl>
    <w:p w:rsidR="002114B2" w:rsidRDefault="002114B2">
      <w:pPr>
        <w:rPr>
          <w:sz w:val="24"/>
          <w:szCs w:val="24"/>
        </w:rPr>
      </w:pPr>
    </w:p>
    <w:p w:rsidR="002114B2" w:rsidRDefault="00241FA1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подготовили           </w:t>
      </w:r>
      <w:proofErr w:type="spellStart"/>
      <w:r>
        <w:rPr>
          <w:sz w:val="24"/>
          <w:szCs w:val="24"/>
        </w:rPr>
        <w:t>Сурнина</w:t>
      </w:r>
      <w:proofErr w:type="spellEnd"/>
      <w:r>
        <w:rPr>
          <w:sz w:val="24"/>
          <w:szCs w:val="24"/>
        </w:rPr>
        <w:t xml:space="preserve"> Н.М., Панова М.В.</w:t>
      </w:r>
    </w:p>
    <w:p w:rsidR="002114B2" w:rsidRDefault="002114B2">
      <w:pPr>
        <w:rPr>
          <w:sz w:val="24"/>
          <w:szCs w:val="24"/>
          <w:u w:val="single"/>
        </w:rPr>
      </w:pPr>
    </w:p>
    <w:p w:rsidR="002114B2" w:rsidRDefault="002114B2">
      <w:bookmarkStart w:id="0" w:name="_GoBack"/>
      <w:bookmarkEnd w:id="0"/>
    </w:p>
    <w:sectPr w:rsidR="002114B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1E1B"/>
    <w:multiLevelType w:val="multilevel"/>
    <w:tmpl w:val="72BC0B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C66368"/>
    <w:multiLevelType w:val="multilevel"/>
    <w:tmpl w:val="C076F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272F63"/>
    <w:multiLevelType w:val="multilevel"/>
    <w:tmpl w:val="40CA0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B2"/>
    <w:rsid w:val="002114B2"/>
    <w:rsid w:val="00241FA1"/>
    <w:rsid w:val="00E0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1510"/>
  <w15:docId w15:val="{70197EC7-CA93-4B27-A20C-1D539EF8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i/>
      <w:iCs/>
      <w:sz w:val="24"/>
      <w:szCs w:val="24"/>
    </w:rPr>
  </w:style>
  <w:style w:type="character" w:customStyle="1" w:styleId="ListLabel47">
    <w:name w:val="ListLabel 47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49418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0/e10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8/p491112.pdf40&#1101;&#1082;&#1079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7838F-6FD0-4137-8D26-EBD567D7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881</Words>
  <Characters>5025</Characters>
  <Application>Microsoft Office Word</Application>
  <DocSecurity>0</DocSecurity>
  <Lines>41</Lines>
  <Paragraphs>11</Paragraphs>
  <ScaleCrop>false</ScaleCrop>
  <Company>Microsoft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11</cp:revision>
  <cp:lastPrinted>2019-03-13T06:15:00Z</cp:lastPrinted>
  <dcterms:created xsi:type="dcterms:W3CDTF">2019-03-12T12:38:00Z</dcterms:created>
  <dcterms:modified xsi:type="dcterms:W3CDTF">2020-03-16T08:50:00Z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