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70" w:rsidRDefault="00BB1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F0E70" w:rsidRDefault="00BB1A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B1AFC" w:rsidRPr="00BB1AFC">
        <w:tc>
          <w:tcPr>
            <w:tcW w:w="3261" w:type="dxa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Оборудование отелей</w:t>
            </w:r>
          </w:p>
        </w:tc>
      </w:tr>
      <w:tr w:rsidR="00BB1AFC" w:rsidRPr="00BB1AFC">
        <w:tc>
          <w:tcPr>
            <w:tcW w:w="3261" w:type="dxa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  <w:shd w:val="clear" w:color="auto" w:fill="auto"/>
          </w:tcPr>
          <w:p w:rsidR="005F0E70" w:rsidRPr="00BB1AFC" w:rsidRDefault="00BB1AFC" w:rsidP="00522A9B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Гостиничн</w:t>
            </w:r>
            <w:r w:rsidR="00522A9B">
              <w:rPr>
                <w:sz w:val="24"/>
                <w:szCs w:val="24"/>
              </w:rPr>
              <w:t>ое</w:t>
            </w:r>
            <w:r w:rsidRPr="00BB1AFC">
              <w:rPr>
                <w:sz w:val="24"/>
                <w:szCs w:val="24"/>
              </w:rPr>
              <w:t xml:space="preserve"> </w:t>
            </w:r>
            <w:r w:rsidR="00522A9B">
              <w:rPr>
                <w:sz w:val="24"/>
                <w:szCs w:val="24"/>
              </w:rPr>
              <w:t>дело</w:t>
            </w:r>
          </w:p>
        </w:tc>
      </w:tr>
      <w:tr w:rsidR="00BB1AFC" w:rsidRPr="00BB1AFC">
        <w:tc>
          <w:tcPr>
            <w:tcW w:w="3261" w:type="dxa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BB1AFC" w:rsidRPr="00BB1AFC">
        <w:tc>
          <w:tcPr>
            <w:tcW w:w="3261" w:type="dxa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 xml:space="preserve">4 </w:t>
            </w:r>
            <w:proofErr w:type="spellStart"/>
            <w:r w:rsidRPr="00BB1AFC">
              <w:rPr>
                <w:sz w:val="24"/>
                <w:szCs w:val="24"/>
              </w:rPr>
              <w:t>з.е</w:t>
            </w:r>
            <w:proofErr w:type="spellEnd"/>
            <w:r w:rsidRPr="00BB1AFC">
              <w:rPr>
                <w:sz w:val="24"/>
                <w:szCs w:val="24"/>
              </w:rPr>
              <w:t>.</w:t>
            </w:r>
          </w:p>
        </w:tc>
      </w:tr>
      <w:tr w:rsidR="00BB1AFC" w:rsidRPr="00BB1AFC">
        <w:tc>
          <w:tcPr>
            <w:tcW w:w="3261" w:type="dxa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Экзамен</w:t>
            </w:r>
          </w:p>
        </w:tc>
      </w:tr>
      <w:tr w:rsidR="00BB1AFC" w:rsidRPr="00BB1AFC">
        <w:tc>
          <w:tcPr>
            <w:tcW w:w="3261" w:type="dxa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pStyle w:val="afff5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C">
              <w:rPr>
                <w:rFonts w:ascii="Times New Roman" w:hAnsi="Times New Roman" w:cs="Times New Roman"/>
                <w:sz w:val="24"/>
                <w:szCs w:val="24"/>
              </w:rPr>
              <w:t>Тема 1 Электрооборудование в гостиницах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Тема 2 Слаботочные устройства гостиницы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Тема 3 Устройства противопожарной сигнализации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C">
              <w:rPr>
                <w:rFonts w:ascii="Times New Roman" w:hAnsi="Times New Roman" w:cs="Times New Roman"/>
                <w:sz w:val="24"/>
                <w:szCs w:val="24"/>
              </w:rPr>
              <w:t>Тема 4 Лифтовое оборудование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Тема 5 Водопроводное оборудование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C">
              <w:rPr>
                <w:rFonts w:ascii="Times New Roman" w:hAnsi="Times New Roman" w:cs="Times New Roman"/>
                <w:sz w:val="24"/>
                <w:szCs w:val="24"/>
              </w:rPr>
              <w:t>Тема 6 Канализация и санитарное оборудование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C">
              <w:rPr>
                <w:rFonts w:ascii="Times New Roman" w:hAnsi="Times New Roman" w:cs="Times New Roman"/>
                <w:sz w:val="24"/>
                <w:szCs w:val="24"/>
              </w:rPr>
              <w:t>Тема 7 Система отопления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Тема 8 Вентиляционное оборудование, создание искусственного климата.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pStyle w:val="af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C">
              <w:rPr>
                <w:rFonts w:ascii="Times New Roman" w:hAnsi="Times New Roman" w:cs="Times New Roman"/>
                <w:sz w:val="24"/>
                <w:szCs w:val="24"/>
              </w:rPr>
              <w:t>Тема 9 Мусоропроводное оборудование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 xml:space="preserve">Тема 10 </w:t>
            </w:r>
            <w:proofErr w:type="spellStart"/>
            <w:r>
              <w:rPr>
                <w:sz w:val="24"/>
                <w:szCs w:val="24"/>
              </w:rPr>
              <w:t>Производственно</w:t>
            </w:r>
            <w:proofErr w:type="spellEnd"/>
            <w:r w:rsidRPr="00BB1AFC">
              <w:rPr>
                <w:sz w:val="24"/>
                <w:szCs w:val="24"/>
              </w:rPr>
              <w:t xml:space="preserve"> – техническое оборудование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E7E6E6" w:themeFill="background2"/>
          </w:tcPr>
          <w:p w:rsidR="005F0E70" w:rsidRPr="00BB1AFC" w:rsidRDefault="00BB1A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 w:rsidP="000E4C3E">
            <w:pPr>
              <w:jc w:val="both"/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F0E70" w:rsidRPr="00BB1AFC" w:rsidRDefault="00BB1AFC" w:rsidP="000E4C3E">
            <w:pPr>
              <w:pStyle w:val="aff1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>Медлик</w:t>
            </w:r>
            <w:proofErr w:type="spellEnd"/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>, С. </w:t>
            </w:r>
            <w:r w:rsidRPr="000E4C3E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>Гостиничный бизнес</w:t>
            </w:r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 xml:space="preserve"> : учебник для студентов вузов, обучающихся по специальностям сервиса (230000) / С. </w:t>
            </w:r>
            <w:proofErr w:type="spellStart"/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>Медлик</w:t>
            </w:r>
            <w:proofErr w:type="spellEnd"/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 xml:space="preserve">, X. </w:t>
            </w:r>
            <w:proofErr w:type="spellStart"/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>Инграм</w:t>
            </w:r>
            <w:proofErr w:type="spellEnd"/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 xml:space="preserve"> ; [пер. с англ. А.В. Павлов]. — Москва : ЮНИТИ-ДАНА, 2017. — 239 с. — ISBN 978-5-238-00792-2 (Зарубежный учебник). - Режим доступа: </w:t>
            </w:r>
            <w:hyperlink r:id="rId6">
              <w:r w:rsidRPr="00BB1AFC">
                <w:rPr>
                  <w:rStyle w:val="-"/>
                  <w:rFonts w:ascii="Helvetica Neue;helvetica;Arial;" w:hAnsi="Helvetica Neue;helvetica;Arial;"/>
                  <w:color w:val="auto"/>
                  <w:kern w:val="0"/>
                  <w:sz w:val="24"/>
                  <w:szCs w:val="24"/>
                </w:rPr>
                <w:t>http://znanium.com/catalog/product/1025557</w:t>
              </w:r>
            </w:hyperlink>
            <w:hyperlink>
              <w:r w:rsidRPr="00BB1AFC">
                <w:rPr>
                  <w:rFonts w:ascii="Helvetica Neue;helvetica;Arial;" w:hAnsi="Helvetica Neue;helvetica;Arial;"/>
                  <w:kern w:val="0"/>
                  <w:sz w:val="24"/>
                  <w:szCs w:val="24"/>
                </w:rPr>
                <w:t xml:space="preserve">      </w:t>
              </w:r>
            </w:hyperlink>
            <w:r w:rsidRPr="00BB1AFC">
              <w:rPr>
                <w:rFonts w:ascii="Helvetica Neue;helvetica;Arial;" w:hAnsi="Helvetica Neue;helvetica;Arial;"/>
                <w:kern w:val="0"/>
                <w:sz w:val="24"/>
                <w:szCs w:val="24"/>
              </w:rPr>
              <w:t>заменила описание и ссылку!</w:t>
            </w:r>
          </w:p>
          <w:p w:rsidR="005F0E70" w:rsidRPr="00BB1AFC" w:rsidRDefault="00BB1AFC" w:rsidP="000E4C3E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BB1AFC">
              <w:t>Овчаренко, Н.П. Организация гостиничного дела [Текст</w:t>
            </w:r>
            <w:proofErr w:type="gramStart"/>
            <w:r w:rsidRPr="00BB1AFC">
              <w:t>] :</w:t>
            </w:r>
            <w:proofErr w:type="gramEnd"/>
            <w:r w:rsidRPr="00BB1AFC">
              <w:t xml:space="preserve"> учебное пособие / Н. П. Овчаренко, Л. Л. Руденко, И. В. </w:t>
            </w:r>
            <w:proofErr w:type="spellStart"/>
            <w:r w:rsidRPr="00BB1AFC">
              <w:t>Барашок</w:t>
            </w:r>
            <w:proofErr w:type="spellEnd"/>
            <w:r w:rsidRPr="00BB1AFC">
              <w:t xml:space="preserve">. - </w:t>
            </w:r>
            <w:proofErr w:type="gramStart"/>
            <w:r w:rsidRPr="00BB1AFC">
              <w:t>Москва :</w:t>
            </w:r>
            <w:proofErr w:type="gramEnd"/>
            <w:r w:rsidRPr="00BB1AFC">
              <w:t xml:space="preserve"> Дашков и К°, 2016. - 203 </w:t>
            </w:r>
            <w:proofErr w:type="gramStart"/>
            <w:r w:rsidRPr="00BB1AFC">
              <w:t>с. :</w:t>
            </w:r>
            <w:proofErr w:type="gramEnd"/>
            <w:r w:rsidRPr="00BB1AFC">
              <w:t xml:space="preserve"> табл. - (Учебные издания для бакалавров). - </w:t>
            </w:r>
            <w:proofErr w:type="spellStart"/>
            <w:r w:rsidRPr="00BB1AFC">
              <w:t>Библиогр</w:t>
            </w:r>
            <w:proofErr w:type="spellEnd"/>
            <w:r w:rsidRPr="00BB1AFC">
              <w:t>.: с. 201-203. - ISBN 978-5-394-02514-</w:t>
            </w:r>
            <w:proofErr w:type="gramStart"/>
            <w:r w:rsidRPr="00BB1AFC">
              <w:t>3 :</w:t>
            </w:r>
            <w:proofErr w:type="gramEnd"/>
            <w:r w:rsidRPr="00BB1AFC">
              <w:t xml:space="preserve"> 320.00 р.</w:t>
            </w:r>
          </w:p>
          <w:p w:rsidR="005F0E70" w:rsidRPr="00BB1AFC" w:rsidRDefault="00BB1AFC" w:rsidP="000E4C3E">
            <w:pPr>
              <w:tabs>
                <w:tab w:val="right" w:leader="underscore" w:pos="8505"/>
              </w:tabs>
              <w:jc w:val="both"/>
              <w:outlineLvl w:val="1"/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F0E70" w:rsidRPr="00BB1AFC" w:rsidRDefault="00BB1AFC" w:rsidP="000E4C3E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 xml:space="preserve">Безопасность в гостиничных </w:t>
            </w:r>
            <w:proofErr w:type="gramStart"/>
            <w:r w:rsidRPr="00BB1AFC">
              <w:rPr>
                <w:sz w:val="24"/>
                <w:szCs w:val="24"/>
              </w:rPr>
              <w:t>предприятиях :</w:t>
            </w:r>
            <w:proofErr w:type="gramEnd"/>
            <w:r w:rsidRPr="00BB1AFC">
              <w:rPr>
                <w:sz w:val="24"/>
                <w:szCs w:val="24"/>
              </w:rPr>
              <w:t xml:space="preserve"> [метод. пособие]: учеб. пособие для системы </w:t>
            </w:r>
            <w:proofErr w:type="spellStart"/>
            <w:r w:rsidRPr="00BB1AFC">
              <w:rPr>
                <w:sz w:val="24"/>
                <w:szCs w:val="24"/>
              </w:rPr>
              <w:t>непрерыв</w:t>
            </w:r>
            <w:proofErr w:type="spellEnd"/>
            <w:r w:rsidRPr="00BB1AFC">
              <w:rPr>
                <w:sz w:val="24"/>
                <w:szCs w:val="24"/>
              </w:rPr>
              <w:t xml:space="preserve">. многоуровневой </w:t>
            </w:r>
            <w:proofErr w:type="spellStart"/>
            <w:r w:rsidRPr="00BB1AFC">
              <w:rPr>
                <w:sz w:val="24"/>
                <w:szCs w:val="24"/>
              </w:rPr>
              <w:t>подгот</w:t>
            </w:r>
            <w:proofErr w:type="spellEnd"/>
            <w:r w:rsidRPr="00BB1AFC">
              <w:rPr>
                <w:sz w:val="24"/>
                <w:szCs w:val="24"/>
              </w:rPr>
              <w:t xml:space="preserve">. и повышения квалификации кадров </w:t>
            </w:r>
            <w:proofErr w:type="spellStart"/>
            <w:r w:rsidRPr="00BB1AFC">
              <w:rPr>
                <w:sz w:val="24"/>
                <w:szCs w:val="24"/>
              </w:rPr>
              <w:t>гостинич</w:t>
            </w:r>
            <w:proofErr w:type="spellEnd"/>
            <w:r w:rsidRPr="00BB1AFC">
              <w:rPr>
                <w:sz w:val="24"/>
                <w:szCs w:val="24"/>
              </w:rPr>
              <w:t>.-турист. комплекса г. М. / Учеб.-</w:t>
            </w:r>
            <w:proofErr w:type="spellStart"/>
            <w:r w:rsidRPr="00BB1AFC">
              <w:rPr>
                <w:sz w:val="24"/>
                <w:szCs w:val="24"/>
              </w:rPr>
              <w:t>консультац</w:t>
            </w:r>
            <w:proofErr w:type="spellEnd"/>
            <w:r w:rsidRPr="00BB1AFC">
              <w:rPr>
                <w:sz w:val="24"/>
                <w:szCs w:val="24"/>
              </w:rPr>
              <w:t xml:space="preserve">. центр "Персона пяти звезд"; [сост.: А. Л. Лесник, М. Н. Смирнова, Д. И. </w:t>
            </w:r>
            <w:proofErr w:type="spellStart"/>
            <w:r w:rsidRPr="00BB1AFC">
              <w:rPr>
                <w:sz w:val="24"/>
                <w:szCs w:val="24"/>
              </w:rPr>
              <w:t>Кунин</w:t>
            </w:r>
            <w:proofErr w:type="spellEnd"/>
            <w:r w:rsidRPr="00BB1AFC">
              <w:rPr>
                <w:sz w:val="24"/>
                <w:szCs w:val="24"/>
              </w:rPr>
              <w:t>]. - М.: [</w:t>
            </w:r>
            <w:proofErr w:type="spellStart"/>
            <w:r w:rsidRPr="00BB1AFC">
              <w:rPr>
                <w:sz w:val="24"/>
                <w:szCs w:val="24"/>
              </w:rPr>
              <w:t>ТрансЛит</w:t>
            </w:r>
            <w:proofErr w:type="spellEnd"/>
            <w:r w:rsidRPr="00BB1AFC">
              <w:rPr>
                <w:sz w:val="24"/>
                <w:szCs w:val="24"/>
              </w:rPr>
              <w:t>], 2008. - 152 с.</w:t>
            </w:r>
          </w:p>
          <w:p w:rsidR="005F0E70" w:rsidRPr="00BB1AFC" w:rsidRDefault="00BB1AFC" w:rsidP="000E4C3E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 xml:space="preserve">Волков, Ю. Ф. Интерьер и оборудование гостиниц и </w:t>
            </w:r>
            <w:proofErr w:type="gramStart"/>
            <w:r w:rsidRPr="00BB1AFC">
              <w:rPr>
                <w:sz w:val="24"/>
                <w:szCs w:val="24"/>
              </w:rPr>
              <w:t>ресторанов :</w:t>
            </w:r>
            <w:proofErr w:type="gramEnd"/>
            <w:r w:rsidRPr="00BB1AFC">
              <w:rPr>
                <w:sz w:val="24"/>
                <w:szCs w:val="24"/>
              </w:rPr>
              <w:t xml:space="preserve"> Учеб. пособие для студентов вузов, обучающихся по </w:t>
            </w:r>
            <w:proofErr w:type="spellStart"/>
            <w:r w:rsidRPr="00BB1AFC">
              <w:rPr>
                <w:sz w:val="24"/>
                <w:szCs w:val="24"/>
              </w:rPr>
              <w:t>экон</w:t>
            </w:r>
            <w:proofErr w:type="spellEnd"/>
            <w:r w:rsidRPr="00BB1AFC">
              <w:rPr>
                <w:sz w:val="24"/>
                <w:szCs w:val="24"/>
              </w:rPr>
              <w:t>. специальностям / Волков Ю. Ф. - Ростов н/Д : Феникс, 2008. - 351 с.</w:t>
            </w:r>
          </w:p>
          <w:p w:rsidR="005F0E70" w:rsidRPr="00BB1AFC" w:rsidRDefault="00BB1AFC" w:rsidP="000E4C3E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Гукова О.Н. Организация предприятий сервиса. Практикум. Москва: ИД «ФОРУМ»: ИНФРА-М, 2010.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E7E6E6" w:themeFill="background2"/>
          </w:tcPr>
          <w:p w:rsidR="005F0E70" w:rsidRPr="00BB1AFC" w:rsidRDefault="00BB1A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F0E70" w:rsidRPr="00BB1AFC" w:rsidRDefault="00BB1AFC">
            <w:pPr>
              <w:jc w:val="both"/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B1AFC">
              <w:rPr>
                <w:sz w:val="24"/>
                <w:szCs w:val="24"/>
              </w:rPr>
              <w:t>Astra</w:t>
            </w:r>
            <w:proofErr w:type="spellEnd"/>
            <w:r w:rsidRPr="00BB1AFC">
              <w:rPr>
                <w:sz w:val="24"/>
                <w:szCs w:val="24"/>
              </w:rPr>
              <w:t xml:space="preserve"> </w:t>
            </w:r>
            <w:proofErr w:type="spellStart"/>
            <w:r w:rsidRPr="00BB1AFC">
              <w:rPr>
                <w:sz w:val="24"/>
                <w:szCs w:val="24"/>
              </w:rPr>
              <w:t>Linux</w:t>
            </w:r>
            <w:proofErr w:type="spellEnd"/>
            <w:r w:rsidRPr="00BB1AFC">
              <w:rPr>
                <w:sz w:val="24"/>
                <w:szCs w:val="24"/>
              </w:rPr>
              <w:t xml:space="preserve"> </w:t>
            </w:r>
            <w:proofErr w:type="spellStart"/>
            <w:r w:rsidRPr="00BB1AFC">
              <w:rPr>
                <w:sz w:val="24"/>
                <w:szCs w:val="24"/>
              </w:rPr>
              <w:t>Common</w:t>
            </w:r>
            <w:proofErr w:type="spellEnd"/>
            <w:r w:rsidRPr="00BB1AFC">
              <w:rPr>
                <w:sz w:val="24"/>
                <w:szCs w:val="24"/>
              </w:rPr>
              <w:t xml:space="preserve"> </w:t>
            </w:r>
            <w:proofErr w:type="spellStart"/>
            <w:r w:rsidRPr="00BB1AFC">
              <w:rPr>
                <w:sz w:val="24"/>
                <w:szCs w:val="24"/>
              </w:rPr>
              <w:t>Edition</w:t>
            </w:r>
            <w:proofErr w:type="spellEnd"/>
            <w:r w:rsidRPr="00BB1AF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F0E70" w:rsidRPr="00BB1AFC" w:rsidRDefault="00BB1AFC">
            <w:pPr>
              <w:jc w:val="both"/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F0E70" w:rsidRPr="00BB1AFC" w:rsidRDefault="00BB1AFC">
            <w:pPr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Общего доступа</w:t>
            </w:r>
          </w:p>
          <w:p w:rsidR="005F0E70" w:rsidRPr="00BB1AFC" w:rsidRDefault="00BB1AFC">
            <w:pPr>
              <w:pStyle w:val="aff5"/>
              <w:numPr>
                <w:ilvl w:val="0"/>
                <w:numId w:val="1"/>
              </w:numPr>
            </w:pPr>
            <w:r w:rsidRPr="00BB1AFC">
              <w:t>Справочная правовая система ГАРАНТ</w:t>
            </w:r>
          </w:p>
          <w:p w:rsidR="005F0E70" w:rsidRPr="00BB1AFC" w:rsidRDefault="00BB1AFC">
            <w:pPr>
              <w:pStyle w:val="aff5"/>
              <w:numPr>
                <w:ilvl w:val="0"/>
                <w:numId w:val="1"/>
              </w:numPr>
            </w:pPr>
            <w:r w:rsidRPr="00BB1AFC">
              <w:t>Справочная правовая система Консультант плюс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E7E6E6" w:themeFill="background2"/>
          </w:tcPr>
          <w:p w:rsidR="005F0E70" w:rsidRPr="00BB1AFC" w:rsidRDefault="00BB1AFC">
            <w:pPr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auto"/>
          </w:tcPr>
          <w:p w:rsidR="005F0E70" w:rsidRPr="00BB1AFC" w:rsidRDefault="00BB1A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1AF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B1AFC" w:rsidRPr="00BB1AFC">
        <w:tc>
          <w:tcPr>
            <w:tcW w:w="10490" w:type="dxa"/>
            <w:gridSpan w:val="3"/>
            <w:shd w:val="clear" w:color="auto" w:fill="E7E6E6" w:themeFill="background2"/>
          </w:tcPr>
          <w:p w:rsidR="005F0E70" w:rsidRPr="00BB1AFC" w:rsidRDefault="00BB1A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1AF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B1AFC" w:rsidRPr="00BB1AFC" w:rsidTr="00A3648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Pr="00BB1AFC" w:rsidRDefault="00BB1AFC" w:rsidP="00BB1AFC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BB1AFC">
              <w:rPr>
                <w:bCs/>
                <w:kern w:val="0"/>
                <w:sz w:val="24"/>
                <w:szCs w:val="24"/>
              </w:rPr>
              <w:lastRenderedPageBreak/>
              <w:t>33.007 Руководитель/управляющий гостиничного комплекса/сети гостиниц</w:t>
            </w:r>
          </w:p>
          <w:p w:rsidR="00BB1AFC" w:rsidRPr="00BB1AFC" w:rsidRDefault="00BB1AFC" w:rsidP="00BB1AFC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BB1AFC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BB1AFC" w:rsidRPr="00BB1AFC" w:rsidRDefault="00BB1AFC" w:rsidP="00BB1AFC">
            <w:pPr>
              <w:rPr>
                <w:b/>
                <w:kern w:val="3"/>
                <w:sz w:val="24"/>
                <w:szCs w:val="24"/>
              </w:rPr>
            </w:pPr>
            <w:r w:rsidRPr="00BB1AFC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BB1AFC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5F0E70" w:rsidRDefault="005F0E70">
      <w:pPr>
        <w:ind w:left="-284"/>
        <w:rPr>
          <w:sz w:val="24"/>
          <w:szCs w:val="24"/>
        </w:rPr>
      </w:pPr>
    </w:p>
    <w:p w:rsidR="005F0E70" w:rsidRDefault="00BB1AF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Ястремский</w:t>
      </w:r>
      <w:proofErr w:type="spellEnd"/>
      <w:r>
        <w:rPr>
          <w:sz w:val="24"/>
          <w:szCs w:val="24"/>
          <w:u w:val="single"/>
        </w:rPr>
        <w:t xml:space="preserve"> С.А.</w:t>
      </w:r>
    </w:p>
    <w:p w:rsidR="005F0E70" w:rsidRDefault="005F0E70">
      <w:pPr>
        <w:rPr>
          <w:sz w:val="24"/>
          <w:szCs w:val="24"/>
          <w:u w:val="single"/>
        </w:rPr>
      </w:pPr>
    </w:p>
    <w:p w:rsidR="005F0E70" w:rsidRDefault="00BB1AF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0E4C3E">
        <w:rPr>
          <w:sz w:val="24"/>
          <w:szCs w:val="24"/>
        </w:rPr>
        <w:t>едрой</w:t>
      </w:r>
      <w:bookmarkStart w:id="0" w:name="_GoBack"/>
      <w:bookmarkEnd w:id="0"/>
    </w:p>
    <w:p w:rsidR="005F0E70" w:rsidRDefault="00BB1AFC">
      <w:pPr>
        <w:ind w:left="-284"/>
      </w:pPr>
      <w:r>
        <w:rPr>
          <w:sz w:val="24"/>
          <w:szCs w:val="24"/>
        </w:rPr>
        <w:t>туристического бизнеса и гостеприимства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Ергунова</w:t>
      </w:r>
      <w:proofErr w:type="spellEnd"/>
      <w:r>
        <w:rPr>
          <w:sz w:val="24"/>
          <w:szCs w:val="24"/>
          <w:u w:val="single"/>
        </w:rPr>
        <w:t xml:space="preserve"> О.Т. </w:t>
      </w:r>
    </w:p>
    <w:sectPr w:rsidR="005F0E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2B4"/>
    <w:multiLevelType w:val="multilevel"/>
    <w:tmpl w:val="E5DCE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1EE5"/>
    <w:multiLevelType w:val="multilevel"/>
    <w:tmpl w:val="03B6A9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E20CA"/>
    <w:multiLevelType w:val="multilevel"/>
    <w:tmpl w:val="1562C6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B7DA1"/>
    <w:multiLevelType w:val="multilevel"/>
    <w:tmpl w:val="D4E28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0"/>
    <w:rsid w:val="000E4C3E"/>
    <w:rsid w:val="00522A9B"/>
    <w:rsid w:val="005F0E70"/>
    <w:rsid w:val="00B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B7CC"/>
  <w15:docId w15:val="{2C814B58-76B7-4676-B55F-35A55C25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87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21175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25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CF86-C287-48FA-98AB-62EC172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2019-03-18T11:29:00Z</dcterms:created>
  <dcterms:modified xsi:type="dcterms:W3CDTF">2019-07-15T05:12:00Z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