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58D" w:rsidRDefault="000406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33558D" w:rsidRDefault="0004063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3558D">
        <w:tc>
          <w:tcPr>
            <w:tcW w:w="3261" w:type="dxa"/>
            <w:shd w:val="clear" w:color="auto" w:fill="E7E6E6" w:themeFill="background2"/>
          </w:tcPr>
          <w:p w:rsidR="0033558D" w:rsidRDefault="0004063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3558D" w:rsidRDefault="00040632">
            <w:r>
              <w:rPr>
                <w:b/>
                <w:sz w:val="24"/>
                <w:szCs w:val="24"/>
              </w:rPr>
              <w:t xml:space="preserve">Автоматизация прикладных экономических процессов </w:t>
            </w:r>
          </w:p>
        </w:tc>
      </w:tr>
      <w:tr w:rsidR="0033558D">
        <w:tc>
          <w:tcPr>
            <w:tcW w:w="3261" w:type="dxa"/>
            <w:shd w:val="clear" w:color="auto" w:fill="E7E6E6" w:themeFill="background2"/>
          </w:tcPr>
          <w:p w:rsidR="0033558D" w:rsidRDefault="0004063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33558D" w:rsidRDefault="00040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09.03.03 </w:t>
            </w:r>
          </w:p>
        </w:tc>
        <w:tc>
          <w:tcPr>
            <w:tcW w:w="5811" w:type="dxa"/>
            <w:shd w:val="clear" w:color="auto" w:fill="auto"/>
          </w:tcPr>
          <w:p w:rsidR="0033558D" w:rsidRDefault="00040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информатика</w:t>
            </w:r>
          </w:p>
        </w:tc>
      </w:tr>
      <w:tr w:rsidR="0033558D">
        <w:tc>
          <w:tcPr>
            <w:tcW w:w="3261" w:type="dxa"/>
            <w:shd w:val="clear" w:color="auto" w:fill="E7E6E6" w:themeFill="background2"/>
          </w:tcPr>
          <w:p w:rsidR="0033558D" w:rsidRDefault="0004063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3558D" w:rsidRDefault="00040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информатика в экономике</w:t>
            </w:r>
          </w:p>
        </w:tc>
      </w:tr>
      <w:tr w:rsidR="0033558D">
        <w:tc>
          <w:tcPr>
            <w:tcW w:w="3261" w:type="dxa"/>
            <w:shd w:val="clear" w:color="auto" w:fill="E7E6E6" w:themeFill="background2"/>
          </w:tcPr>
          <w:p w:rsidR="0033558D" w:rsidRDefault="0004063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3558D" w:rsidRDefault="00040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3558D">
        <w:tc>
          <w:tcPr>
            <w:tcW w:w="3261" w:type="dxa"/>
            <w:shd w:val="clear" w:color="auto" w:fill="E7E6E6" w:themeFill="background2"/>
          </w:tcPr>
          <w:p w:rsidR="0033558D" w:rsidRDefault="0004063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3558D" w:rsidRDefault="00040632">
            <w:r>
              <w:rPr>
                <w:sz w:val="24"/>
                <w:szCs w:val="24"/>
              </w:rPr>
              <w:t>Зачет</w:t>
            </w:r>
          </w:p>
          <w:p w:rsidR="0033558D" w:rsidRDefault="00040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  <w:p w:rsidR="0033558D" w:rsidRDefault="0033558D">
            <w:pPr>
              <w:rPr>
                <w:sz w:val="24"/>
                <w:szCs w:val="24"/>
              </w:rPr>
            </w:pPr>
          </w:p>
        </w:tc>
      </w:tr>
      <w:tr w:rsidR="0033558D">
        <w:tc>
          <w:tcPr>
            <w:tcW w:w="3261" w:type="dxa"/>
            <w:shd w:val="clear" w:color="auto" w:fill="E7E6E6" w:themeFill="background2"/>
          </w:tcPr>
          <w:p w:rsidR="0033558D" w:rsidRDefault="0004063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3558D" w:rsidRDefault="00040632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Информационных технологий и статистики</w:t>
            </w:r>
          </w:p>
        </w:tc>
      </w:tr>
      <w:tr w:rsidR="0033558D">
        <w:tc>
          <w:tcPr>
            <w:tcW w:w="10490" w:type="dxa"/>
            <w:gridSpan w:val="3"/>
            <w:shd w:val="clear" w:color="auto" w:fill="E7E6E6" w:themeFill="background2"/>
          </w:tcPr>
          <w:p w:rsidR="0033558D" w:rsidRDefault="0004063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33558D">
        <w:tc>
          <w:tcPr>
            <w:tcW w:w="10490" w:type="dxa"/>
            <w:gridSpan w:val="3"/>
            <w:shd w:val="clear" w:color="auto" w:fill="auto"/>
          </w:tcPr>
          <w:p w:rsidR="0033558D" w:rsidRDefault="00040632">
            <w:pPr>
              <w:widowControl/>
              <w:suppressAutoHyphens w:val="0"/>
              <w:textAlignment w:val="auto"/>
            </w:pPr>
            <w:r>
              <w:rPr>
                <w:sz w:val="24"/>
                <w:szCs w:val="24"/>
              </w:rPr>
              <w:t>Тема 1. Автоматизация процессов бухгалтерского учета</w:t>
            </w:r>
          </w:p>
        </w:tc>
      </w:tr>
      <w:tr w:rsidR="0033558D">
        <w:tc>
          <w:tcPr>
            <w:tcW w:w="10490" w:type="dxa"/>
            <w:gridSpan w:val="3"/>
            <w:shd w:val="clear" w:color="auto" w:fill="auto"/>
          </w:tcPr>
          <w:p w:rsidR="0033558D" w:rsidRDefault="00040632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2. Автоматизация процессов налогообложения</w:t>
            </w:r>
          </w:p>
        </w:tc>
      </w:tr>
      <w:tr w:rsidR="0033558D">
        <w:tc>
          <w:tcPr>
            <w:tcW w:w="10490" w:type="dxa"/>
            <w:gridSpan w:val="3"/>
            <w:shd w:val="clear" w:color="auto" w:fill="auto"/>
          </w:tcPr>
          <w:p w:rsidR="0033558D" w:rsidRDefault="00040632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3. Автоматизация кадрового учета</w:t>
            </w:r>
          </w:p>
        </w:tc>
      </w:tr>
      <w:tr w:rsidR="0033558D">
        <w:tc>
          <w:tcPr>
            <w:tcW w:w="10490" w:type="dxa"/>
            <w:gridSpan w:val="3"/>
            <w:shd w:val="clear" w:color="auto" w:fill="auto"/>
          </w:tcPr>
          <w:p w:rsidR="0033558D" w:rsidRDefault="00040632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4. Основной функционал и механизмы платформы 1С: Предприятие. </w:t>
            </w:r>
          </w:p>
        </w:tc>
      </w:tr>
      <w:tr w:rsidR="0033558D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33558D" w:rsidRDefault="00040632">
            <w:pPr>
              <w:widowControl/>
              <w:suppressAutoHyphens w:val="0"/>
              <w:textAlignment w:val="auto"/>
            </w:pPr>
            <w:r>
              <w:rPr>
                <w:sz w:val="24"/>
                <w:szCs w:val="24"/>
              </w:rPr>
              <w:t>Тема 5. Заполнение</w:t>
            </w:r>
            <w:bookmarkStart w:id="0" w:name="_GoBack2"/>
            <w:bookmarkEnd w:id="0"/>
            <w:r>
              <w:rPr>
                <w:sz w:val="24"/>
                <w:szCs w:val="24"/>
              </w:rPr>
              <w:t xml:space="preserve"> документов и формирование финансовой и налоговой отчетности </w:t>
            </w:r>
          </w:p>
        </w:tc>
      </w:tr>
      <w:tr w:rsidR="0033558D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33558D" w:rsidRDefault="00040632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6. Язык запросов в системе 1С: Предприятие.</w:t>
            </w:r>
          </w:p>
        </w:tc>
      </w:tr>
      <w:tr w:rsidR="0033558D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33558D" w:rsidRDefault="00040632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7. Разработка отчетов с использованием системы компоновки данных.</w:t>
            </w:r>
          </w:p>
        </w:tc>
      </w:tr>
      <w:tr w:rsidR="0033558D">
        <w:tc>
          <w:tcPr>
            <w:tcW w:w="10490" w:type="dxa"/>
            <w:gridSpan w:val="3"/>
            <w:shd w:val="clear" w:color="auto" w:fill="E7E6E6" w:themeFill="background2"/>
          </w:tcPr>
          <w:p w:rsidR="0033558D" w:rsidRDefault="0004063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33558D">
        <w:tc>
          <w:tcPr>
            <w:tcW w:w="10490" w:type="dxa"/>
            <w:gridSpan w:val="3"/>
            <w:shd w:val="clear" w:color="auto" w:fill="auto"/>
          </w:tcPr>
          <w:p w:rsidR="0033558D" w:rsidRDefault="00040632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>Основная литература</w:t>
            </w:r>
          </w:p>
          <w:p w:rsidR="0033558D" w:rsidRDefault="00040632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t>Панова, М. В. Конфигурирование 1С [Текст</w:t>
            </w:r>
            <w:proofErr w:type="gramStart"/>
            <w:r>
              <w:t>] :</w:t>
            </w:r>
            <w:proofErr w:type="gramEnd"/>
            <w:r>
              <w:t xml:space="preserve"> учебное пособие / М. В. Панова ; М-во образования и науки Рос. Федерации. - </w:t>
            </w:r>
            <w:proofErr w:type="gramStart"/>
            <w:r>
              <w:t>Екатеринбург :</w:t>
            </w:r>
            <w:proofErr w:type="gramEnd"/>
            <w:r>
              <w:t xml:space="preserve"> [Издательство УрГЭУ], 2017. - 132 с. </w:t>
            </w:r>
            <w:hyperlink r:id="rId6">
              <w:r>
                <w:rPr>
                  <w:rStyle w:val="-"/>
                </w:rPr>
                <w:t>http://lib.usue.ru/resource/limit/ump/18/p490400.pdf</w:t>
              </w:r>
            </w:hyperlink>
            <w:r>
              <w:t xml:space="preserve"> 15экз.</w:t>
            </w:r>
          </w:p>
          <w:p w:rsidR="0033558D" w:rsidRDefault="00040632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proofErr w:type="spellStart"/>
            <w:r>
              <w:t>Дадян</w:t>
            </w:r>
            <w:proofErr w:type="spellEnd"/>
            <w:r>
              <w:t>, Э. Г. Разработка бизнес-приложений на платформе "1</w:t>
            </w:r>
            <w:proofErr w:type="gramStart"/>
            <w:r>
              <w:t>С:Предприятие</w:t>
            </w:r>
            <w:proofErr w:type="gramEnd"/>
            <w:r>
              <w:t xml:space="preserve">" [Электронный ресурс] : учебное пособие для студентов, обучающихся по направлению подготовки 38.03.01 "Экономика" (квалификация (степень) "бакалавр") / Э. Г. </w:t>
            </w:r>
            <w:proofErr w:type="spellStart"/>
            <w:r>
              <w:t>Дадян</w:t>
            </w:r>
            <w:proofErr w:type="spellEnd"/>
            <w:r>
              <w:t xml:space="preserve"> ; Финансовый ун-т при Правительстве Рос. Федерации. - 2-е изд., </w:t>
            </w:r>
            <w:proofErr w:type="spellStart"/>
            <w:r>
              <w:t>испр</w:t>
            </w:r>
            <w:proofErr w:type="spellEnd"/>
            <w:r>
              <w:t xml:space="preserve">. и доп. - </w:t>
            </w:r>
            <w:proofErr w:type="gramStart"/>
            <w:r>
              <w:t>Москва :</w:t>
            </w:r>
            <w:proofErr w:type="gramEnd"/>
            <w:r>
              <w:t xml:space="preserve"> ИНФРА-М, 2019. - 305 с. </w:t>
            </w:r>
            <w:hyperlink r:id="rId7">
              <w:r>
                <w:rPr>
                  <w:rStyle w:val="-"/>
                </w:rPr>
                <w:t>http://znanium.com/go.php?id=976643</w:t>
              </w:r>
            </w:hyperlink>
          </w:p>
          <w:p w:rsidR="0033558D" w:rsidRDefault="00040632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proofErr w:type="spellStart"/>
            <w:r>
              <w:t>Дадян</w:t>
            </w:r>
            <w:proofErr w:type="spellEnd"/>
            <w:r>
              <w:t>, Э. Г. Конфигурирование и моделирование в системе «1С: Предприятие»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/ Э. Г. </w:t>
            </w:r>
            <w:proofErr w:type="spellStart"/>
            <w:r>
              <w:t>Дадян</w:t>
            </w:r>
            <w:proofErr w:type="spellEnd"/>
            <w:r>
              <w:t xml:space="preserve"> ; Финансовый ун-т при Правительстве Рос. Федерации. - </w:t>
            </w:r>
            <w:proofErr w:type="gramStart"/>
            <w:r>
              <w:t>Москва :</w:t>
            </w:r>
            <w:proofErr w:type="gramEnd"/>
            <w:r>
              <w:t xml:space="preserve"> Вузовский учебник: ИНФРА-М, 2019. - 417 с. </w:t>
            </w:r>
            <w:hyperlink r:id="rId8">
              <w:r>
                <w:rPr>
                  <w:rStyle w:val="-"/>
                </w:rPr>
                <w:t>http://znanium.com/go.php?id=989788</w:t>
              </w:r>
            </w:hyperlink>
          </w:p>
          <w:p w:rsidR="0033558D" w:rsidRDefault="0033558D">
            <w:pPr>
              <w:widowControl/>
              <w:shd w:val="clear" w:color="auto" w:fill="FFFFFF"/>
              <w:suppressAutoHyphens w:val="0"/>
              <w:ind w:left="360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  <w:p w:rsidR="0033558D" w:rsidRDefault="00040632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33558D" w:rsidRDefault="00040632">
            <w:pPr>
              <w:widowControl/>
              <w:shd w:val="clear" w:color="auto" w:fill="FFFFFF"/>
              <w:suppressAutoHyphens w:val="0"/>
              <w:textAlignment w:val="auto"/>
            </w:pPr>
            <w:r>
              <w:rPr>
                <w:color w:val="000000"/>
                <w:sz w:val="24"/>
                <w:szCs w:val="24"/>
              </w:rPr>
              <w:t xml:space="preserve">        1. </w:t>
            </w:r>
            <w:proofErr w:type="spellStart"/>
            <w:r>
              <w:rPr>
                <w:color w:val="000000"/>
                <w:sz w:val="24"/>
                <w:szCs w:val="24"/>
              </w:rPr>
              <w:t>Нечеухина</w:t>
            </w:r>
            <w:proofErr w:type="spellEnd"/>
            <w:r>
              <w:rPr>
                <w:color w:val="000000"/>
                <w:sz w:val="24"/>
                <w:szCs w:val="24"/>
              </w:rPr>
              <w:t>, Н. С. </w:t>
            </w:r>
            <w:r>
              <w:rPr>
                <w:b/>
                <w:bCs/>
                <w:color w:val="FF0000"/>
                <w:sz w:val="24"/>
                <w:szCs w:val="24"/>
              </w:rPr>
              <w:t>Бухгалтерский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FF0000"/>
                <w:sz w:val="24"/>
                <w:szCs w:val="24"/>
              </w:rPr>
              <w:t>учет</w:t>
            </w:r>
            <w:r>
              <w:rPr>
                <w:color w:val="000000"/>
                <w:sz w:val="24"/>
                <w:szCs w:val="24"/>
              </w:rPr>
              <w:t> и экономический анализ [Текст</w:t>
            </w:r>
            <w:proofErr w:type="gramStart"/>
            <w:r>
              <w:rPr>
                <w:color w:val="000000"/>
                <w:sz w:val="24"/>
                <w:szCs w:val="24"/>
              </w:rPr>
              <w:t>]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учебное пособие / Н. С. </w:t>
            </w:r>
            <w:proofErr w:type="spellStart"/>
            <w:r>
              <w:rPr>
                <w:color w:val="000000"/>
                <w:sz w:val="24"/>
                <w:szCs w:val="24"/>
              </w:rPr>
              <w:t>Нечеухина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А. Ф. Черненко, В. В. </w:t>
            </w:r>
            <w:proofErr w:type="spellStart"/>
            <w:r>
              <w:rPr>
                <w:color w:val="000000"/>
                <w:sz w:val="24"/>
                <w:szCs w:val="24"/>
              </w:rPr>
              <w:t>Калицкая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; М-во образования и науки Рос. Федерации, Урал. гос. </w:t>
            </w:r>
            <w:proofErr w:type="spellStart"/>
            <w:r>
              <w:rPr>
                <w:color w:val="000000"/>
                <w:sz w:val="24"/>
                <w:szCs w:val="24"/>
              </w:rPr>
              <w:t>экон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color w:val="000000"/>
                <w:sz w:val="24"/>
                <w:szCs w:val="24"/>
              </w:rPr>
              <w:t>Екатеринбург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[Издательство УрГЭУ], 2018. - 190 с. </w:t>
            </w:r>
            <w:hyperlink r:id="rId9">
              <w:r>
                <w:rPr>
                  <w:rStyle w:val="-"/>
                  <w:i/>
                  <w:iCs/>
                  <w:sz w:val="24"/>
                  <w:szCs w:val="24"/>
                </w:rPr>
                <w:t>http://lib.usue.ru/resource/limit/ump/18/p490914.pdf</w:t>
              </w:r>
            </w:hyperlink>
            <w:r>
              <w:rPr>
                <w:color w:val="000000"/>
                <w:sz w:val="24"/>
                <w:szCs w:val="24"/>
              </w:rPr>
              <w:t> 100экз.</w:t>
            </w:r>
          </w:p>
        </w:tc>
      </w:tr>
      <w:tr w:rsidR="0033558D">
        <w:tc>
          <w:tcPr>
            <w:tcW w:w="10490" w:type="dxa"/>
            <w:gridSpan w:val="3"/>
            <w:shd w:val="clear" w:color="auto" w:fill="E7E6E6" w:themeFill="background2"/>
          </w:tcPr>
          <w:p w:rsidR="0033558D" w:rsidRDefault="0004063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3558D">
        <w:tc>
          <w:tcPr>
            <w:tcW w:w="10490" w:type="dxa"/>
            <w:gridSpan w:val="3"/>
            <w:shd w:val="clear" w:color="auto" w:fill="auto"/>
          </w:tcPr>
          <w:p w:rsidR="0033558D" w:rsidRDefault="00040632">
            <w:r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33558D" w:rsidRDefault="00040632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33558D" w:rsidRDefault="00040632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33558D" w:rsidRDefault="0033558D">
            <w:pPr>
              <w:rPr>
                <w:b/>
                <w:sz w:val="24"/>
                <w:szCs w:val="24"/>
              </w:rPr>
            </w:pPr>
          </w:p>
          <w:p w:rsidR="0033558D" w:rsidRDefault="00040632"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3558D" w:rsidRDefault="00040632">
            <w:r>
              <w:rPr>
                <w:sz w:val="24"/>
                <w:szCs w:val="24"/>
              </w:rPr>
              <w:t>Общего доступа</w:t>
            </w:r>
          </w:p>
          <w:p w:rsidR="0033558D" w:rsidRDefault="00040632"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33558D" w:rsidRDefault="00040632"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33558D">
        <w:tc>
          <w:tcPr>
            <w:tcW w:w="10490" w:type="dxa"/>
            <w:gridSpan w:val="3"/>
            <w:shd w:val="clear" w:color="auto" w:fill="E7E6E6" w:themeFill="background2"/>
          </w:tcPr>
          <w:p w:rsidR="0033558D" w:rsidRDefault="0004063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33558D">
        <w:tc>
          <w:tcPr>
            <w:tcW w:w="10490" w:type="dxa"/>
            <w:gridSpan w:val="3"/>
            <w:shd w:val="clear" w:color="auto" w:fill="auto"/>
          </w:tcPr>
          <w:p w:rsidR="0033558D" w:rsidRDefault="000406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3558D">
        <w:tc>
          <w:tcPr>
            <w:tcW w:w="10490" w:type="dxa"/>
            <w:gridSpan w:val="3"/>
            <w:shd w:val="clear" w:color="auto" w:fill="E7E6E6" w:themeFill="background2"/>
          </w:tcPr>
          <w:p w:rsidR="0033558D" w:rsidRDefault="0004063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33558D">
        <w:trPr>
          <w:trHeight w:val="1278"/>
        </w:trPr>
        <w:tc>
          <w:tcPr>
            <w:tcW w:w="10490" w:type="dxa"/>
            <w:gridSpan w:val="3"/>
            <w:shd w:val="clear" w:color="auto" w:fill="auto"/>
          </w:tcPr>
          <w:p w:rsidR="00FF5B85" w:rsidRDefault="00FF5B85" w:rsidP="00FF5B85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lastRenderedPageBreak/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FF5B85" w:rsidRDefault="00FF5B85" w:rsidP="00FF5B85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33558D" w:rsidRDefault="00FF5B85" w:rsidP="00FF5B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  <w:bookmarkStart w:id="1" w:name="_GoBack"/>
            <w:bookmarkEnd w:id="1"/>
          </w:p>
        </w:tc>
      </w:tr>
    </w:tbl>
    <w:p w:rsidR="0033558D" w:rsidRDefault="0033558D">
      <w:pPr>
        <w:ind w:left="-284"/>
        <w:rPr>
          <w:sz w:val="24"/>
          <w:szCs w:val="24"/>
        </w:rPr>
      </w:pPr>
    </w:p>
    <w:p w:rsidR="0033558D" w:rsidRDefault="00040632">
      <w:pPr>
        <w:ind w:left="-284"/>
      </w:pPr>
      <w:r>
        <w:rPr>
          <w:sz w:val="24"/>
          <w:szCs w:val="24"/>
        </w:rPr>
        <w:t xml:space="preserve">Аннотацию подготовили </w:t>
      </w:r>
      <w:proofErr w:type="spellStart"/>
      <w:r>
        <w:rPr>
          <w:sz w:val="24"/>
          <w:szCs w:val="24"/>
        </w:rPr>
        <w:t>Сурнина</w:t>
      </w:r>
      <w:proofErr w:type="spellEnd"/>
      <w:r>
        <w:rPr>
          <w:sz w:val="24"/>
          <w:szCs w:val="24"/>
        </w:rPr>
        <w:t xml:space="preserve"> Н.М., Панова М.В.</w:t>
      </w:r>
    </w:p>
    <w:p w:rsidR="0033558D" w:rsidRDefault="0033558D">
      <w:pPr>
        <w:rPr>
          <w:sz w:val="24"/>
          <w:szCs w:val="24"/>
        </w:rPr>
      </w:pPr>
    </w:p>
    <w:p w:rsidR="0033558D" w:rsidRDefault="0033558D"/>
    <w:sectPr w:rsidR="0033558D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81209"/>
    <w:multiLevelType w:val="multilevel"/>
    <w:tmpl w:val="21A88A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8641A4E"/>
    <w:multiLevelType w:val="multilevel"/>
    <w:tmpl w:val="BFF6ECC2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9E36791"/>
    <w:multiLevelType w:val="multilevel"/>
    <w:tmpl w:val="F7AC288C"/>
    <w:lvl w:ilvl="0">
      <w:start w:val="1"/>
      <w:numFmt w:val="decimal"/>
      <w:suff w:val="space"/>
      <w:lvlText w:val="%1."/>
      <w:lvlJc w:val="left"/>
      <w:pPr>
        <w:ind w:left="0" w:firstLine="567"/>
      </w:p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8D"/>
    <w:rsid w:val="00040632"/>
    <w:rsid w:val="0033558D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88F6A-44FD-471F-A21E-9732BD69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</w:style>
  <w:style w:type="character" w:customStyle="1" w:styleId="ListLabel80">
    <w:name w:val="ListLabel 80"/>
    <w:qFormat/>
    <w:rPr>
      <w:sz w:val="24"/>
      <w:szCs w:val="24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9788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9766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8/p490400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8/p49091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28D7F-A5F0-4970-9B20-DB0DAC20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631</Words>
  <Characters>3597</Characters>
  <Application>Microsoft Office Word</Application>
  <DocSecurity>0</DocSecurity>
  <Lines>29</Lines>
  <Paragraphs>8</Paragraphs>
  <ScaleCrop>false</ScaleCrop>
  <Company>Microsoft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16</cp:revision>
  <cp:lastPrinted>2019-03-13T06:16:00Z</cp:lastPrinted>
  <dcterms:created xsi:type="dcterms:W3CDTF">2019-03-11T14:13:00Z</dcterms:created>
  <dcterms:modified xsi:type="dcterms:W3CDTF">2020-03-16T08:51:00Z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