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FE12" w14:textId="77777777" w:rsidR="00263402" w:rsidRDefault="006A3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6E61C88F" w14:textId="77777777" w:rsidR="00263402" w:rsidRDefault="006A3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A35FB" w:rsidRPr="006A35FB" w14:paraId="2C5AF4CE" w14:textId="77777777">
        <w:tc>
          <w:tcPr>
            <w:tcW w:w="3261" w:type="dxa"/>
            <w:shd w:val="clear" w:color="auto" w:fill="E7E6E6" w:themeFill="background2"/>
          </w:tcPr>
          <w:p w14:paraId="385815DA" w14:textId="77777777"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64B286F" w14:textId="77777777"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Риски в предпринимательстве</w:t>
            </w:r>
          </w:p>
        </w:tc>
      </w:tr>
      <w:tr w:rsidR="006A35FB" w:rsidRPr="006A35FB" w14:paraId="30C3246B" w14:textId="77777777">
        <w:tc>
          <w:tcPr>
            <w:tcW w:w="3261" w:type="dxa"/>
            <w:shd w:val="clear" w:color="auto" w:fill="E7E6E6" w:themeFill="background2"/>
          </w:tcPr>
          <w:p w14:paraId="386E4B71" w14:textId="77777777"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7A510843" w14:textId="77777777"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14:paraId="11B6E6DB" w14:textId="77777777"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Менеджмент</w:t>
            </w:r>
          </w:p>
        </w:tc>
      </w:tr>
      <w:tr w:rsidR="006A35FB" w:rsidRPr="006A35FB" w14:paraId="4A6F51D1" w14:textId="77777777">
        <w:tc>
          <w:tcPr>
            <w:tcW w:w="3261" w:type="dxa"/>
            <w:shd w:val="clear" w:color="auto" w:fill="E7E6E6" w:themeFill="background2"/>
          </w:tcPr>
          <w:p w14:paraId="4958F3F0" w14:textId="77777777"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4931A92" w14:textId="77777777"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6A35FB" w:rsidRPr="006A35FB" w14:paraId="08D257F6" w14:textId="77777777">
        <w:tc>
          <w:tcPr>
            <w:tcW w:w="3261" w:type="dxa"/>
            <w:shd w:val="clear" w:color="auto" w:fill="E7E6E6" w:themeFill="background2"/>
          </w:tcPr>
          <w:p w14:paraId="2BA2A5A7" w14:textId="77777777"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9B9D2A2" w14:textId="77777777"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10 </w:t>
            </w:r>
            <w:proofErr w:type="spellStart"/>
            <w:r w:rsidRPr="006A35FB">
              <w:rPr>
                <w:sz w:val="24"/>
                <w:szCs w:val="24"/>
              </w:rPr>
              <w:t>з.е</w:t>
            </w:r>
            <w:proofErr w:type="spellEnd"/>
            <w:r w:rsidRPr="006A35FB">
              <w:rPr>
                <w:sz w:val="24"/>
                <w:szCs w:val="24"/>
              </w:rPr>
              <w:t>.</w:t>
            </w:r>
          </w:p>
        </w:tc>
      </w:tr>
      <w:tr w:rsidR="006A35FB" w:rsidRPr="006A35FB" w14:paraId="4A984E1A" w14:textId="77777777">
        <w:tc>
          <w:tcPr>
            <w:tcW w:w="3261" w:type="dxa"/>
            <w:shd w:val="clear" w:color="auto" w:fill="E7E6E6" w:themeFill="background2"/>
          </w:tcPr>
          <w:p w14:paraId="08853A4F" w14:textId="77777777"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A1A962D" w14:textId="77777777" w:rsidR="000A6133" w:rsidRDefault="000A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6900465D" w14:textId="77777777"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Экзамен</w:t>
            </w:r>
          </w:p>
        </w:tc>
      </w:tr>
      <w:tr w:rsidR="006A35FB" w:rsidRPr="006A35FB" w14:paraId="6CE94E8D" w14:textId="77777777">
        <w:tc>
          <w:tcPr>
            <w:tcW w:w="3261" w:type="dxa"/>
            <w:shd w:val="clear" w:color="auto" w:fill="E7E6E6" w:themeFill="background2"/>
          </w:tcPr>
          <w:p w14:paraId="4FF92000" w14:textId="77777777"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34D70B3" w14:textId="68F08837" w:rsidR="00263402" w:rsidRPr="006A35FB" w:rsidRDefault="009E105F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6A35FB" w:rsidRPr="006A35FB" w14:paraId="7BB75C2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D777B05" w14:textId="77777777" w:rsidR="00263402" w:rsidRPr="006A35FB" w:rsidRDefault="006A35FB" w:rsidP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A35FB" w:rsidRPr="006A35FB" w14:paraId="463C2C81" w14:textId="77777777">
        <w:tc>
          <w:tcPr>
            <w:tcW w:w="10490" w:type="dxa"/>
            <w:gridSpan w:val="3"/>
            <w:shd w:val="clear" w:color="auto" w:fill="auto"/>
          </w:tcPr>
          <w:p w14:paraId="44568514" w14:textId="77777777" w:rsidR="00263402" w:rsidRPr="006A35FB" w:rsidRDefault="006A35F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6A35FB">
              <w:rPr>
                <w:rFonts w:ascii="Times New Roman" w:hAnsi="Times New Roman"/>
                <w:sz w:val="24"/>
                <w:szCs w:val="24"/>
              </w:rPr>
              <w:t>Тема 1. Риск и его характеристики</w:t>
            </w:r>
          </w:p>
        </w:tc>
      </w:tr>
      <w:tr w:rsidR="006A35FB" w:rsidRPr="006A35FB" w14:paraId="2019C794" w14:textId="77777777">
        <w:tc>
          <w:tcPr>
            <w:tcW w:w="10490" w:type="dxa"/>
            <w:gridSpan w:val="3"/>
            <w:shd w:val="clear" w:color="auto" w:fill="auto"/>
          </w:tcPr>
          <w:p w14:paraId="0D841B58" w14:textId="77777777"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Тема 2. Временная динамика развития рисков </w:t>
            </w:r>
          </w:p>
        </w:tc>
      </w:tr>
      <w:tr w:rsidR="006A35FB" w:rsidRPr="006A35FB" w14:paraId="595E778C" w14:textId="77777777">
        <w:tc>
          <w:tcPr>
            <w:tcW w:w="10490" w:type="dxa"/>
            <w:gridSpan w:val="3"/>
            <w:shd w:val="clear" w:color="auto" w:fill="auto"/>
          </w:tcPr>
          <w:p w14:paraId="180A2C9E" w14:textId="77777777"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Тема </w:t>
            </w:r>
            <w:r w:rsidRPr="006A35FB">
              <w:rPr>
                <w:sz w:val="24"/>
                <w:szCs w:val="24"/>
                <w:lang w:val="ru-RU"/>
              </w:rPr>
              <w:t>3</w:t>
            </w:r>
            <w:r w:rsidRPr="006A35FB">
              <w:rPr>
                <w:sz w:val="24"/>
                <w:szCs w:val="24"/>
              </w:rPr>
              <w:t xml:space="preserve">. Классификация и виды рисков </w:t>
            </w:r>
          </w:p>
        </w:tc>
      </w:tr>
      <w:tr w:rsidR="006A35FB" w:rsidRPr="006A35FB" w14:paraId="308819D4" w14:textId="77777777">
        <w:tc>
          <w:tcPr>
            <w:tcW w:w="10490" w:type="dxa"/>
            <w:gridSpan w:val="3"/>
            <w:shd w:val="clear" w:color="auto" w:fill="auto"/>
          </w:tcPr>
          <w:p w14:paraId="181D2102" w14:textId="77777777"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Тема 4. Виды оценки рисков</w:t>
            </w:r>
          </w:p>
        </w:tc>
      </w:tr>
      <w:tr w:rsidR="006A35FB" w:rsidRPr="006A35FB" w14:paraId="5167C0EF" w14:textId="77777777">
        <w:tc>
          <w:tcPr>
            <w:tcW w:w="10490" w:type="dxa"/>
            <w:gridSpan w:val="3"/>
            <w:shd w:val="clear" w:color="auto" w:fill="auto"/>
          </w:tcPr>
          <w:p w14:paraId="70539428" w14:textId="77777777"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Тема 5. Анализ  рисков </w:t>
            </w:r>
          </w:p>
        </w:tc>
      </w:tr>
      <w:tr w:rsidR="006A35FB" w:rsidRPr="006A35FB" w14:paraId="7ABE30FA" w14:textId="77777777">
        <w:tc>
          <w:tcPr>
            <w:tcW w:w="10490" w:type="dxa"/>
            <w:gridSpan w:val="3"/>
            <w:shd w:val="clear" w:color="auto" w:fill="auto"/>
          </w:tcPr>
          <w:p w14:paraId="14617B27" w14:textId="77777777"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Тема 6. Методы снижения риска.</w:t>
            </w:r>
          </w:p>
        </w:tc>
      </w:tr>
      <w:tr w:rsidR="006A35FB" w:rsidRPr="006A35FB" w14:paraId="0F1C0D9B" w14:textId="77777777">
        <w:trPr>
          <w:trHeight w:val="298"/>
        </w:trPr>
        <w:tc>
          <w:tcPr>
            <w:tcW w:w="10490" w:type="dxa"/>
            <w:gridSpan w:val="3"/>
            <w:shd w:val="clear" w:color="auto" w:fill="auto"/>
          </w:tcPr>
          <w:p w14:paraId="6D69CE4B" w14:textId="77777777" w:rsidR="00263402" w:rsidRPr="006A35FB" w:rsidRDefault="006A35F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6A35FB">
              <w:rPr>
                <w:rFonts w:ascii="Times New Roman" w:hAnsi="Times New Roman"/>
                <w:sz w:val="24"/>
                <w:szCs w:val="24"/>
              </w:rPr>
              <w:t>Тема 7. Идентификация рисков</w:t>
            </w:r>
          </w:p>
        </w:tc>
      </w:tr>
      <w:tr w:rsidR="006A35FB" w:rsidRPr="006A35FB" w14:paraId="15975592" w14:textId="77777777">
        <w:trPr>
          <w:trHeight w:val="305"/>
        </w:trPr>
        <w:tc>
          <w:tcPr>
            <w:tcW w:w="10490" w:type="dxa"/>
            <w:gridSpan w:val="3"/>
            <w:shd w:val="clear" w:color="auto" w:fill="auto"/>
          </w:tcPr>
          <w:p w14:paraId="4242BE9D" w14:textId="77777777" w:rsidR="00263402" w:rsidRPr="006A35FB" w:rsidRDefault="006A35F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6A35FB">
              <w:rPr>
                <w:rFonts w:ascii="Times New Roman" w:hAnsi="Times New Roman"/>
                <w:sz w:val="24"/>
                <w:szCs w:val="24"/>
              </w:rPr>
              <w:t>Тема 8. Объекты, цели задачи методы управления рисками</w:t>
            </w:r>
          </w:p>
        </w:tc>
      </w:tr>
      <w:tr w:rsidR="006A35FB" w:rsidRPr="006A35FB" w14:paraId="303E2602" w14:textId="77777777">
        <w:trPr>
          <w:trHeight w:val="297"/>
        </w:trPr>
        <w:tc>
          <w:tcPr>
            <w:tcW w:w="10490" w:type="dxa"/>
            <w:gridSpan w:val="3"/>
            <w:shd w:val="clear" w:color="auto" w:fill="auto"/>
          </w:tcPr>
          <w:p w14:paraId="69BA6EEB" w14:textId="77777777" w:rsidR="00263402" w:rsidRPr="006A35FB" w:rsidRDefault="006A35F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6A35FB">
              <w:rPr>
                <w:rFonts w:ascii="Times New Roman" w:hAnsi="Times New Roman"/>
                <w:sz w:val="24"/>
                <w:szCs w:val="24"/>
              </w:rPr>
              <w:t>Тема 9. Этапы управления рисками</w:t>
            </w:r>
          </w:p>
        </w:tc>
      </w:tr>
      <w:tr w:rsidR="006A35FB" w:rsidRPr="006A35FB" w14:paraId="7C311555" w14:textId="77777777">
        <w:trPr>
          <w:trHeight w:val="285"/>
        </w:trPr>
        <w:tc>
          <w:tcPr>
            <w:tcW w:w="10490" w:type="dxa"/>
            <w:gridSpan w:val="3"/>
            <w:shd w:val="clear" w:color="auto" w:fill="auto"/>
          </w:tcPr>
          <w:p w14:paraId="5B44DF22" w14:textId="77777777" w:rsidR="00263402" w:rsidRPr="006A35FB" w:rsidRDefault="006A35F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6A35FB">
              <w:rPr>
                <w:rFonts w:ascii="Times New Roman" w:hAnsi="Times New Roman"/>
                <w:sz w:val="24"/>
                <w:szCs w:val="24"/>
              </w:rPr>
              <w:t>Тема 10. Разработка и реализация программ управления рисками</w:t>
            </w:r>
          </w:p>
        </w:tc>
      </w:tr>
      <w:tr w:rsidR="006A35FB" w:rsidRPr="006A35FB" w14:paraId="2DD8B084" w14:textId="77777777">
        <w:trPr>
          <w:trHeight w:val="329"/>
        </w:trPr>
        <w:tc>
          <w:tcPr>
            <w:tcW w:w="10490" w:type="dxa"/>
            <w:gridSpan w:val="3"/>
            <w:shd w:val="clear" w:color="auto" w:fill="auto"/>
          </w:tcPr>
          <w:p w14:paraId="020C52FF" w14:textId="77777777"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Тема 11. Управление рисками в системе корпоративного управления</w:t>
            </w:r>
          </w:p>
        </w:tc>
      </w:tr>
      <w:tr w:rsidR="006A35FB" w:rsidRPr="006A35FB" w14:paraId="17629CE6" w14:textId="77777777">
        <w:trPr>
          <w:trHeight w:val="285"/>
        </w:trPr>
        <w:tc>
          <w:tcPr>
            <w:tcW w:w="10490" w:type="dxa"/>
            <w:gridSpan w:val="3"/>
            <w:shd w:val="clear" w:color="auto" w:fill="auto"/>
          </w:tcPr>
          <w:p w14:paraId="6CF8946A" w14:textId="77777777" w:rsidR="00263402" w:rsidRPr="006A35FB" w:rsidRDefault="006A35FB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Тема 12. Контроль и оценка эффективности мероприятий по управлению рисками</w:t>
            </w:r>
          </w:p>
        </w:tc>
      </w:tr>
      <w:tr w:rsidR="006A35FB" w:rsidRPr="006A35FB" w14:paraId="091FA019" w14:textId="77777777">
        <w:trPr>
          <w:trHeight w:val="319"/>
        </w:trPr>
        <w:tc>
          <w:tcPr>
            <w:tcW w:w="10490" w:type="dxa"/>
            <w:gridSpan w:val="3"/>
            <w:shd w:val="clear" w:color="auto" w:fill="E7E6E6" w:themeFill="background2"/>
          </w:tcPr>
          <w:p w14:paraId="3D29D6BB" w14:textId="77777777" w:rsidR="00263402" w:rsidRPr="006A35FB" w:rsidRDefault="006A35FB" w:rsidP="006A35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A35FB" w:rsidRPr="006A35FB" w14:paraId="67AAFD0B" w14:textId="77777777">
        <w:trPr>
          <w:trHeight w:val="4330"/>
        </w:trPr>
        <w:tc>
          <w:tcPr>
            <w:tcW w:w="10490" w:type="dxa"/>
            <w:gridSpan w:val="3"/>
            <w:shd w:val="clear" w:color="auto" w:fill="auto"/>
          </w:tcPr>
          <w:p w14:paraId="1D4DA298" w14:textId="77777777" w:rsidR="00263402" w:rsidRPr="006A35FB" w:rsidRDefault="006A35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46636DF2" w14:textId="77777777" w:rsidR="00263402" w:rsidRPr="000A6133" w:rsidRDefault="006A35FB">
            <w:pPr>
              <w:pStyle w:val="aff4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jc w:val="both"/>
            </w:pPr>
            <w:r w:rsidRPr="006A35FB">
              <w:rPr>
                <w:shd w:val="clear" w:color="auto" w:fill="FFFFFF"/>
              </w:rPr>
              <w:t>Антонов, Г. Д. </w:t>
            </w:r>
            <w:r w:rsidRPr="000A6133">
              <w:rPr>
                <w:bCs/>
                <w:shd w:val="clear" w:color="auto" w:fill="FFFFFF"/>
              </w:rPr>
              <w:t>Управление</w:t>
            </w:r>
            <w:r w:rsidRPr="000A6133">
              <w:rPr>
                <w:shd w:val="clear" w:color="auto" w:fill="FFFFFF"/>
              </w:rPr>
              <w:t> </w:t>
            </w:r>
            <w:r w:rsidRPr="000A6133">
              <w:rPr>
                <w:bCs/>
                <w:shd w:val="clear" w:color="auto" w:fill="FFFFFF"/>
              </w:rPr>
              <w:t>рисками</w:t>
            </w:r>
            <w:r w:rsidRPr="000A6133">
              <w:rPr>
                <w:shd w:val="clear" w:color="auto" w:fill="FFFFFF"/>
              </w:rPr>
              <w:t> организации [Электронный ресурс</w:t>
            </w:r>
            <w:proofErr w:type="gramStart"/>
            <w:r w:rsidRPr="000A6133">
              <w:rPr>
                <w:shd w:val="clear" w:color="auto" w:fill="FFFFFF"/>
              </w:rPr>
              <w:t>] :</w:t>
            </w:r>
            <w:proofErr w:type="gramEnd"/>
            <w:r w:rsidRPr="000A6133">
              <w:rPr>
                <w:shd w:val="clear" w:color="auto" w:fill="FFFFFF"/>
              </w:rPr>
              <w:t xml:space="preserve">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</w:t>
            </w:r>
            <w:proofErr w:type="spellStart"/>
            <w:r w:rsidRPr="000A6133">
              <w:rPr>
                <w:shd w:val="clear" w:color="auto" w:fill="FFFFFF"/>
              </w:rPr>
              <w:t>Тумин</w:t>
            </w:r>
            <w:proofErr w:type="spellEnd"/>
            <w:r w:rsidRPr="000A6133">
              <w:rPr>
                <w:shd w:val="clear" w:color="auto" w:fill="FFFFFF"/>
              </w:rPr>
              <w:t xml:space="preserve">. - </w:t>
            </w:r>
            <w:proofErr w:type="gramStart"/>
            <w:r w:rsidRPr="000A6133">
              <w:rPr>
                <w:shd w:val="clear" w:color="auto" w:fill="FFFFFF"/>
              </w:rPr>
              <w:t>Москва :</w:t>
            </w:r>
            <w:proofErr w:type="gramEnd"/>
            <w:r w:rsidRPr="000A6133">
              <w:rPr>
                <w:shd w:val="clear" w:color="auto" w:fill="FFFFFF"/>
              </w:rPr>
              <w:t xml:space="preserve"> ИНФРА-М, 2019. - 153 с. </w:t>
            </w:r>
            <w:hyperlink r:id="rId6">
              <w:r w:rsidRPr="000A6133">
                <w:rPr>
                  <w:rStyle w:val="-"/>
                  <w:iCs/>
                  <w:color w:val="auto"/>
                  <w:highlight w:val="white"/>
                </w:rPr>
                <w:t>http://znanium.com/go.php?id=1006760</w:t>
              </w:r>
            </w:hyperlink>
          </w:p>
          <w:p w14:paraId="6F7DB6C0" w14:textId="77777777" w:rsidR="00263402" w:rsidRPr="006A35FB" w:rsidRDefault="006A35F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suppressAutoHyphens w:val="0"/>
              <w:spacing w:afterAutospacing="1"/>
              <w:ind w:left="38" w:hanging="38"/>
              <w:textAlignment w:val="auto"/>
              <w:rPr>
                <w:sz w:val="24"/>
                <w:szCs w:val="24"/>
              </w:rPr>
            </w:pPr>
            <w:proofErr w:type="spellStart"/>
            <w:r w:rsidRPr="000A6133">
              <w:rPr>
                <w:sz w:val="24"/>
                <w:szCs w:val="24"/>
              </w:rPr>
              <w:t>Уродовских</w:t>
            </w:r>
            <w:proofErr w:type="spellEnd"/>
            <w:r w:rsidRPr="000A6133">
              <w:rPr>
                <w:sz w:val="24"/>
                <w:szCs w:val="24"/>
              </w:rPr>
              <w:t>, В. Н. </w:t>
            </w:r>
            <w:r w:rsidRPr="000A6133">
              <w:rPr>
                <w:bCs/>
                <w:sz w:val="24"/>
                <w:szCs w:val="24"/>
              </w:rPr>
              <w:t>Управление</w:t>
            </w:r>
            <w:r w:rsidRPr="000A6133">
              <w:rPr>
                <w:sz w:val="24"/>
                <w:szCs w:val="24"/>
              </w:rPr>
              <w:t> </w:t>
            </w:r>
            <w:r w:rsidRPr="000A6133">
              <w:rPr>
                <w:bCs/>
                <w:sz w:val="24"/>
                <w:szCs w:val="24"/>
              </w:rPr>
              <w:t>рисками</w:t>
            </w:r>
            <w:r w:rsidRPr="000A6133">
              <w:rPr>
                <w:sz w:val="24"/>
                <w:szCs w:val="24"/>
              </w:rPr>
              <w:t> предприятия</w:t>
            </w:r>
            <w:r w:rsidRPr="006A35FB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6A35FB">
              <w:rPr>
                <w:sz w:val="24"/>
                <w:szCs w:val="24"/>
              </w:rPr>
              <w:t>] :</w:t>
            </w:r>
            <w:proofErr w:type="gramEnd"/>
            <w:r w:rsidRPr="006A35FB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"Менеджмент" / В. Н. </w:t>
            </w:r>
            <w:proofErr w:type="spellStart"/>
            <w:r w:rsidRPr="006A35FB">
              <w:rPr>
                <w:sz w:val="24"/>
                <w:szCs w:val="24"/>
              </w:rPr>
              <w:t>Уродовских</w:t>
            </w:r>
            <w:proofErr w:type="spellEnd"/>
            <w:r w:rsidRPr="006A35FB">
              <w:rPr>
                <w:sz w:val="24"/>
                <w:szCs w:val="24"/>
              </w:rPr>
              <w:t xml:space="preserve">. - </w:t>
            </w:r>
            <w:proofErr w:type="gramStart"/>
            <w:r w:rsidRPr="006A35FB">
              <w:rPr>
                <w:sz w:val="24"/>
                <w:szCs w:val="24"/>
              </w:rPr>
              <w:t>Москва :</w:t>
            </w:r>
            <w:proofErr w:type="gramEnd"/>
            <w:r w:rsidRPr="006A35FB">
              <w:rPr>
                <w:sz w:val="24"/>
                <w:szCs w:val="24"/>
              </w:rPr>
              <w:t xml:space="preserve"> Вузовский учебник: ИНФРА-М, 2018. - 168 с. </w:t>
            </w:r>
            <w:hyperlink r:id="rId7">
              <w:r w:rsidRPr="006A35F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http://znanium.com/go.php?id=937633</w:t>
              </w:r>
            </w:hyperlink>
          </w:p>
          <w:p w14:paraId="44D8DBC9" w14:textId="77777777" w:rsidR="00263402" w:rsidRPr="006A35FB" w:rsidRDefault="006A35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14:paraId="4E74878F" w14:textId="77777777" w:rsidR="00263402" w:rsidRPr="000A6133" w:rsidRDefault="006A35FB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38" w:firstLine="0"/>
              <w:jc w:val="both"/>
            </w:pPr>
            <w:r w:rsidRPr="006A35FB">
              <w:t xml:space="preserve">  </w:t>
            </w:r>
            <w:proofErr w:type="spellStart"/>
            <w:r w:rsidRPr="006A35FB">
              <w:t>Гуськова</w:t>
            </w:r>
            <w:proofErr w:type="spellEnd"/>
            <w:r w:rsidRPr="006A35FB">
              <w:t>, Н. Д. </w:t>
            </w:r>
            <w:r w:rsidRPr="000A6133">
              <w:rPr>
                <w:bCs/>
              </w:rPr>
              <w:t>Управление</w:t>
            </w:r>
            <w:r w:rsidRPr="000A6133">
              <w:t> </w:t>
            </w:r>
            <w:r w:rsidRPr="000A6133">
              <w:rPr>
                <w:bCs/>
              </w:rPr>
              <w:t>рисками</w:t>
            </w:r>
            <w:r w:rsidRPr="000A6133">
              <w:t> </w:t>
            </w:r>
            <w:proofErr w:type="spellStart"/>
            <w:r w:rsidRPr="000A6133">
              <w:t>энергосервисных</w:t>
            </w:r>
            <w:proofErr w:type="spellEnd"/>
            <w:r w:rsidRPr="000A6133">
              <w:t xml:space="preserve"> компаний [Электронный ресурс</w:t>
            </w:r>
            <w:proofErr w:type="gramStart"/>
            <w:r w:rsidRPr="000A6133">
              <w:t>] :</w:t>
            </w:r>
            <w:proofErr w:type="gramEnd"/>
            <w:r w:rsidRPr="000A6133">
              <w:t xml:space="preserve"> монография / Н. Д. </w:t>
            </w:r>
            <w:proofErr w:type="spellStart"/>
            <w:r w:rsidRPr="000A6133">
              <w:t>Гуськова</w:t>
            </w:r>
            <w:proofErr w:type="spellEnd"/>
            <w:r w:rsidRPr="000A6133">
              <w:t xml:space="preserve">, . В. Ульянкин. - </w:t>
            </w:r>
            <w:proofErr w:type="gramStart"/>
            <w:r w:rsidRPr="000A6133">
              <w:t>Москва :</w:t>
            </w:r>
            <w:proofErr w:type="gramEnd"/>
            <w:r w:rsidRPr="000A6133">
              <w:t xml:space="preserve"> ИНФРА-М, 2019. - 138 с. </w:t>
            </w:r>
            <w:hyperlink r:id="rId8">
              <w:r w:rsidRPr="000A6133">
                <w:rPr>
                  <w:rStyle w:val="-"/>
                  <w:iCs/>
                  <w:color w:val="auto"/>
                </w:rPr>
                <w:t>http://znanium.com/go.php?id=978603</w:t>
              </w:r>
            </w:hyperlink>
          </w:p>
          <w:p w14:paraId="6781551C" w14:textId="77777777" w:rsidR="00263402" w:rsidRPr="006A35FB" w:rsidRDefault="006A35FB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afterAutospacing="1"/>
              <w:ind w:left="38" w:hanging="38"/>
            </w:pPr>
            <w:proofErr w:type="spellStart"/>
            <w:r w:rsidRPr="000A6133">
              <w:t>Рыхтикова</w:t>
            </w:r>
            <w:proofErr w:type="spellEnd"/>
            <w:r w:rsidRPr="000A6133">
              <w:t>, Н. А. Анализ и </w:t>
            </w:r>
            <w:r w:rsidRPr="000A6133">
              <w:rPr>
                <w:bCs/>
              </w:rPr>
              <w:t>управление</w:t>
            </w:r>
            <w:r w:rsidRPr="000A6133">
              <w:t> </w:t>
            </w:r>
            <w:r w:rsidRPr="000A6133">
              <w:rPr>
                <w:bCs/>
              </w:rPr>
              <w:t>рисками</w:t>
            </w:r>
            <w:r w:rsidRPr="000A6133">
              <w:t> организации</w:t>
            </w:r>
            <w:r w:rsidRPr="006A35FB">
              <w:t xml:space="preserve"> [Электронный ресурс</w:t>
            </w:r>
            <w:proofErr w:type="gramStart"/>
            <w:r w:rsidRPr="006A35FB">
              <w:t>] :</w:t>
            </w:r>
            <w:proofErr w:type="gramEnd"/>
            <w:r w:rsidRPr="006A35FB">
              <w:t xml:space="preserve"> учебное пособие для студентов вузов, обучающихся по направлениям 38.03.01 "Экономика", 38.03.02 "Менеджмент" (квалификация (степень) бакалавр) / Н. А. </w:t>
            </w:r>
            <w:proofErr w:type="spellStart"/>
            <w:r w:rsidRPr="006A35FB">
              <w:t>Рыхтикова</w:t>
            </w:r>
            <w:proofErr w:type="spellEnd"/>
            <w:r w:rsidRPr="006A35FB">
              <w:t xml:space="preserve">. - 3-е изд. - </w:t>
            </w:r>
            <w:proofErr w:type="gramStart"/>
            <w:r w:rsidRPr="006A35FB">
              <w:t>Москва :</w:t>
            </w:r>
            <w:proofErr w:type="gramEnd"/>
            <w:r w:rsidRPr="006A35FB">
              <w:t xml:space="preserve"> ИНФРА-М, 2018. - 248 с. </w:t>
            </w:r>
            <w:hyperlink r:id="rId9">
              <w:r w:rsidRPr="006A35FB">
                <w:rPr>
                  <w:rStyle w:val="-"/>
                  <w:iCs/>
                  <w:color w:val="auto"/>
                </w:rPr>
                <w:t>http://znanium.com/go.php?id=915955</w:t>
              </w:r>
            </w:hyperlink>
          </w:p>
        </w:tc>
      </w:tr>
      <w:tr w:rsidR="006A35FB" w:rsidRPr="006A35FB" w14:paraId="7F1D5FD4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5BA8216" w14:textId="77777777" w:rsidR="00263402" w:rsidRPr="006A35FB" w:rsidRDefault="006A35F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A35FB" w:rsidRPr="006A35FB" w14:paraId="2464C436" w14:textId="77777777">
        <w:tc>
          <w:tcPr>
            <w:tcW w:w="10490" w:type="dxa"/>
            <w:gridSpan w:val="3"/>
            <w:shd w:val="clear" w:color="auto" w:fill="auto"/>
          </w:tcPr>
          <w:p w14:paraId="24F2400E" w14:textId="77777777"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2A1EC2C8" w14:textId="77777777" w:rsidR="00D21AA5" w:rsidRDefault="00D21AA5" w:rsidP="00D21AA5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79234A9E" w14:textId="77777777" w:rsidR="00D21AA5" w:rsidRDefault="00D21AA5" w:rsidP="00D21A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59F2990A" w14:textId="77777777" w:rsidR="00D21AA5" w:rsidRDefault="00D21AA5" w:rsidP="00D21A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19.09.2017, срок действия лицензии 30.09.2020</w:t>
            </w:r>
          </w:p>
          <w:p w14:paraId="4AE60866" w14:textId="77777777" w:rsidR="00D21AA5" w:rsidRDefault="00D21AA5" w:rsidP="00D21A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14:paraId="728B1285" w14:textId="77777777"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C527957" w14:textId="77777777"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Общего доступа</w:t>
            </w:r>
          </w:p>
          <w:p w14:paraId="6305F6B7" w14:textId="77777777"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- Справочная правовая система ГАРАНТ</w:t>
            </w:r>
          </w:p>
          <w:p w14:paraId="76D6AAD6" w14:textId="77777777" w:rsidR="00263402" w:rsidRPr="006A35FB" w:rsidRDefault="006A35FB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A35FB" w:rsidRPr="006A35FB" w14:paraId="3F46A2B7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8C817D2" w14:textId="77777777" w:rsidR="00263402" w:rsidRPr="006A35FB" w:rsidRDefault="006A35FB">
            <w:pPr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lastRenderedPageBreak/>
              <w:t xml:space="preserve">Перечень онлайн курсов (с указанием сетевого договора) </w:t>
            </w:r>
          </w:p>
        </w:tc>
      </w:tr>
      <w:tr w:rsidR="006A35FB" w:rsidRPr="006A35FB" w14:paraId="228759FC" w14:textId="77777777">
        <w:trPr>
          <w:trHeight w:val="263"/>
        </w:trPr>
        <w:tc>
          <w:tcPr>
            <w:tcW w:w="10490" w:type="dxa"/>
            <w:gridSpan w:val="3"/>
            <w:shd w:val="clear" w:color="auto" w:fill="auto"/>
          </w:tcPr>
          <w:p w14:paraId="13DD0EA4" w14:textId="77777777" w:rsidR="00263402" w:rsidRPr="006A35FB" w:rsidRDefault="006A35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A35FB" w:rsidRPr="006A35FB" w14:paraId="6BFAFD59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D93D910" w14:textId="77777777" w:rsidR="00263402" w:rsidRPr="006A35FB" w:rsidRDefault="006A35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b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6A35FB" w:rsidRPr="006A35FB" w14:paraId="30456B13" w14:textId="77777777">
        <w:trPr>
          <w:trHeight w:val="273"/>
        </w:trPr>
        <w:tc>
          <w:tcPr>
            <w:tcW w:w="10490" w:type="dxa"/>
            <w:gridSpan w:val="3"/>
            <w:shd w:val="clear" w:color="auto" w:fill="auto"/>
          </w:tcPr>
          <w:p w14:paraId="16D62490" w14:textId="77777777" w:rsidR="00263402" w:rsidRPr="006A35FB" w:rsidRDefault="006A35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14:paraId="72298BAB" w14:textId="77777777" w:rsidR="00263402" w:rsidRDefault="00263402">
      <w:pPr>
        <w:ind w:left="-284"/>
        <w:rPr>
          <w:sz w:val="24"/>
          <w:szCs w:val="24"/>
        </w:rPr>
      </w:pPr>
    </w:p>
    <w:p w14:paraId="3EE0222C" w14:textId="77777777" w:rsidR="00263402" w:rsidRDefault="006A35F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</w:t>
      </w:r>
      <w:proofErr w:type="spellStart"/>
      <w:r>
        <w:rPr>
          <w:sz w:val="24"/>
          <w:szCs w:val="24"/>
        </w:rPr>
        <w:t>Семина.Н.А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14:paraId="378BBFFC" w14:textId="77777777" w:rsidR="00263402" w:rsidRDefault="00263402">
      <w:pPr>
        <w:rPr>
          <w:sz w:val="24"/>
          <w:szCs w:val="24"/>
          <w:u w:val="single"/>
        </w:rPr>
      </w:pPr>
    </w:p>
    <w:p w14:paraId="075103C3" w14:textId="77777777" w:rsidR="00263402" w:rsidRDefault="00263402">
      <w:pPr>
        <w:ind w:left="-284"/>
        <w:rPr>
          <w:sz w:val="24"/>
          <w:szCs w:val="24"/>
        </w:rPr>
      </w:pPr>
      <w:bookmarkStart w:id="0" w:name="_GoBack"/>
      <w:bookmarkEnd w:id="0"/>
    </w:p>
    <w:sectPr w:rsidR="0026340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DDD"/>
    <w:multiLevelType w:val="multilevel"/>
    <w:tmpl w:val="22C0A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CB5EA6"/>
    <w:multiLevelType w:val="multilevel"/>
    <w:tmpl w:val="8EF82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71E27"/>
    <w:multiLevelType w:val="multilevel"/>
    <w:tmpl w:val="CC36D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02"/>
    <w:rsid w:val="000A6133"/>
    <w:rsid w:val="00263402"/>
    <w:rsid w:val="006A35FB"/>
    <w:rsid w:val="009762AC"/>
    <w:rsid w:val="009E105F"/>
    <w:rsid w:val="00D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5033"/>
  <w15:docId w15:val="{17D56393-9712-41C3-BBC1-F447551A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color w:val="auto"/>
    </w:rPr>
  </w:style>
  <w:style w:type="character" w:customStyle="1" w:styleId="ListLabel47">
    <w:name w:val="ListLabel 47"/>
    <w:qFormat/>
    <w:rPr>
      <w:i/>
      <w:iCs/>
      <w:sz w:val="20"/>
      <w:szCs w:val="20"/>
      <w:shd w:val="clear" w:color="auto" w:fill="FFFFFF"/>
    </w:rPr>
  </w:style>
  <w:style w:type="character" w:customStyle="1" w:styleId="ListLabel48">
    <w:name w:val="ListLabel 48"/>
    <w:qFormat/>
    <w:rPr>
      <w:i/>
      <w:iCs/>
      <w:sz w:val="20"/>
    </w:rPr>
  </w:style>
  <w:style w:type="character" w:customStyle="1" w:styleId="ListLabel49">
    <w:name w:val="ListLabel 49"/>
    <w:qFormat/>
    <w:rPr>
      <w:i/>
      <w:iCs/>
      <w:sz w:val="20"/>
      <w:szCs w:val="20"/>
    </w:rPr>
  </w:style>
  <w:style w:type="character" w:customStyle="1" w:styleId="ListLabel50">
    <w:name w:val="ListLabel 50"/>
    <w:qFormat/>
    <w:rPr>
      <w:i/>
      <w:iCs/>
      <w:sz w:val="20"/>
      <w:szCs w:val="20"/>
      <w:highlight w:val="white"/>
    </w:rPr>
  </w:style>
  <w:style w:type="character" w:customStyle="1" w:styleId="ListLabel51">
    <w:name w:val="ListLabel 51"/>
    <w:qFormat/>
    <w:rPr>
      <w:i/>
      <w:iCs/>
      <w:sz w:val="20"/>
    </w:rPr>
  </w:style>
  <w:style w:type="character" w:customStyle="1" w:styleId="ListLabel52">
    <w:name w:val="ListLabel 52"/>
    <w:qFormat/>
    <w:rPr>
      <w:i/>
      <w:iCs/>
      <w:sz w:val="20"/>
      <w:szCs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860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376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7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B084-EF5F-42E9-B744-69AF3105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</cp:revision>
  <cp:lastPrinted>2019-03-18T09:49:00Z</cp:lastPrinted>
  <dcterms:created xsi:type="dcterms:W3CDTF">2020-02-23T14:19:00Z</dcterms:created>
  <dcterms:modified xsi:type="dcterms:W3CDTF">2020-03-31T09:32:00Z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