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10" w:rsidRDefault="00565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F6710" w:rsidRDefault="005659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6710">
        <w:tc>
          <w:tcPr>
            <w:tcW w:w="3261" w:type="dxa"/>
            <w:shd w:val="clear" w:color="auto" w:fill="E7E6E6" w:themeFill="background2"/>
          </w:tcPr>
          <w:p w:rsidR="00CF6710" w:rsidRDefault="005659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6710" w:rsidRDefault="0056591E">
            <w:r>
              <w:rPr>
                <w:b/>
                <w:sz w:val="24"/>
                <w:szCs w:val="24"/>
              </w:rPr>
              <w:t>Информационные технологии в управлении логистикой и сбытом</w:t>
            </w:r>
          </w:p>
        </w:tc>
      </w:tr>
      <w:tr w:rsidR="00CF6710">
        <w:tc>
          <w:tcPr>
            <w:tcW w:w="3261" w:type="dxa"/>
            <w:shd w:val="clear" w:color="auto" w:fill="E7E6E6" w:themeFill="background2"/>
          </w:tcPr>
          <w:p w:rsidR="00CF6710" w:rsidRDefault="005659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CF6710">
        <w:tc>
          <w:tcPr>
            <w:tcW w:w="3261" w:type="dxa"/>
            <w:shd w:val="clear" w:color="auto" w:fill="E7E6E6" w:themeFill="background2"/>
          </w:tcPr>
          <w:p w:rsidR="00CF6710" w:rsidRDefault="005659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CF6710">
        <w:tc>
          <w:tcPr>
            <w:tcW w:w="3261" w:type="dxa"/>
            <w:shd w:val="clear" w:color="auto" w:fill="E7E6E6" w:themeFill="background2"/>
          </w:tcPr>
          <w:p w:rsidR="00CF6710" w:rsidRDefault="005659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F6710">
        <w:tc>
          <w:tcPr>
            <w:tcW w:w="3261" w:type="dxa"/>
            <w:shd w:val="clear" w:color="auto" w:fill="E7E6E6" w:themeFill="background2"/>
          </w:tcPr>
          <w:p w:rsidR="00CF6710" w:rsidRDefault="005659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F6710">
        <w:tc>
          <w:tcPr>
            <w:tcW w:w="3261" w:type="dxa"/>
            <w:shd w:val="clear" w:color="auto" w:fill="E7E6E6" w:themeFill="background2"/>
          </w:tcPr>
          <w:p w:rsidR="00CF6710" w:rsidRDefault="005659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6710" w:rsidRDefault="0056591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CF6710">
        <w:tc>
          <w:tcPr>
            <w:tcW w:w="10490" w:type="dxa"/>
            <w:gridSpan w:val="3"/>
            <w:shd w:val="clear" w:color="auto" w:fill="E7E6E6" w:themeFill="background2"/>
          </w:tcPr>
          <w:p w:rsidR="00CF6710" w:rsidRDefault="005659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Основы производственной деятельности и логистики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Автоматизация ценообразования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Автоматизация документооборота закупок и продаж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Автоматизация розничной и комиссионной торговли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Расчет с подотчетными лицами</w:t>
            </w:r>
            <w:bookmarkStart w:id="0" w:name="_GoBack2"/>
            <w:bookmarkEnd w:id="0"/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r>
              <w:rPr>
                <w:sz w:val="24"/>
                <w:szCs w:val="24"/>
              </w:rPr>
              <w:t>Тема 6. Планирование обеспечения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r>
              <w:rPr>
                <w:sz w:val="24"/>
                <w:szCs w:val="24"/>
              </w:rPr>
              <w:t>Тема 7. Геоинформационные системы в логистике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r>
              <w:rPr>
                <w:sz w:val="24"/>
                <w:szCs w:val="24"/>
              </w:rPr>
              <w:t>Тема 8. Информационные технологии финансового менеджмента</w:t>
            </w:r>
          </w:p>
        </w:tc>
      </w:tr>
      <w:tr w:rsidR="00CF6710">
        <w:tc>
          <w:tcPr>
            <w:tcW w:w="10490" w:type="dxa"/>
            <w:gridSpan w:val="3"/>
            <w:shd w:val="clear" w:color="auto" w:fill="E7E6E6" w:themeFill="background2"/>
          </w:tcPr>
          <w:p w:rsidR="00CF6710" w:rsidRDefault="0056591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CF6710" w:rsidRDefault="0056591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Никитаева, А. Ю. Корпоративные информационные системы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Ю. Никитаева, О. А. Чернова, М. Н. Федосова ; М-во образования и науки Рос. Федерации, </w:t>
            </w:r>
            <w:proofErr w:type="spellStart"/>
            <w:r>
              <w:t>Юж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ун-т. - Ростов-на-</w:t>
            </w:r>
            <w:proofErr w:type="gramStart"/>
            <w:r>
              <w:t>Дону :</w:t>
            </w:r>
            <w:proofErr w:type="gramEnd"/>
            <w:r>
              <w:t xml:space="preserve"> Издательство Южного федерального университета (ЮФУ), 2017. - 149 с. </w:t>
            </w:r>
            <w:hyperlink r:id="rId6">
              <w:r>
                <w:rPr>
                  <w:rStyle w:val="-"/>
                </w:rPr>
                <w:t>http://znanium.com/go.php?id=996036</w:t>
              </w:r>
            </w:hyperlink>
          </w:p>
          <w:p w:rsidR="00CF6710" w:rsidRDefault="0056591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Одинцов, Б. Е. Современные информационные технологии в управлении экономической деятельностью (теория и практика):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экономическим направлениям и специальностям / Б. Е. Одинцов, А. Н. Романов, С. М. Докучаев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2017. - 376 с. </w:t>
            </w:r>
            <w:hyperlink r:id="rId7">
              <w:r>
                <w:rPr>
                  <w:rStyle w:val="-"/>
                </w:rPr>
                <w:t>http://znanium.com/go.php?id=557915</w:t>
              </w:r>
            </w:hyperlink>
          </w:p>
          <w:p w:rsidR="00CF6710" w:rsidRDefault="0056591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Вдовин, В. М. Предметно-ориентированные экономические информационные системы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экономических вузов, обучающихся по специальности «Прикладная информатика (в экономике)» / В. М. Вдовин, Л. Е. Суркова, А. А. Шурупов. - 3-е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2016. - 388 с. </w:t>
            </w:r>
            <w:hyperlink r:id="rId8">
              <w:r>
                <w:rPr>
                  <w:rStyle w:val="-"/>
                </w:rPr>
                <w:t>http://znanium.com/go.php?id=415090</w:t>
              </w:r>
            </w:hyperlink>
          </w:p>
          <w:p w:rsidR="00CF6710" w:rsidRDefault="00CF6710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CF6710" w:rsidRDefault="00565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F6710" w:rsidRDefault="0056591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Астапчук, В. А. Архитектура корпоративных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ун-т. -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университет, 2015. - 75 с. </w:t>
            </w:r>
            <w:hyperlink r:id="rId9">
              <w:r>
                <w:rPr>
                  <w:rStyle w:val="-"/>
                </w:rPr>
                <w:t>http://znanium.com/go.php?id=546624</w:t>
              </w:r>
            </w:hyperlink>
          </w:p>
          <w:p w:rsidR="00CF6710" w:rsidRDefault="0056591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Балдин</w:t>
            </w:r>
            <w:proofErr w:type="spellEnd"/>
            <w:r>
              <w:t>, К. В. Информационные системы в экономике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К. В. </w:t>
            </w:r>
            <w:proofErr w:type="spellStart"/>
            <w:r>
              <w:t>Балдин</w:t>
            </w:r>
            <w:proofErr w:type="spellEnd"/>
            <w:r>
              <w:t xml:space="preserve">, В. Б. Уткин. - 7-е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- 395 с. </w:t>
            </w:r>
            <w:hyperlink r:id="rId10">
              <w:r>
                <w:rPr>
                  <w:rStyle w:val="-"/>
                </w:rPr>
                <w:t>http://znanium.com/go.php?id=327836</w:t>
              </w:r>
            </w:hyperlink>
          </w:p>
          <w:p w:rsidR="00CF6710" w:rsidRDefault="00CF6710">
            <w:pPr>
              <w:pStyle w:val="aff4"/>
              <w:tabs>
                <w:tab w:val="left" w:pos="195"/>
              </w:tabs>
              <w:jc w:val="both"/>
              <w:rPr>
                <w:b/>
              </w:rPr>
            </w:pPr>
          </w:p>
        </w:tc>
      </w:tr>
      <w:tr w:rsidR="00CF6710">
        <w:tc>
          <w:tcPr>
            <w:tcW w:w="10490" w:type="dxa"/>
            <w:gridSpan w:val="3"/>
            <w:shd w:val="clear" w:color="auto" w:fill="E7E6E6" w:themeFill="background2"/>
          </w:tcPr>
          <w:p w:rsidR="00CF6710" w:rsidRDefault="0056591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F6710" w:rsidRDefault="0056591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F6710" w:rsidRDefault="0056591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F6710" w:rsidRDefault="00565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Платформа 1С: Предприятие. Договор Б/Н от 02.06.2009 г., Лицензионное соглашение № 8971903, Акт № 62 от 15.07.2009.</w:t>
            </w:r>
          </w:p>
          <w:p w:rsidR="00CF6710" w:rsidRDefault="00CF6710">
            <w:pPr>
              <w:rPr>
                <w:b/>
                <w:sz w:val="24"/>
                <w:szCs w:val="24"/>
              </w:rPr>
            </w:pPr>
          </w:p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F6710" w:rsidRDefault="0056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F6710" w:rsidRDefault="0056591E">
            <w:r>
              <w:rPr>
                <w:sz w:val="24"/>
                <w:szCs w:val="24"/>
              </w:rPr>
              <w:t xml:space="preserve">- Онлайн курс «Управление разработкой корпоративных информационных систем»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https://openedu.ru/course/mephi/mephi_007_urkis/</w:t>
              </w:r>
            </w:hyperlink>
          </w:p>
        </w:tc>
      </w:tr>
      <w:tr w:rsidR="00CF6710">
        <w:tc>
          <w:tcPr>
            <w:tcW w:w="10490" w:type="dxa"/>
            <w:gridSpan w:val="3"/>
            <w:shd w:val="clear" w:color="auto" w:fill="E7E6E6" w:themeFill="background2"/>
          </w:tcPr>
          <w:p w:rsidR="00CF6710" w:rsidRDefault="005659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F6710">
        <w:tc>
          <w:tcPr>
            <w:tcW w:w="10490" w:type="dxa"/>
            <w:gridSpan w:val="3"/>
            <w:shd w:val="clear" w:color="auto" w:fill="auto"/>
          </w:tcPr>
          <w:p w:rsidR="00CF6710" w:rsidRDefault="00565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6710">
        <w:tc>
          <w:tcPr>
            <w:tcW w:w="10490" w:type="dxa"/>
            <w:gridSpan w:val="3"/>
            <w:shd w:val="clear" w:color="auto" w:fill="E7E6E6" w:themeFill="background2"/>
          </w:tcPr>
          <w:p w:rsidR="00CF6710" w:rsidRDefault="0056591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F6710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4168AF" w:rsidRDefault="004168AF" w:rsidP="004168AF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4168AF" w:rsidRDefault="004168AF" w:rsidP="004168A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CF6710" w:rsidRDefault="004168AF" w:rsidP="004168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CF6710" w:rsidRDefault="00CF6710">
      <w:pPr>
        <w:ind w:left="-284"/>
        <w:rPr>
          <w:sz w:val="24"/>
          <w:szCs w:val="24"/>
        </w:rPr>
      </w:pPr>
    </w:p>
    <w:p w:rsidR="00CF6710" w:rsidRDefault="0056591E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CF6710" w:rsidRDefault="0056591E">
      <w:r>
        <w:rPr>
          <w:b/>
          <w:sz w:val="24"/>
          <w:szCs w:val="24"/>
        </w:rPr>
        <w:t xml:space="preserve"> </w:t>
      </w:r>
    </w:p>
    <w:sectPr w:rsidR="00CF671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231"/>
    <w:multiLevelType w:val="multilevel"/>
    <w:tmpl w:val="6F2EC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5A16"/>
    <w:multiLevelType w:val="multilevel"/>
    <w:tmpl w:val="85C8D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A06BDB"/>
    <w:multiLevelType w:val="multilevel"/>
    <w:tmpl w:val="061E0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0"/>
    <w:rsid w:val="004168AF"/>
    <w:rsid w:val="0056591E"/>
    <w:rsid w:val="00C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73C9F-9821-4B9E-BE4C-832FDE1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579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036" TargetMode="External"/><Relationship Id="rId11" Type="http://schemas.openxmlformats.org/officeDocument/2006/relationships/hyperlink" Target="https://openedu.ru/course/mephi/mephi_007_urk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27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6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B216-8BBA-4F41-AC92-F77A88AB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2019-02-15T10:04:00Z</cp:lastPrinted>
  <dcterms:created xsi:type="dcterms:W3CDTF">2019-03-11T14:13:00Z</dcterms:created>
  <dcterms:modified xsi:type="dcterms:W3CDTF">2020-03-16T08:52:00Z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