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36" w:rsidRDefault="00E63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53636" w:rsidRDefault="00E632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53636">
        <w:tc>
          <w:tcPr>
            <w:tcW w:w="3261" w:type="dxa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636" w:rsidRDefault="00E6327D">
            <w:r>
              <w:rPr>
                <w:b/>
                <w:sz w:val="24"/>
                <w:szCs w:val="24"/>
              </w:rPr>
              <w:t>Информационно-аналитические системы</w:t>
            </w:r>
          </w:p>
        </w:tc>
      </w:tr>
      <w:tr w:rsidR="00E53636">
        <w:tc>
          <w:tcPr>
            <w:tcW w:w="3261" w:type="dxa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E53636">
        <w:tc>
          <w:tcPr>
            <w:tcW w:w="3261" w:type="dxa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E53636">
        <w:tc>
          <w:tcPr>
            <w:tcW w:w="3261" w:type="dxa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3636">
        <w:tc>
          <w:tcPr>
            <w:tcW w:w="3261" w:type="dxa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27D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53636" w:rsidRDefault="00E6327D" w:rsidP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53636">
        <w:tc>
          <w:tcPr>
            <w:tcW w:w="3261" w:type="dxa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636" w:rsidRDefault="00E6327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E53636">
        <w:tc>
          <w:tcPr>
            <w:tcW w:w="10490" w:type="dxa"/>
            <w:gridSpan w:val="3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53636">
        <w:tc>
          <w:tcPr>
            <w:tcW w:w="10490" w:type="dxa"/>
            <w:gridSpan w:val="3"/>
            <w:shd w:val="clear" w:color="auto" w:fill="auto"/>
          </w:tcPr>
          <w:p w:rsidR="00E53636" w:rsidRDefault="00E632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Назначение и архитектура информационно-аналитических систем.</w:t>
            </w:r>
          </w:p>
        </w:tc>
      </w:tr>
      <w:tr w:rsidR="00E53636">
        <w:tc>
          <w:tcPr>
            <w:tcW w:w="10490" w:type="dxa"/>
            <w:gridSpan w:val="3"/>
            <w:shd w:val="clear" w:color="auto" w:fill="auto"/>
          </w:tcPr>
          <w:p w:rsidR="00E53636" w:rsidRDefault="00E632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Информационное пространство и система аналитических показателей.</w:t>
            </w:r>
          </w:p>
        </w:tc>
      </w:tr>
      <w:tr w:rsidR="00E53636">
        <w:tc>
          <w:tcPr>
            <w:tcW w:w="10490" w:type="dxa"/>
            <w:gridSpan w:val="3"/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Технологии сбора и хранения информации.</w:t>
            </w:r>
          </w:p>
        </w:tc>
      </w:tr>
      <w:tr w:rsidR="00E53636">
        <w:tc>
          <w:tcPr>
            <w:tcW w:w="10490" w:type="dxa"/>
            <w:gridSpan w:val="3"/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оперативной аналитической обработки данных.</w:t>
            </w:r>
          </w:p>
        </w:tc>
      </w:tr>
      <w:tr w:rsidR="00E5363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Технологии интеллектуального анализа данных.</w:t>
            </w:r>
          </w:p>
        </w:tc>
      </w:tr>
      <w:tr w:rsidR="00E5363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Алгоритмы машинного обучения в интеллектуальном анализе данных.</w:t>
            </w:r>
          </w:p>
        </w:tc>
      </w:tr>
      <w:tr w:rsidR="00E5363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Информационные системы управления эффективностью бизне</w:t>
            </w:r>
            <w:bookmarkStart w:id="0" w:name="_GoBack1"/>
            <w:bookmarkEnd w:id="0"/>
            <w:r>
              <w:rPr>
                <w:sz w:val="24"/>
                <w:szCs w:val="24"/>
              </w:rPr>
              <w:t>са.</w:t>
            </w:r>
          </w:p>
        </w:tc>
      </w:tr>
      <w:tr w:rsidR="00E53636">
        <w:tc>
          <w:tcPr>
            <w:tcW w:w="10490" w:type="dxa"/>
            <w:gridSpan w:val="3"/>
            <w:shd w:val="clear" w:color="auto" w:fill="E7E6E6" w:themeFill="background2"/>
          </w:tcPr>
          <w:p w:rsidR="00E53636" w:rsidRDefault="00E632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53636">
        <w:tc>
          <w:tcPr>
            <w:tcW w:w="10490" w:type="dxa"/>
            <w:gridSpan w:val="3"/>
            <w:shd w:val="clear" w:color="auto" w:fill="auto"/>
          </w:tcPr>
          <w:p w:rsidR="00E53636" w:rsidRDefault="00E632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E53636" w:rsidRDefault="00E6327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Виноградова, Е. Ю. Системное моделирование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Ю. Виноградова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- 45 с. </w:t>
            </w:r>
            <w:hyperlink r:id="rId6">
              <w:r>
                <w:rPr>
                  <w:rStyle w:val="-"/>
                </w:rPr>
                <w:t>http://lib.usue.ru/resource/limit/ump/18/p490402.pdf</w:t>
              </w:r>
            </w:hyperlink>
            <w:r>
              <w:t xml:space="preserve"> 13экз.</w:t>
            </w:r>
          </w:p>
          <w:p w:rsidR="00E53636" w:rsidRDefault="00E6327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Информационные аналитические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"Прикладная информатика" / Т. В. Алексеева [и др.] ; под ред. В. В. Дика. - </w:t>
            </w:r>
            <w:proofErr w:type="gramStart"/>
            <w:r>
              <w:t>Москва :</w:t>
            </w:r>
            <w:proofErr w:type="gramEnd"/>
            <w:r>
              <w:t xml:space="preserve"> Синергия ПРЕСС, 2013. - 384 с. </w:t>
            </w:r>
            <w:hyperlink r:id="rId7">
              <w:r>
                <w:rPr>
                  <w:rStyle w:val="-"/>
                </w:rPr>
                <w:t>http://znanium.com/go.php?id=451186</w:t>
              </w:r>
            </w:hyperlink>
          </w:p>
          <w:p w:rsidR="00E53636" w:rsidRDefault="00E53636">
            <w:pPr>
              <w:pStyle w:val="aff4"/>
              <w:tabs>
                <w:tab w:val="left" w:pos="195"/>
              </w:tabs>
              <w:jc w:val="both"/>
            </w:pPr>
          </w:p>
          <w:p w:rsidR="00E53636" w:rsidRDefault="00E632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53636" w:rsidRDefault="00E6327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Голицына, О. Л. Информационные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2018. - 448 с. </w:t>
            </w:r>
            <w:hyperlink r:id="rId8">
              <w:r>
                <w:rPr>
                  <w:rStyle w:val="-"/>
                </w:rPr>
                <w:t>http://znanium.com/go.php?id=953245</w:t>
              </w:r>
            </w:hyperlink>
          </w:p>
          <w:p w:rsidR="00E53636" w:rsidRDefault="00E6327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Назаров, Д. М. Интеллектуальные системы: основы теории нечетких множеств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академического бакалавриата: для студентов вузов, обучающихся по инженерно-техническим направлениям / Назаров Д.М., Конышева Л.К. - 2-е изд., </w:t>
            </w:r>
            <w:proofErr w:type="spellStart"/>
            <w:r>
              <w:t>испр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 xml:space="preserve">, 2017. - 202 с. </w:t>
            </w:r>
            <w:hyperlink r:id="rId9">
              <w:r>
                <w:rPr>
                  <w:rStyle w:val="-"/>
                </w:rPr>
                <w:t>http://www.biblio-online.ru/book/586682D1-5B79-45AE-B2A6-98927EB81323</w:t>
              </w:r>
            </w:hyperlink>
          </w:p>
          <w:p w:rsidR="00E53636" w:rsidRDefault="00E6327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Вейнберг</w:t>
            </w:r>
            <w:proofErr w:type="spellEnd"/>
            <w:r>
              <w:t>,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Р. Р. </w:t>
            </w:r>
            <w:proofErr w:type="spellStart"/>
            <w:r>
              <w:t>Вейнберг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2016. - 173 с. </w:t>
            </w:r>
            <w:hyperlink r:id="rId10">
              <w:r>
                <w:rPr>
                  <w:rStyle w:val="-"/>
                </w:rPr>
                <w:t>http://znanium.com/go.php?id=520998</w:t>
              </w:r>
            </w:hyperlink>
          </w:p>
        </w:tc>
      </w:tr>
      <w:tr w:rsidR="00E53636">
        <w:tc>
          <w:tcPr>
            <w:tcW w:w="10490" w:type="dxa"/>
            <w:gridSpan w:val="3"/>
            <w:shd w:val="clear" w:color="auto" w:fill="E7E6E6" w:themeFill="background2"/>
          </w:tcPr>
          <w:p w:rsidR="00E53636" w:rsidRDefault="00E632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53636">
        <w:tc>
          <w:tcPr>
            <w:tcW w:w="10490" w:type="dxa"/>
            <w:gridSpan w:val="3"/>
            <w:shd w:val="clear" w:color="auto" w:fill="auto"/>
          </w:tcPr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53636" w:rsidRDefault="00E632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53636" w:rsidRDefault="00E632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53636" w:rsidRPr="00E6327D" w:rsidRDefault="00E632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Academic.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Academic.</w:t>
            </w:r>
          </w:p>
          <w:p w:rsidR="00E53636" w:rsidRDefault="00E53636">
            <w:pPr>
              <w:rPr>
                <w:b/>
                <w:sz w:val="24"/>
                <w:szCs w:val="24"/>
                <w:lang w:val="en-US"/>
              </w:rPr>
            </w:pPr>
          </w:p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E53636" w:rsidRDefault="00E6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53636" w:rsidRDefault="00E6327D">
            <w:r>
              <w:rPr>
                <w:sz w:val="24"/>
                <w:szCs w:val="24"/>
              </w:rPr>
              <w:lastRenderedPageBreak/>
              <w:t xml:space="preserve">- Онлайн курс «Анализ данных на практике»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https://openedu.ru/course/mipt/DATA_AN/</w:t>
              </w:r>
            </w:hyperlink>
          </w:p>
          <w:p w:rsidR="00E53636" w:rsidRDefault="00E6327D">
            <w:r>
              <w:rPr>
                <w:sz w:val="24"/>
                <w:szCs w:val="24"/>
              </w:rPr>
              <w:t xml:space="preserve">- Онлайн курс «Наука о данных и аналитика больших объемов данных»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https://openedu.ru/course/spbstu/BIGDATA/</w:t>
              </w:r>
            </w:hyperlink>
          </w:p>
          <w:p w:rsidR="00E53636" w:rsidRDefault="00E53636">
            <w:pPr>
              <w:rPr>
                <w:rStyle w:val="-"/>
                <w:b/>
                <w:sz w:val="24"/>
                <w:szCs w:val="24"/>
              </w:rPr>
            </w:pPr>
          </w:p>
        </w:tc>
      </w:tr>
      <w:tr w:rsidR="00E53636">
        <w:tc>
          <w:tcPr>
            <w:tcW w:w="10490" w:type="dxa"/>
            <w:gridSpan w:val="3"/>
            <w:shd w:val="clear" w:color="auto" w:fill="E7E6E6" w:themeFill="background2"/>
          </w:tcPr>
          <w:p w:rsidR="00E53636" w:rsidRDefault="00E63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E53636">
        <w:tc>
          <w:tcPr>
            <w:tcW w:w="10490" w:type="dxa"/>
            <w:gridSpan w:val="3"/>
            <w:shd w:val="clear" w:color="auto" w:fill="auto"/>
          </w:tcPr>
          <w:p w:rsidR="00E53636" w:rsidRDefault="00E632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53636">
        <w:tc>
          <w:tcPr>
            <w:tcW w:w="10490" w:type="dxa"/>
            <w:gridSpan w:val="3"/>
            <w:shd w:val="clear" w:color="auto" w:fill="E7E6E6" w:themeFill="background2"/>
          </w:tcPr>
          <w:p w:rsidR="00E53636" w:rsidRDefault="00E632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53636">
        <w:trPr>
          <w:trHeight w:val="1278"/>
        </w:trPr>
        <w:tc>
          <w:tcPr>
            <w:tcW w:w="10490" w:type="dxa"/>
            <w:gridSpan w:val="3"/>
            <w:shd w:val="clear" w:color="auto" w:fill="auto"/>
          </w:tcPr>
          <w:p w:rsidR="009F4F75" w:rsidRDefault="009F4F75" w:rsidP="009F4F7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9F4F75" w:rsidRDefault="009F4F75" w:rsidP="009F4F7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53636" w:rsidRDefault="009F4F75" w:rsidP="009F4F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E53636" w:rsidRDefault="00E53636">
      <w:pPr>
        <w:ind w:left="-284"/>
        <w:rPr>
          <w:sz w:val="24"/>
          <w:szCs w:val="24"/>
        </w:rPr>
      </w:pPr>
    </w:p>
    <w:p w:rsidR="00E53636" w:rsidRDefault="00E6327D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 Кислицын Е.В.</w:t>
      </w:r>
    </w:p>
    <w:p w:rsidR="00E53636" w:rsidRDefault="00E53636">
      <w:pPr>
        <w:rPr>
          <w:sz w:val="24"/>
          <w:szCs w:val="24"/>
        </w:rPr>
      </w:pPr>
    </w:p>
    <w:p w:rsidR="00E53636" w:rsidRDefault="00E6327D">
      <w:r>
        <w:rPr>
          <w:b/>
          <w:sz w:val="24"/>
          <w:szCs w:val="24"/>
        </w:rPr>
        <w:t xml:space="preserve"> </w:t>
      </w:r>
    </w:p>
    <w:sectPr w:rsidR="00E5363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FB6"/>
    <w:multiLevelType w:val="multilevel"/>
    <w:tmpl w:val="1616D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8DD"/>
    <w:multiLevelType w:val="multilevel"/>
    <w:tmpl w:val="4EE06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A16212"/>
    <w:multiLevelType w:val="multilevel"/>
    <w:tmpl w:val="26DAE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6"/>
    <w:rsid w:val="00922B0D"/>
    <w:rsid w:val="009F4F75"/>
    <w:rsid w:val="00E53636"/>
    <w:rsid w:val="00E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2C03-CFC1-43B4-AFF3-23C7FE7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2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51186" TargetMode="External"/><Relationship Id="rId12" Type="http://schemas.openxmlformats.org/officeDocument/2006/relationships/hyperlink" Target="https://openedu.ru/course/spbstu/BIGDA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402.pdf" TargetMode="External"/><Relationship Id="rId11" Type="http://schemas.openxmlformats.org/officeDocument/2006/relationships/hyperlink" Target="https://openedu.ru/course/mipt/DATA_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0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86682D1-5B79-45AE-B2A6-98927EB813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CBB6-4F5C-4D36-BB32-DC73F38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2019-03-13T06:16:00Z</cp:lastPrinted>
  <dcterms:created xsi:type="dcterms:W3CDTF">2019-03-11T14:13:00Z</dcterms:created>
  <dcterms:modified xsi:type="dcterms:W3CDTF">2020-03-16T08:53:00Z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