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51" w:rsidRDefault="00403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72851" w:rsidRDefault="004039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72851">
        <w:tc>
          <w:tcPr>
            <w:tcW w:w="3261" w:type="dxa"/>
            <w:shd w:val="clear" w:color="auto" w:fill="E7E6E6" w:themeFill="background2"/>
          </w:tcPr>
          <w:p w:rsidR="00172851" w:rsidRDefault="00403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Интеллектуальные технологии обработки информации</w:t>
            </w:r>
          </w:p>
        </w:tc>
      </w:tr>
      <w:tr w:rsidR="00172851">
        <w:tc>
          <w:tcPr>
            <w:tcW w:w="3261" w:type="dxa"/>
            <w:shd w:val="clear" w:color="auto" w:fill="E7E6E6" w:themeFill="background2"/>
          </w:tcPr>
          <w:p w:rsidR="00172851" w:rsidRDefault="00403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172851" w:rsidRDefault="0040397F">
            <w:pPr>
              <w:widowControl/>
              <w:tabs>
                <w:tab w:val="left" w:pos="1134"/>
              </w:tabs>
              <w:suppressAutoHyphens w:val="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Информационная безопасность, </w:t>
            </w:r>
          </w:p>
        </w:tc>
      </w:tr>
      <w:tr w:rsidR="00172851">
        <w:tc>
          <w:tcPr>
            <w:tcW w:w="3261" w:type="dxa"/>
            <w:shd w:val="clear" w:color="auto" w:fill="E7E6E6" w:themeFill="background2"/>
          </w:tcPr>
          <w:p w:rsidR="00172851" w:rsidRDefault="00403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2851" w:rsidRDefault="0040397F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172851">
        <w:tc>
          <w:tcPr>
            <w:tcW w:w="3261" w:type="dxa"/>
            <w:shd w:val="clear" w:color="auto" w:fill="E7E6E6" w:themeFill="background2"/>
          </w:tcPr>
          <w:p w:rsidR="00172851" w:rsidRDefault="00403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72851">
        <w:tc>
          <w:tcPr>
            <w:tcW w:w="3261" w:type="dxa"/>
            <w:shd w:val="clear" w:color="auto" w:fill="E7E6E6" w:themeFill="background2"/>
          </w:tcPr>
          <w:p w:rsidR="00172851" w:rsidRDefault="00403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172851" w:rsidRDefault="00172851">
            <w:pPr>
              <w:rPr>
                <w:sz w:val="24"/>
                <w:szCs w:val="24"/>
              </w:rPr>
            </w:pPr>
          </w:p>
        </w:tc>
      </w:tr>
      <w:tr w:rsidR="00172851">
        <w:tc>
          <w:tcPr>
            <w:tcW w:w="3261" w:type="dxa"/>
            <w:shd w:val="clear" w:color="auto" w:fill="E7E6E6" w:themeFill="background2"/>
          </w:tcPr>
          <w:p w:rsidR="00172851" w:rsidRDefault="00403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172851">
        <w:tc>
          <w:tcPr>
            <w:tcW w:w="10490" w:type="dxa"/>
            <w:gridSpan w:val="3"/>
            <w:shd w:val="clear" w:color="auto" w:fill="E7E6E6" w:themeFill="background2"/>
          </w:tcPr>
          <w:p w:rsidR="00172851" w:rsidRDefault="00403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172851">
        <w:tc>
          <w:tcPr>
            <w:tcW w:w="10490" w:type="dxa"/>
            <w:gridSpan w:val="3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интеллектуальные системы бизнес-анализа</w:t>
            </w:r>
          </w:p>
        </w:tc>
      </w:tr>
      <w:tr w:rsidR="00172851">
        <w:tc>
          <w:tcPr>
            <w:tcW w:w="10490" w:type="dxa"/>
            <w:gridSpan w:val="3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Извлечение знаний из структурированных данных. </w:t>
            </w:r>
          </w:p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KDD и </w:t>
            </w:r>
            <w:proofErr w:type="spellStart"/>
            <w:r>
              <w:rPr>
                <w:sz w:val="24"/>
                <w:szCs w:val="24"/>
              </w:rPr>
              <w:t>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172851">
        <w:tc>
          <w:tcPr>
            <w:tcW w:w="10490" w:type="dxa"/>
            <w:gridSpan w:val="3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Самообучающиеся системы на основе нейронных сетей. Подготовка данных для машинного обучения</w:t>
            </w:r>
          </w:p>
        </w:tc>
      </w:tr>
      <w:tr w:rsidR="00172851">
        <w:tc>
          <w:tcPr>
            <w:tcW w:w="10490" w:type="dxa"/>
            <w:gridSpan w:val="3"/>
            <w:shd w:val="clear" w:color="auto" w:fill="auto"/>
          </w:tcPr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Деревья решений. Ассоциативный анализ</w:t>
            </w:r>
          </w:p>
        </w:tc>
      </w:tr>
      <w:tr w:rsidR="00172851">
        <w:tc>
          <w:tcPr>
            <w:tcW w:w="10490" w:type="dxa"/>
            <w:gridSpan w:val="3"/>
            <w:shd w:val="clear" w:color="auto" w:fill="E7E6E6" w:themeFill="background2"/>
          </w:tcPr>
          <w:p w:rsidR="00172851" w:rsidRDefault="0040397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72851">
        <w:tc>
          <w:tcPr>
            <w:tcW w:w="10490" w:type="dxa"/>
            <w:gridSpan w:val="3"/>
            <w:shd w:val="clear" w:color="auto" w:fill="auto"/>
          </w:tcPr>
          <w:p w:rsidR="00172851" w:rsidRDefault="004039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172851" w:rsidRDefault="0040397F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>, Р. Р. Интеллектуальный анализ данных и систем</w:t>
            </w:r>
            <w:r>
              <w:rPr>
                <w:sz w:val="24"/>
                <w:szCs w:val="24"/>
              </w:rPr>
              <w:t xml:space="preserve"> управления бизнес-правилами в телекоммуникациях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Р. Р. </w:t>
            </w:r>
            <w:proofErr w:type="spellStart"/>
            <w:r>
              <w:rPr>
                <w:sz w:val="24"/>
                <w:szCs w:val="24"/>
              </w:rPr>
              <w:t>Вейнберг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- 173 </w:t>
            </w:r>
            <w:proofErr w:type="spellStart"/>
            <w:r>
              <w:rPr>
                <w:sz w:val="24"/>
                <w:szCs w:val="24"/>
              </w:rPr>
              <w:t>с.</w:t>
            </w:r>
            <w:hyperlink r:id="rId6">
              <w:r>
                <w:rPr>
                  <w:rStyle w:val="-"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://znanium.com/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go.php?id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=520998</w:t>
              </w:r>
            </w:hyperlink>
          </w:p>
          <w:p w:rsidR="00172851" w:rsidRDefault="004039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</w:rPr>
              <w:t>Абдикеев</w:t>
            </w:r>
            <w:proofErr w:type="spellEnd"/>
            <w:r>
              <w:rPr>
                <w:sz w:val="24"/>
                <w:szCs w:val="24"/>
              </w:rPr>
              <w:t xml:space="preserve">, Н. М. Управление </w:t>
            </w:r>
            <w:r>
              <w:rPr>
                <w:sz w:val="24"/>
                <w:szCs w:val="24"/>
              </w:rPr>
              <w:t>знаниями корпорации и реинжиниринг бизнеса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Н. М. </w:t>
            </w:r>
            <w:proofErr w:type="spellStart"/>
            <w:r>
              <w:rPr>
                <w:sz w:val="24"/>
                <w:szCs w:val="24"/>
              </w:rPr>
              <w:t>Абдикеев</w:t>
            </w:r>
            <w:proofErr w:type="spellEnd"/>
            <w:r>
              <w:rPr>
                <w:sz w:val="24"/>
                <w:szCs w:val="24"/>
              </w:rPr>
              <w:t xml:space="preserve">, А. Д. Киселев.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2015. - 382 с. </w:t>
            </w:r>
            <w:hyperlink r:id="rId7">
              <w:r>
                <w:rPr>
                  <w:rStyle w:val="ListLabel82"/>
                </w:rPr>
                <w:t>http://znanium.com/go.php?id=493569</w:t>
              </w:r>
            </w:hyperlink>
          </w:p>
          <w:p w:rsidR="00172851" w:rsidRDefault="004039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</w:t>
            </w:r>
            <w:r>
              <w:rPr>
                <w:b/>
                <w:sz w:val="24"/>
                <w:szCs w:val="24"/>
              </w:rPr>
              <w:t>литература</w:t>
            </w:r>
          </w:p>
          <w:p w:rsidR="00172851" w:rsidRDefault="0040397F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Паклин, Н. Б. Бизнес-аналитика: от данных к знаниям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. - Санкт-Петербург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Питер, 2013. - 701 с. 7экз.</w:t>
            </w:r>
          </w:p>
        </w:tc>
      </w:tr>
      <w:tr w:rsidR="00172851">
        <w:tc>
          <w:tcPr>
            <w:tcW w:w="10490" w:type="dxa"/>
            <w:gridSpan w:val="3"/>
            <w:shd w:val="clear" w:color="auto" w:fill="E7E6E6" w:themeFill="background2"/>
          </w:tcPr>
          <w:p w:rsidR="00172851" w:rsidRDefault="0040397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>
              <w:rPr>
                <w:b/>
                <w:i/>
                <w:sz w:val="24"/>
                <w:szCs w:val="24"/>
              </w:rPr>
              <w:t xml:space="preserve">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72851">
        <w:tc>
          <w:tcPr>
            <w:tcW w:w="10490" w:type="dxa"/>
            <w:gridSpan w:val="3"/>
            <w:shd w:val="clear" w:color="auto" w:fill="auto"/>
          </w:tcPr>
          <w:p w:rsidR="00172851" w:rsidRDefault="0040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172851" w:rsidRDefault="0040397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72851" w:rsidRDefault="0040397F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172851" w:rsidRDefault="0040397F">
            <w:pPr>
              <w:jc w:val="both"/>
            </w:pPr>
            <w:bookmarkStart w:id="0" w:name="__DdeLink__242_3403100356"/>
            <w:r>
              <w:rPr>
                <w:sz w:val="24"/>
                <w:szCs w:val="24"/>
              </w:rPr>
              <w:t xml:space="preserve"> - Доступ к одному мандату системы SAP S/4HANA с </w:t>
            </w:r>
            <w:r>
              <w:rPr>
                <w:sz w:val="24"/>
                <w:szCs w:val="24"/>
              </w:rPr>
              <w:t xml:space="preserve">набором данных </w:t>
            </w:r>
            <w:proofErr w:type="spellStart"/>
            <w:r>
              <w:rPr>
                <w:sz w:val="24"/>
                <w:szCs w:val="24"/>
              </w:rPr>
              <w:t>GlobalBike</w:t>
            </w:r>
            <w:proofErr w:type="spellEnd"/>
            <w:r>
              <w:rPr>
                <w:sz w:val="24"/>
                <w:szCs w:val="24"/>
              </w:rPr>
              <w:t xml:space="preserve">. Договор № C/87-19 от </w:t>
            </w:r>
            <w:proofErr w:type="gramStart"/>
            <w:r>
              <w:rPr>
                <w:sz w:val="24"/>
                <w:szCs w:val="24"/>
              </w:rPr>
              <w:t>01.10.2019 .</w:t>
            </w:r>
            <w:proofErr w:type="gramEnd"/>
            <w:r>
              <w:rPr>
                <w:sz w:val="24"/>
                <w:szCs w:val="24"/>
              </w:rPr>
              <w:t xml:space="preserve"> Срок действия лицензии — 01.10.2020.</w:t>
            </w:r>
            <w:bookmarkEnd w:id="0"/>
          </w:p>
          <w:p w:rsidR="00172851" w:rsidRDefault="00403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72851" w:rsidRDefault="0040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72851" w:rsidRDefault="0040397F">
            <w:r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Режим доступа:  </w:t>
            </w:r>
            <w:hyperlink r:id="rId8">
              <w:r>
                <w:rPr>
                  <w:rStyle w:val="-"/>
                  <w:sz w:val="24"/>
                  <w:szCs w:val="24"/>
                </w:rPr>
                <w:t>https://cran.r-project.org/</w:t>
              </w:r>
            </w:hyperlink>
          </w:p>
          <w:p w:rsidR="00172851" w:rsidRDefault="0040397F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9">
              <w:r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</w:tc>
      </w:tr>
      <w:tr w:rsidR="00172851">
        <w:tc>
          <w:tcPr>
            <w:tcW w:w="10490" w:type="dxa"/>
            <w:gridSpan w:val="3"/>
            <w:shd w:val="clear" w:color="auto" w:fill="E7E6E6" w:themeFill="background2"/>
          </w:tcPr>
          <w:p w:rsidR="00172851" w:rsidRDefault="00403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72851">
        <w:tc>
          <w:tcPr>
            <w:tcW w:w="10490" w:type="dxa"/>
            <w:gridSpan w:val="3"/>
            <w:shd w:val="clear" w:color="auto" w:fill="auto"/>
          </w:tcPr>
          <w:p w:rsidR="00172851" w:rsidRDefault="004039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</w:t>
            </w:r>
            <w:r>
              <w:rPr>
                <w:sz w:val="24"/>
                <w:szCs w:val="24"/>
              </w:rPr>
              <w:t>исциплине не реализуются</w:t>
            </w:r>
          </w:p>
        </w:tc>
      </w:tr>
      <w:tr w:rsidR="00172851">
        <w:tc>
          <w:tcPr>
            <w:tcW w:w="10490" w:type="dxa"/>
            <w:gridSpan w:val="3"/>
            <w:shd w:val="clear" w:color="auto" w:fill="E7E6E6" w:themeFill="background2"/>
          </w:tcPr>
          <w:p w:rsidR="00172851" w:rsidRDefault="0040397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72851">
        <w:tc>
          <w:tcPr>
            <w:tcW w:w="10490" w:type="dxa"/>
            <w:gridSpan w:val="3"/>
            <w:shd w:val="clear" w:color="auto" w:fill="auto"/>
          </w:tcPr>
          <w:p w:rsidR="00172851" w:rsidRDefault="004039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1" w:name="_GoBack"/>
            <w:bookmarkEnd w:id="1"/>
          </w:p>
        </w:tc>
      </w:tr>
    </w:tbl>
    <w:p w:rsidR="00172851" w:rsidRDefault="0040397F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172851" w:rsidRDefault="00172851">
      <w:pPr>
        <w:rPr>
          <w:sz w:val="24"/>
          <w:szCs w:val="24"/>
        </w:rPr>
      </w:pPr>
    </w:p>
    <w:p w:rsidR="00172851" w:rsidRDefault="00172851">
      <w:pPr>
        <w:jc w:val="center"/>
      </w:pPr>
    </w:p>
    <w:sectPr w:rsidR="0017285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8C2"/>
    <w:multiLevelType w:val="multilevel"/>
    <w:tmpl w:val="67BC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C7"/>
    <w:multiLevelType w:val="multilevel"/>
    <w:tmpl w:val="C3E23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B47F7E"/>
    <w:multiLevelType w:val="multilevel"/>
    <w:tmpl w:val="B2D2A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1"/>
    <w:rsid w:val="00172851"/>
    <w:rsid w:val="0040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C9B"/>
  <w15:docId w15:val="{4A1D3601-232F-4B93-A337-11EF604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  <w:lang w:val="en-US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93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base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94F7-90F4-4C95-B65A-95519DA1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2019-03-17T15:07:00Z</dcterms:created>
  <dcterms:modified xsi:type="dcterms:W3CDTF">2020-03-18T05:20:00Z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