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C5" w:rsidRDefault="003E1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85DC5" w:rsidRDefault="003E1DF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85DC5" w:rsidTr="00911F77">
        <w:trPr>
          <w:trHeight w:val="147"/>
        </w:trPr>
        <w:tc>
          <w:tcPr>
            <w:tcW w:w="3261" w:type="dxa"/>
            <w:shd w:val="clear" w:color="auto" w:fill="E7E6E6" w:themeFill="background2"/>
          </w:tcPr>
          <w:p w:rsidR="00D85DC5" w:rsidRDefault="003E1DF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5DC5" w:rsidRDefault="003E1DF7" w:rsidP="00911F77">
            <w:pPr>
              <w:widowControl/>
              <w:suppressAutoHyphens w:val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стандарты финансовой отчетности</w:t>
            </w:r>
          </w:p>
        </w:tc>
      </w:tr>
      <w:tr w:rsidR="00D85DC5">
        <w:tc>
          <w:tcPr>
            <w:tcW w:w="3261" w:type="dxa"/>
            <w:shd w:val="clear" w:color="auto" w:fill="E7E6E6" w:themeFill="background2"/>
          </w:tcPr>
          <w:p w:rsidR="00D85DC5" w:rsidRDefault="003E1DF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85DC5" w:rsidRDefault="003E1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D85DC5" w:rsidRDefault="003E1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D85DC5">
        <w:tc>
          <w:tcPr>
            <w:tcW w:w="3261" w:type="dxa"/>
            <w:shd w:val="clear" w:color="auto" w:fill="E7E6E6" w:themeFill="background2"/>
          </w:tcPr>
          <w:p w:rsidR="00D85DC5" w:rsidRDefault="003E1DF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5DC5" w:rsidRDefault="003E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учет, анализ и аудит</w:t>
            </w:r>
          </w:p>
          <w:p w:rsidR="00D85DC5" w:rsidRDefault="00D85DC5">
            <w:pPr>
              <w:rPr>
                <w:sz w:val="22"/>
                <w:szCs w:val="22"/>
              </w:rPr>
            </w:pPr>
          </w:p>
        </w:tc>
      </w:tr>
      <w:tr w:rsidR="00D85DC5">
        <w:tc>
          <w:tcPr>
            <w:tcW w:w="3261" w:type="dxa"/>
            <w:shd w:val="clear" w:color="auto" w:fill="E7E6E6" w:themeFill="background2"/>
          </w:tcPr>
          <w:p w:rsidR="00D85DC5" w:rsidRDefault="003E1DF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5DC5" w:rsidRDefault="003E1DF7"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85DC5">
        <w:tc>
          <w:tcPr>
            <w:tcW w:w="3261" w:type="dxa"/>
            <w:shd w:val="clear" w:color="auto" w:fill="E7E6E6" w:themeFill="background2"/>
          </w:tcPr>
          <w:p w:rsidR="00D85DC5" w:rsidRDefault="003E1DF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5DC5" w:rsidRDefault="003E1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D85DC5">
        <w:tc>
          <w:tcPr>
            <w:tcW w:w="3261" w:type="dxa"/>
            <w:shd w:val="clear" w:color="auto" w:fill="E7E6E6" w:themeFill="background2"/>
          </w:tcPr>
          <w:p w:rsidR="00D85DC5" w:rsidRDefault="003E1DF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5DC5" w:rsidRDefault="003E1DF7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D85DC5">
        <w:tc>
          <w:tcPr>
            <w:tcW w:w="10490" w:type="dxa"/>
            <w:gridSpan w:val="3"/>
            <w:shd w:val="clear" w:color="auto" w:fill="E7E6E6" w:themeFill="background2"/>
          </w:tcPr>
          <w:p w:rsidR="00D85DC5" w:rsidRDefault="003E1DF7" w:rsidP="003E1DF7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D85DC5">
        <w:tc>
          <w:tcPr>
            <w:tcW w:w="10490" w:type="dxa"/>
            <w:gridSpan w:val="3"/>
            <w:shd w:val="clear" w:color="auto" w:fill="auto"/>
          </w:tcPr>
          <w:p w:rsidR="00D85DC5" w:rsidRDefault="003E1DF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Тема 1. Международные модели учета и отчетности</w:t>
            </w:r>
          </w:p>
        </w:tc>
      </w:tr>
      <w:tr w:rsidR="00D85DC5">
        <w:tc>
          <w:tcPr>
            <w:tcW w:w="10490" w:type="dxa"/>
            <w:gridSpan w:val="3"/>
            <w:shd w:val="clear" w:color="auto" w:fill="auto"/>
          </w:tcPr>
          <w:p w:rsidR="00D85DC5" w:rsidRDefault="003E1DF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Тема</w:t>
            </w:r>
            <w:r w:rsidR="00911F77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2. Концептуальные основы подготовки и представления финансовой отчетности</w:t>
            </w:r>
          </w:p>
        </w:tc>
      </w:tr>
      <w:tr w:rsidR="00D85DC5">
        <w:tc>
          <w:tcPr>
            <w:tcW w:w="10490" w:type="dxa"/>
            <w:gridSpan w:val="3"/>
            <w:shd w:val="clear" w:color="auto" w:fill="auto"/>
          </w:tcPr>
          <w:p w:rsidR="00D85DC5" w:rsidRDefault="003E1DF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Признание и оценка активов в учете и отчетности</w:t>
            </w:r>
          </w:p>
        </w:tc>
      </w:tr>
      <w:tr w:rsidR="00D85DC5">
        <w:tc>
          <w:tcPr>
            <w:tcW w:w="10490" w:type="dxa"/>
            <w:gridSpan w:val="3"/>
            <w:shd w:val="clear" w:color="auto" w:fill="auto"/>
          </w:tcPr>
          <w:p w:rsidR="00D85DC5" w:rsidRDefault="003E1DF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Тема 4.</w:t>
            </w:r>
            <w:r w:rsidR="00911F77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Признание доходов и налога на прибыль в МСФО</w:t>
            </w:r>
          </w:p>
        </w:tc>
      </w:tr>
      <w:tr w:rsidR="00D85DC5">
        <w:tc>
          <w:tcPr>
            <w:tcW w:w="10490" w:type="dxa"/>
            <w:gridSpan w:val="3"/>
            <w:shd w:val="clear" w:color="auto" w:fill="auto"/>
          </w:tcPr>
          <w:p w:rsidR="00D85DC5" w:rsidRDefault="003E1DF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Тема 5. Признание и оценка финансовых инструментов, резервов, условных активов и обязательств</w:t>
            </w:r>
          </w:p>
        </w:tc>
      </w:tr>
      <w:tr w:rsidR="00D85DC5">
        <w:tc>
          <w:tcPr>
            <w:tcW w:w="10490" w:type="dxa"/>
            <w:gridSpan w:val="3"/>
            <w:shd w:val="clear" w:color="auto" w:fill="auto"/>
          </w:tcPr>
          <w:p w:rsidR="00D85DC5" w:rsidRDefault="003E1DF7">
            <w:pPr>
              <w:widowControl/>
              <w:tabs>
                <w:tab w:val="left" w:pos="2694"/>
              </w:tabs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Тема 6.</w:t>
            </w:r>
            <w:r w:rsidR="00911F77">
              <w:rPr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kern w:val="0"/>
                <w:sz w:val="24"/>
                <w:szCs w:val="24"/>
              </w:rPr>
              <w:t>Вознаграждения  работникам и договоры страхования в МСФО</w:t>
            </w:r>
          </w:p>
        </w:tc>
      </w:tr>
      <w:tr w:rsidR="00D85DC5">
        <w:tc>
          <w:tcPr>
            <w:tcW w:w="10490" w:type="dxa"/>
            <w:gridSpan w:val="3"/>
            <w:shd w:val="clear" w:color="auto" w:fill="auto"/>
          </w:tcPr>
          <w:p w:rsidR="00D85DC5" w:rsidRDefault="003E1DF7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Консолидированная финансовая отчетность и учет инвестиций в дочерние компании</w:t>
            </w:r>
          </w:p>
        </w:tc>
      </w:tr>
      <w:tr w:rsidR="00D85DC5">
        <w:tc>
          <w:tcPr>
            <w:tcW w:w="10490" w:type="dxa"/>
            <w:gridSpan w:val="3"/>
            <w:shd w:val="clear" w:color="auto" w:fill="E7E6E6" w:themeFill="background2"/>
          </w:tcPr>
          <w:p w:rsidR="00D85DC5" w:rsidRDefault="003E1DF7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D85DC5">
        <w:tc>
          <w:tcPr>
            <w:tcW w:w="10490" w:type="dxa"/>
            <w:gridSpan w:val="3"/>
            <w:shd w:val="clear" w:color="auto" w:fill="auto"/>
          </w:tcPr>
          <w:p w:rsidR="00D85DC5" w:rsidRDefault="003E1DF7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D85DC5" w:rsidRDefault="003E1DF7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>Международные стандарты финансовой отчетности (МСФО)</w:t>
            </w:r>
            <w:proofErr w:type="gramStart"/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учебник / Ю.А. Бабаев, А.М. Петров. — М.</w:t>
            </w:r>
            <w:proofErr w:type="gramStart"/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Вузовский учебник : ИНФРА-М, 2019. — 398 с. - Режим доступа: </w:t>
            </w:r>
            <w:hyperlink r:id="rId6">
              <w:r>
                <w:rPr>
                  <w:rStyle w:val="-"/>
                  <w:sz w:val="22"/>
                  <w:szCs w:val="22"/>
                </w:rPr>
                <w:t>http://znanium.com/catalog/product/983170</w:t>
              </w:r>
            </w:hyperlink>
          </w:p>
          <w:p w:rsidR="00D85DC5" w:rsidRDefault="003E1DF7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2. Анализ финансовой отчетности, составленной по МСФО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учебник / Н.С. </w:t>
            </w:r>
            <w:proofErr w:type="spellStart"/>
            <w:r>
              <w:rPr>
                <w:sz w:val="22"/>
                <w:szCs w:val="22"/>
              </w:rPr>
              <w:t>Пласкова</w:t>
            </w:r>
            <w:proofErr w:type="spellEnd"/>
            <w:r>
              <w:rPr>
                <w:sz w:val="22"/>
                <w:szCs w:val="22"/>
              </w:rPr>
              <w:t xml:space="preserve">. — 2-е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— М. : Вузовский учебник : ИНФРА-М, 2019. — 269 c. - Режим доступа: </w:t>
            </w:r>
            <w:r>
              <w:rPr>
                <w:rStyle w:val="-"/>
                <w:sz w:val="22"/>
                <w:szCs w:val="22"/>
              </w:rPr>
              <w:t>http://znanium.com/catalog/product/995416</w:t>
            </w:r>
            <w:r>
              <w:rPr>
                <w:sz w:val="22"/>
                <w:szCs w:val="22"/>
              </w:rPr>
              <w:t xml:space="preserve"> </w:t>
            </w:r>
          </w:p>
          <w:p w:rsidR="00D85DC5" w:rsidRDefault="003E1DF7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bCs/>
                <w:sz w:val="22"/>
                <w:szCs w:val="22"/>
              </w:rPr>
              <w:t>Международные стандарты финансовой отчетности</w:t>
            </w:r>
            <w:proofErr w:type="gramStart"/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учебник / Т.В. Шишкова, Е.А. </w:t>
            </w:r>
            <w:proofErr w:type="spellStart"/>
            <w:r>
              <w:rPr>
                <w:sz w:val="22"/>
                <w:szCs w:val="22"/>
              </w:rPr>
              <w:t>Козельцева</w:t>
            </w:r>
            <w:proofErr w:type="spellEnd"/>
            <w:r>
              <w:rPr>
                <w:sz w:val="22"/>
                <w:szCs w:val="22"/>
              </w:rPr>
              <w:t xml:space="preserve">. — 3-е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 — М. : ИНФРА-М, 2019. — 265 с. + Доп. материалы [Электронный ресурс; Режим доступа: http://www.znanium.com]. — . — www.dx.doi.org/10.12737/textbook_5b339f535b6a87.72657833. - Режим доступа: </w:t>
            </w:r>
            <w:hyperlink r:id="rId7">
              <w:r>
                <w:rPr>
                  <w:rStyle w:val="-"/>
                  <w:sz w:val="22"/>
                  <w:szCs w:val="22"/>
                </w:rPr>
                <w:t>http://znanium.com/catalog/product/944370</w:t>
              </w:r>
            </w:hyperlink>
          </w:p>
          <w:p w:rsidR="00D85DC5" w:rsidRDefault="00D85DC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D85DC5" w:rsidRDefault="003E1DF7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D85DC5" w:rsidRDefault="003E1DF7">
            <w:pPr>
              <w:pStyle w:val="aff6"/>
              <w:tabs>
                <w:tab w:val="left" w:pos="195"/>
              </w:tabs>
              <w:ind w:left="0"/>
              <w:jc w:val="both"/>
            </w:pPr>
            <w:r>
              <w:rPr>
                <w:bCs/>
                <w:sz w:val="22"/>
                <w:szCs w:val="22"/>
              </w:rPr>
              <w:t>1. Международные стандарты финансовой отчетности</w:t>
            </w:r>
            <w:proofErr w:type="gramStart"/>
            <w:r>
              <w:rPr>
                <w:bCs/>
                <w:sz w:val="22"/>
                <w:szCs w:val="22"/>
              </w:rPr>
              <w:t> 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учебник / под ред. В.Г. </w:t>
            </w:r>
            <w:proofErr w:type="spellStart"/>
            <w:r>
              <w:rPr>
                <w:bCs/>
                <w:sz w:val="22"/>
                <w:szCs w:val="22"/>
              </w:rPr>
              <w:t>Гетьмана</w:t>
            </w:r>
            <w:proofErr w:type="spellEnd"/>
            <w:r>
              <w:rPr>
                <w:bCs/>
                <w:sz w:val="22"/>
                <w:szCs w:val="22"/>
              </w:rPr>
              <w:t xml:space="preserve">. — 3-е изд., </w:t>
            </w:r>
            <w:proofErr w:type="spellStart"/>
            <w:r>
              <w:rPr>
                <w:bCs/>
                <w:sz w:val="22"/>
                <w:szCs w:val="22"/>
              </w:rPr>
              <w:t>перераб</w:t>
            </w:r>
            <w:proofErr w:type="spellEnd"/>
            <w:r>
              <w:rPr>
                <w:bCs/>
                <w:sz w:val="22"/>
                <w:szCs w:val="22"/>
              </w:rPr>
              <w:t xml:space="preserve">. и доп. — М. : ИНФРА-М, 2018. — 624 с. — (Высшее образование). — www.dx.doi.org/10.12737/textbook_594a424e8384d9.09639346. - Режим доступа: </w:t>
            </w:r>
            <w:r>
              <w:rPr>
                <w:rStyle w:val="-"/>
                <w:bCs/>
                <w:sz w:val="22"/>
                <w:szCs w:val="22"/>
              </w:rPr>
              <w:t>http://znanium.com/catalog/product/765758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D85DC5" w:rsidRDefault="003E1DF7">
            <w:pPr>
              <w:pStyle w:val="aff6"/>
              <w:tabs>
                <w:tab w:val="left" w:pos="195"/>
              </w:tabs>
              <w:ind w:left="0"/>
              <w:jc w:val="both"/>
            </w:pPr>
            <w:r>
              <w:rPr>
                <w:bCs/>
                <w:sz w:val="22"/>
                <w:szCs w:val="22"/>
              </w:rPr>
              <w:t>2. Международные стандарты финансовой отчетности</w:t>
            </w:r>
            <w:r>
              <w:rPr>
                <w:sz w:val="22"/>
                <w:szCs w:val="22"/>
              </w:rPr>
              <w:t> и современный бухгалтерский учет в России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учебник для вузов / Е. А. </w:t>
            </w:r>
            <w:proofErr w:type="spellStart"/>
            <w:r>
              <w:rPr>
                <w:sz w:val="22"/>
                <w:szCs w:val="22"/>
              </w:rPr>
              <w:t>Мизиковский</w:t>
            </w:r>
            <w:proofErr w:type="spellEnd"/>
            <w:r>
              <w:rPr>
                <w:sz w:val="22"/>
                <w:szCs w:val="22"/>
              </w:rPr>
              <w:t xml:space="preserve">, Т. Ю. </w:t>
            </w:r>
            <w:proofErr w:type="spellStart"/>
            <w:r>
              <w:rPr>
                <w:sz w:val="22"/>
                <w:szCs w:val="22"/>
              </w:rPr>
              <w:t>Дружиловская</w:t>
            </w:r>
            <w:proofErr w:type="spellEnd"/>
            <w:r>
              <w:rPr>
                <w:sz w:val="22"/>
                <w:szCs w:val="22"/>
              </w:rPr>
              <w:t xml:space="preserve">, Э. С. </w:t>
            </w:r>
            <w:proofErr w:type="spellStart"/>
            <w:r>
              <w:rPr>
                <w:sz w:val="22"/>
                <w:szCs w:val="22"/>
              </w:rPr>
              <w:t>Дружиловская</w:t>
            </w:r>
            <w:proofErr w:type="spellEnd"/>
            <w:r>
              <w:rPr>
                <w:sz w:val="22"/>
                <w:szCs w:val="22"/>
              </w:rPr>
              <w:t>. — М.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Магистр : ИНФРА-М, 2017. — 560 с. - Режим доступа: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http://znanium.com/catalog/product/915387</w:t>
              </w:r>
            </w:hyperlink>
          </w:p>
        </w:tc>
      </w:tr>
      <w:tr w:rsidR="00D85DC5">
        <w:tc>
          <w:tcPr>
            <w:tcW w:w="10490" w:type="dxa"/>
            <w:gridSpan w:val="3"/>
            <w:shd w:val="clear" w:color="auto" w:fill="E7E6E6" w:themeFill="background2"/>
          </w:tcPr>
          <w:p w:rsidR="00D85DC5" w:rsidRDefault="003E1DF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85DC5">
        <w:tc>
          <w:tcPr>
            <w:tcW w:w="10490" w:type="dxa"/>
            <w:gridSpan w:val="3"/>
            <w:shd w:val="clear" w:color="auto" w:fill="auto"/>
          </w:tcPr>
          <w:p w:rsidR="00D85DC5" w:rsidRDefault="003E1DF7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D85DC5" w:rsidRDefault="003E1DF7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85DC5" w:rsidRDefault="003E1DF7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85DC5" w:rsidRDefault="00D85DC5">
            <w:pPr>
              <w:rPr>
                <w:b/>
                <w:sz w:val="22"/>
                <w:szCs w:val="22"/>
              </w:rPr>
            </w:pPr>
          </w:p>
          <w:p w:rsidR="00D85DC5" w:rsidRDefault="003E1D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85DC5" w:rsidRDefault="003E1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D85DC5" w:rsidRDefault="003E1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D85DC5" w:rsidRDefault="003E1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D85DC5">
        <w:tc>
          <w:tcPr>
            <w:tcW w:w="10490" w:type="dxa"/>
            <w:gridSpan w:val="3"/>
            <w:shd w:val="clear" w:color="auto" w:fill="E7E6E6" w:themeFill="background2"/>
          </w:tcPr>
          <w:p w:rsidR="00D85DC5" w:rsidRDefault="003E1DF7"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D85DC5">
        <w:tc>
          <w:tcPr>
            <w:tcW w:w="10490" w:type="dxa"/>
            <w:gridSpan w:val="3"/>
            <w:shd w:val="clear" w:color="auto" w:fill="auto"/>
          </w:tcPr>
          <w:p w:rsidR="00D85DC5" w:rsidRDefault="003E1DF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D85DC5" w:rsidRDefault="00D85DC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D85DC5">
        <w:tc>
          <w:tcPr>
            <w:tcW w:w="10490" w:type="dxa"/>
            <w:gridSpan w:val="3"/>
            <w:shd w:val="clear" w:color="auto" w:fill="E7E6E6" w:themeFill="background2"/>
          </w:tcPr>
          <w:p w:rsidR="00D85DC5" w:rsidRDefault="003E1DF7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стандартов:</w:t>
            </w:r>
          </w:p>
        </w:tc>
      </w:tr>
      <w:tr w:rsidR="00D85DC5">
        <w:tc>
          <w:tcPr>
            <w:tcW w:w="10490" w:type="dxa"/>
            <w:gridSpan w:val="3"/>
            <w:shd w:val="clear" w:color="auto" w:fill="auto"/>
          </w:tcPr>
          <w:p w:rsidR="00D85DC5" w:rsidRDefault="003E1DF7">
            <w:r>
              <w:rPr>
                <w:b/>
                <w:sz w:val="22"/>
                <w:szCs w:val="22"/>
              </w:rPr>
              <w:t xml:space="preserve">08.002 Профессиональный стандарт «Бухгалтер», утвержденный приказом Министерства труда и социальной защиты Российской Федерации от 21 февраля 2019 г. № 103н </w:t>
            </w:r>
          </w:p>
        </w:tc>
      </w:tr>
    </w:tbl>
    <w:p w:rsidR="00D85DC5" w:rsidRDefault="00D85DC5">
      <w:pPr>
        <w:ind w:left="-284"/>
        <w:rPr>
          <w:sz w:val="24"/>
          <w:szCs w:val="24"/>
        </w:rPr>
      </w:pPr>
    </w:p>
    <w:p w:rsidR="00D85DC5" w:rsidRDefault="003E1DF7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Власова И.Е., </w:t>
      </w:r>
      <w:proofErr w:type="spellStart"/>
      <w:r>
        <w:rPr>
          <w:sz w:val="24"/>
          <w:szCs w:val="24"/>
        </w:rPr>
        <w:t>кэн</w:t>
      </w:r>
      <w:proofErr w:type="spellEnd"/>
      <w:r>
        <w:rPr>
          <w:sz w:val="24"/>
          <w:szCs w:val="24"/>
        </w:rPr>
        <w:t>, доцент</w:t>
      </w:r>
      <w:r>
        <w:rPr>
          <w:sz w:val="16"/>
          <w:szCs w:val="16"/>
          <w:u w:val="single"/>
        </w:rPr>
        <w:t xml:space="preserve"> </w:t>
      </w:r>
    </w:p>
    <w:p w:rsidR="00D85DC5" w:rsidRDefault="00D85DC5">
      <w:pPr>
        <w:rPr>
          <w:sz w:val="24"/>
          <w:szCs w:val="24"/>
          <w:u w:val="single"/>
        </w:rPr>
      </w:pPr>
    </w:p>
    <w:p w:rsidR="00D85DC5" w:rsidRDefault="00D85DC5">
      <w:pPr>
        <w:rPr>
          <w:sz w:val="24"/>
          <w:szCs w:val="24"/>
        </w:rPr>
      </w:pPr>
    </w:p>
    <w:p w:rsidR="00D85DC5" w:rsidRDefault="00D85DC5">
      <w:pPr>
        <w:rPr>
          <w:sz w:val="24"/>
          <w:szCs w:val="24"/>
        </w:rPr>
      </w:pPr>
    </w:p>
    <w:p w:rsidR="00D85DC5" w:rsidRDefault="003E1DF7">
      <w:pPr>
        <w:ind w:left="-284"/>
      </w:pPr>
      <w:r>
        <w:rPr>
          <w:sz w:val="24"/>
          <w:szCs w:val="24"/>
        </w:rPr>
        <w:t>Заведующий кафедрой</w:t>
      </w:r>
    </w:p>
    <w:p w:rsidR="00D85DC5" w:rsidRDefault="003E1DF7">
      <w:pPr>
        <w:ind w:left="-284"/>
      </w:pPr>
      <w:r>
        <w:rPr>
          <w:b/>
          <w:sz w:val="24"/>
          <w:szCs w:val="24"/>
        </w:rPr>
        <w:t>Бухгалтерского учета и аудита      _______________</w:t>
      </w:r>
      <w:r>
        <w:rPr>
          <w:b/>
          <w:sz w:val="24"/>
          <w:szCs w:val="24"/>
        </w:rPr>
        <w:tab/>
        <w:t xml:space="preserve">        </w:t>
      </w:r>
      <w:proofErr w:type="spellStart"/>
      <w:r>
        <w:rPr>
          <w:b/>
          <w:sz w:val="24"/>
          <w:szCs w:val="24"/>
        </w:rPr>
        <w:t>Нечеухина</w:t>
      </w:r>
      <w:proofErr w:type="spellEnd"/>
      <w:r>
        <w:rPr>
          <w:b/>
          <w:sz w:val="24"/>
          <w:szCs w:val="24"/>
        </w:rPr>
        <w:t xml:space="preserve"> Н.С.</w:t>
      </w:r>
    </w:p>
    <w:p w:rsidR="00D85DC5" w:rsidRDefault="00D85DC5">
      <w:pPr>
        <w:ind w:left="360"/>
        <w:jc w:val="center"/>
        <w:rPr>
          <w:b/>
          <w:sz w:val="24"/>
          <w:szCs w:val="24"/>
        </w:rPr>
      </w:pPr>
    </w:p>
    <w:p w:rsidR="00D85DC5" w:rsidRDefault="00D85DC5">
      <w:pPr>
        <w:jc w:val="center"/>
        <w:rPr>
          <w:b/>
          <w:sz w:val="24"/>
          <w:szCs w:val="24"/>
        </w:rPr>
      </w:pPr>
    </w:p>
    <w:p w:rsidR="00D85DC5" w:rsidRDefault="00D85DC5">
      <w:pPr>
        <w:rPr>
          <w:b/>
          <w:sz w:val="24"/>
          <w:szCs w:val="24"/>
        </w:rPr>
      </w:pPr>
    </w:p>
    <w:p w:rsidR="00D85DC5" w:rsidRDefault="00D85DC5"/>
    <w:sectPr w:rsidR="00D85DC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C5"/>
    <w:rsid w:val="003E1DF7"/>
    <w:rsid w:val="00911F77"/>
    <w:rsid w:val="00D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5378C2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bCs/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Cs/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5378C2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bCs/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Cs/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153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/product/9443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8317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http</b:Tag>
    <b:SourceType>InternetSite</b:SourceType>
    <b:Guid>{D690431B-8369-46B0-BEDF-55CBCC34C1BE}</b:Guid>
    <b:InternetSiteTitle>http://znanium.com/catalog/product/977001</b:InternetSiteTitle>
    <b:RefOrder>1</b:RefOrder>
  </b:Source>
</b:Sources>
</file>

<file path=customXml/itemProps1.xml><?xml version="1.0" encoding="utf-8"?>
<ds:datastoreItem xmlns:ds="http://schemas.openxmlformats.org/officeDocument/2006/customXml" ds:itemID="{93AB9356-2957-4421-848D-684E1855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566</Words>
  <Characters>3231</Characters>
  <Application>Microsoft Office Word</Application>
  <DocSecurity>0</DocSecurity>
  <Lines>26</Lines>
  <Paragraphs>7</Paragraphs>
  <ScaleCrop>false</ScaleCrop>
  <Company>Microsoft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Аккредитация</cp:lastModifiedBy>
  <cp:revision>45</cp:revision>
  <cp:lastPrinted>2019-03-18T14:58:00Z</cp:lastPrinted>
  <dcterms:created xsi:type="dcterms:W3CDTF">2019-03-11T06:21:00Z</dcterms:created>
  <dcterms:modified xsi:type="dcterms:W3CDTF">2019-07-03T02:37:00Z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