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F1CCE" w:rsidRDefault="00FF1CC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Project Management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B7F72" w:rsidRDefault="00EB7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B7F72" w:rsidRDefault="00EB7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 with grade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EB7F72" w:rsidRDefault="00EB7F7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Marketing and International Management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F55930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Introduction to Project Management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life cycle &amp; Stakeholders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Scope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Time Management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Cost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Risk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Quality Management.</w:t>
            </w:r>
          </w:p>
        </w:tc>
      </w:tr>
      <w:tr w:rsidR="00EB7F72" w:rsidRPr="008A13A6" w:rsidTr="00254D05">
        <w:tc>
          <w:tcPr>
            <w:tcW w:w="10490" w:type="dxa"/>
            <w:gridSpan w:val="3"/>
            <w:shd w:val="clear" w:color="auto" w:fill="auto"/>
            <w:vAlign w:val="center"/>
          </w:tcPr>
          <w:p w:rsidR="00EB7F72" w:rsidRPr="00EB7F72" w:rsidRDefault="00EB7F72" w:rsidP="00EB7F72">
            <w:pPr>
              <w:pStyle w:val="aff5"/>
              <w:numPr>
                <w:ilvl w:val="0"/>
                <w:numId w:val="5"/>
              </w:numPr>
              <w:jc w:val="both"/>
              <w:rPr>
                <w:lang w:val="en-GB"/>
              </w:rPr>
            </w:pPr>
            <w:r w:rsidRPr="00EB7F72">
              <w:rPr>
                <w:color w:val="000000"/>
                <w:lang w:val="en-GB"/>
              </w:rPr>
              <w:t>Project Communications Management.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EB7F72" w:rsidRPr="001F616B">
        <w:tc>
          <w:tcPr>
            <w:tcW w:w="10490" w:type="dxa"/>
            <w:gridSpan w:val="3"/>
            <w:shd w:val="clear" w:color="auto" w:fill="auto"/>
          </w:tcPr>
          <w:p w:rsidR="001F616B" w:rsidRPr="001F616B" w:rsidRDefault="001F616B" w:rsidP="00836FC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F616B">
              <w:rPr>
                <w:color w:val="000000"/>
                <w:sz w:val="24"/>
                <w:szCs w:val="24"/>
              </w:rPr>
              <w:t xml:space="preserve">1. </w:t>
            </w:r>
            <w:r w:rsidRPr="00A95B19">
              <w:rPr>
                <w:color w:val="000000"/>
                <w:sz w:val="24"/>
                <w:szCs w:val="24"/>
              </w:rPr>
              <w:t xml:space="preserve">Попов Ю.И., </w:t>
            </w:r>
            <w:proofErr w:type="spellStart"/>
            <w:r w:rsidRPr="00A95B19">
              <w:rPr>
                <w:color w:val="000000"/>
                <w:sz w:val="24"/>
                <w:szCs w:val="24"/>
              </w:rPr>
              <w:t>Яковенко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 О.В. Управление проектами [Электронный ресурс]</w:t>
            </w:r>
            <w:proofErr w:type="gramStart"/>
            <w:r w:rsidRPr="00A95B1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95B19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A95B1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", 2021. - 208 – </w:t>
            </w:r>
            <w:proofErr w:type="spellStart"/>
            <w:r w:rsidR="00DE7CE3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https://znanium.com/catalog/product/11537801</w:t>
              </w:r>
            </w:hyperlink>
            <w:r w:rsidR="00EB7F72" w:rsidRPr="00D003B2">
              <w:rPr>
                <w:color w:val="000000"/>
                <w:sz w:val="24"/>
                <w:szCs w:val="24"/>
              </w:rPr>
              <w:t xml:space="preserve">. </w:t>
            </w:r>
          </w:p>
          <w:p w:rsidR="00EB7F72" w:rsidRPr="001F616B" w:rsidRDefault="001F616B" w:rsidP="001F616B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A95B19">
              <w:rPr>
                <w:color w:val="000000"/>
                <w:sz w:val="24"/>
                <w:szCs w:val="24"/>
              </w:rPr>
              <w:t>2. Горбунов В.Л. Бизнес-планирование с оценкой рисков и эффективности проектов [Электронный ресурс]</w:t>
            </w:r>
            <w:proofErr w:type="gramStart"/>
            <w:r w:rsidRPr="00A95B19">
              <w:rPr>
                <w:color w:val="000000"/>
                <w:sz w:val="24"/>
                <w:szCs w:val="24"/>
              </w:rPr>
              <w:t>:П</w:t>
            </w:r>
            <w:proofErr w:type="gramEnd"/>
            <w:r w:rsidRPr="00A95B19">
              <w:rPr>
                <w:color w:val="000000"/>
                <w:sz w:val="24"/>
                <w:szCs w:val="24"/>
              </w:rPr>
              <w:t xml:space="preserve">рактическое пособие. - Москва: Издательский Центр </w:t>
            </w:r>
            <w:proofErr w:type="spellStart"/>
            <w:r w:rsidRPr="00A95B19">
              <w:rPr>
                <w:color w:val="000000"/>
                <w:sz w:val="24"/>
                <w:szCs w:val="24"/>
              </w:rPr>
              <w:t>РИО</w:t>
            </w:r>
            <w:proofErr w:type="spellEnd"/>
            <w:r>
              <w:rPr>
                <w:color w:val="000000"/>
                <w:sz w:val="24"/>
                <w:szCs w:val="24"/>
              </w:rPr>
              <w:t>�</w:t>
            </w:r>
            <w:r w:rsidRPr="00A95B19">
              <w:rPr>
                <w:color w:val="000000"/>
                <w:sz w:val="24"/>
                <w:szCs w:val="24"/>
              </w:rPr>
              <w:t xml:space="preserve">, 2022. - 288 – </w:t>
            </w:r>
            <w:proofErr w:type="spellStart"/>
            <w:r w:rsidR="00DE7CE3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https</w:t>
            </w:r>
            <w:r w:rsidRPr="00A95B1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znanium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A95B1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catalog</w:t>
            </w:r>
            <w:r w:rsidRPr="00A95B1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product</w:t>
            </w:r>
            <w:r w:rsidRPr="00A95B19">
              <w:rPr>
                <w:color w:val="000000"/>
                <w:sz w:val="24"/>
                <w:szCs w:val="24"/>
              </w:rPr>
              <w:t>/1850118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EB7F72" w:rsidRPr="008A13A6">
        <w:tc>
          <w:tcPr>
            <w:tcW w:w="10490" w:type="dxa"/>
            <w:gridSpan w:val="3"/>
            <w:shd w:val="clear" w:color="auto" w:fill="auto"/>
          </w:tcPr>
          <w:p w:rsidR="001F616B" w:rsidRPr="001F616B" w:rsidRDefault="001F616B" w:rsidP="00836FC3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A95B19">
              <w:rPr>
                <w:color w:val="000000"/>
                <w:sz w:val="24"/>
                <w:szCs w:val="24"/>
              </w:rPr>
              <w:t>1. Тихомирова О.Г. Управление проектами: практикум [Электронный ресурс]</w:t>
            </w:r>
            <w:proofErr w:type="gramStart"/>
            <w:r w:rsidRPr="00A95B1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A95B19">
              <w:rPr>
                <w:color w:val="000000"/>
                <w:sz w:val="24"/>
                <w:szCs w:val="24"/>
              </w:rPr>
              <w:t xml:space="preserve">чебное пособие. - Москва: ООО "Научно-издательский центр </w:t>
            </w:r>
            <w:proofErr w:type="spellStart"/>
            <w:r w:rsidRPr="00A95B1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", 2021. - 273 – </w:t>
            </w:r>
            <w:proofErr w:type="spellStart"/>
            <w:r w:rsidR="00DE7CE3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https://znanium.com/catalog/product/1221080</w:t>
              </w:r>
            </w:hyperlink>
          </w:p>
          <w:p w:rsidR="00EB7F72" w:rsidRPr="001F616B" w:rsidRDefault="001F616B" w:rsidP="001F616B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1F616B">
              <w:rPr>
                <w:color w:val="000000"/>
                <w:sz w:val="24"/>
                <w:szCs w:val="24"/>
              </w:rPr>
              <w:t xml:space="preserve">2. </w:t>
            </w:r>
            <w:r w:rsidRPr="00A95B19">
              <w:rPr>
                <w:color w:val="000000"/>
                <w:sz w:val="24"/>
                <w:szCs w:val="24"/>
              </w:rPr>
              <w:t>Тихомирова О.Г. Управление проектом: комплексный подход и системный анализ [Электронный ресурс]</w:t>
            </w:r>
            <w:proofErr w:type="gramStart"/>
            <w:r w:rsidRPr="00A95B19">
              <w:rPr>
                <w:color w:val="000000"/>
                <w:sz w:val="24"/>
                <w:szCs w:val="24"/>
              </w:rPr>
              <w:t>:М</w:t>
            </w:r>
            <w:proofErr w:type="gramEnd"/>
            <w:r w:rsidRPr="00A95B19">
              <w:rPr>
                <w:color w:val="000000"/>
                <w:sz w:val="24"/>
                <w:szCs w:val="24"/>
              </w:rPr>
              <w:t xml:space="preserve">онография. - Москва: ООО "Научно-издательский центр </w:t>
            </w:r>
            <w:proofErr w:type="spellStart"/>
            <w:r w:rsidRPr="00A95B19">
              <w:rPr>
                <w:color w:val="000000"/>
                <w:sz w:val="24"/>
                <w:szCs w:val="24"/>
              </w:rPr>
              <w:t>ИНФРА-М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", 2022. - 300 – </w:t>
            </w:r>
            <w:proofErr w:type="spellStart"/>
            <w:r w:rsidR="00DE7CE3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Pr="00A95B19">
              <w:rPr>
                <w:color w:val="000000"/>
                <w:sz w:val="24"/>
                <w:szCs w:val="24"/>
              </w:rPr>
              <w:t xml:space="preserve">: </w:t>
            </w:r>
            <w:hyperlink r:id="rId8" w:history="1">
              <w:r w:rsidRPr="00D05B9D">
                <w:rPr>
                  <w:rStyle w:val="affffffff"/>
                  <w:sz w:val="24"/>
                  <w:szCs w:val="24"/>
                </w:rPr>
                <w:t>https://znanium.com/catalog/product/1709593</w:t>
              </w:r>
            </w:hyperlink>
          </w:p>
        </w:tc>
      </w:tr>
      <w:tr w:rsidR="00A26585" w:rsidRPr="00DE7CE3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1F616B" w:rsidRPr="00CE0097">
        <w:tc>
          <w:tcPr>
            <w:tcW w:w="10490" w:type="dxa"/>
            <w:gridSpan w:val="3"/>
            <w:shd w:val="clear" w:color="auto" w:fill="auto"/>
          </w:tcPr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95B19">
              <w:rPr>
                <w:b/>
                <w:color w:val="000000"/>
                <w:sz w:val="24"/>
                <w:szCs w:val="24"/>
              </w:rPr>
              <w:t>Управление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международными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проектами</w:t>
            </w:r>
            <w:r w:rsidRPr="00A95B19">
              <w:t xml:space="preserve"> </w:t>
            </w:r>
          </w:p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A95B1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pmi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org</w:t>
            </w:r>
            <w:r w:rsidRPr="00A95B19">
              <w:rPr>
                <w:color w:val="000000"/>
                <w:sz w:val="24"/>
                <w:szCs w:val="24"/>
              </w:rPr>
              <w:t>/</w:t>
            </w:r>
            <w:r w:rsidRPr="00A95B19">
              <w:t xml:space="preserve"> </w:t>
            </w:r>
          </w:p>
        </w:tc>
      </w:tr>
      <w:tr w:rsidR="001F616B" w:rsidRPr="00CE0097">
        <w:tc>
          <w:tcPr>
            <w:tcW w:w="10490" w:type="dxa"/>
            <w:gridSpan w:val="3"/>
            <w:shd w:val="clear" w:color="auto" w:fill="auto"/>
          </w:tcPr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95B19">
              <w:rPr>
                <w:b/>
                <w:color w:val="000000"/>
                <w:sz w:val="24"/>
                <w:szCs w:val="24"/>
              </w:rPr>
              <w:t>Управление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международными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проектами</w:t>
            </w:r>
            <w:r w:rsidRPr="00A95B19">
              <w:t xml:space="preserve"> </w:t>
            </w:r>
          </w:p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A95B1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projectinsight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net</w:t>
            </w:r>
            <w:r w:rsidRPr="00A95B19">
              <w:rPr>
                <w:color w:val="000000"/>
                <w:sz w:val="24"/>
                <w:szCs w:val="24"/>
              </w:rPr>
              <w:t>/</w:t>
            </w:r>
            <w:r w:rsidRPr="00A95B19">
              <w:t xml:space="preserve"> </w:t>
            </w:r>
          </w:p>
        </w:tc>
      </w:tr>
      <w:tr w:rsidR="001F616B" w:rsidRPr="00CE0097">
        <w:tc>
          <w:tcPr>
            <w:tcW w:w="10490" w:type="dxa"/>
            <w:gridSpan w:val="3"/>
            <w:shd w:val="clear" w:color="auto" w:fill="auto"/>
          </w:tcPr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95B19">
              <w:rPr>
                <w:b/>
                <w:color w:val="000000"/>
                <w:sz w:val="24"/>
                <w:szCs w:val="24"/>
              </w:rPr>
              <w:t>Управление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международными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проектами</w:t>
            </w:r>
            <w:r w:rsidRPr="00A95B19">
              <w:t xml:space="preserve"> </w:t>
            </w:r>
          </w:p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A95B1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projectmanagementdocs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A95B19">
              <w:t xml:space="preserve"> </w:t>
            </w:r>
          </w:p>
        </w:tc>
      </w:tr>
      <w:tr w:rsidR="001F616B" w:rsidRPr="00CE0097">
        <w:tc>
          <w:tcPr>
            <w:tcW w:w="10490" w:type="dxa"/>
            <w:gridSpan w:val="3"/>
            <w:shd w:val="clear" w:color="auto" w:fill="auto"/>
          </w:tcPr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95B19">
              <w:rPr>
                <w:b/>
                <w:color w:val="000000"/>
                <w:sz w:val="24"/>
                <w:szCs w:val="24"/>
              </w:rPr>
              <w:t>Управление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международными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проектами</w:t>
            </w:r>
            <w:r w:rsidRPr="00A95B19">
              <w:t xml:space="preserve"> </w:t>
            </w:r>
          </w:p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A95B1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projectmanagement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com</w:t>
            </w:r>
            <w:r w:rsidRPr="00A95B19">
              <w:rPr>
                <w:color w:val="000000"/>
                <w:sz w:val="24"/>
                <w:szCs w:val="24"/>
              </w:rPr>
              <w:t>/</w:t>
            </w:r>
            <w:r w:rsidRPr="00A95B19">
              <w:t xml:space="preserve"> </w:t>
            </w:r>
          </w:p>
        </w:tc>
      </w:tr>
      <w:tr w:rsidR="001F616B" w:rsidRPr="00CE0097">
        <w:tc>
          <w:tcPr>
            <w:tcW w:w="10490" w:type="dxa"/>
            <w:gridSpan w:val="3"/>
            <w:shd w:val="clear" w:color="auto" w:fill="auto"/>
          </w:tcPr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 w:rsidRPr="00A95B19">
              <w:rPr>
                <w:b/>
                <w:color w:val="000000"/>
                <w:sz w:val="24"/>
                <w:szCs w:val="24"/>
              </w:rPr>
              <w:t>Управление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международными</w:t>
            </w:r>
            <w:r w:rsidRPr="00A95B19">
              <w:t xml:space="preserve"> </w:t>
            </w:r>
            <w:r w:rsidRPr="00A95B19">
              <w:rPr>
                <w:b/>
                <w:color w:val="000000"/>
                <w:sz w:val="24"/>
                <w:szCs w:val="24"/>
              </w:rPr>
              <w:t>проектами</w:t>
            </w:r>
            <w:r w:rsidRPr="00A95B19">
              <w:t xml:space="preserve"> </w:t>
            </w:r>
          </w:p>
          <w:p w:rsidR="001F616B" w:rsidRPr="00A95B19" w:rsidRDefault="001F616B" w:rsidP="00392569">
            <w:pPr>
              <w:ind w:firstLine="75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http</w:t>
            </w:r>
            <w:r w:rsidRPr="00A95B19">
              <w:rPr>
                <w:color w:val="000000"/>
                <w:sz w:val="24"/>
                <w:szCs w:val="24"/>
              </w:rPr>
              <w:t>://</w:t>
            </w:r>
            <w:r>
              <w:rPr>
                <w:color w:val="000000"/>
                <w:sz w:val="24"/>
                <w:szCs w:val="24"/>
              </w:rPr>
              <w:t>www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ipma</w:t>
            </w:r>
            <w:r w:rsidRPr="00A95B1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world</w:t>
            </w:r>
            <w:r w:rsidRPr="00A95B19">
              <w:rPr>
                <w:color w:val="000000"/>
                <w:sz w:val="24"/>
                <w:szCs w:val="24"/>
              </w:rPr>
              <w:t>/</w:t>
            </w:r>
            <w:r w:rsidRPr="00A95B19">
              <w:t xml:space="preserve"> </w:t>
            </w:r>
          </w:p>
        </w:tc>
      </w:tr>
    </w:tbl>
    <w:p w:rsidR="00104A11" w:rsidRPr="00EB7F72" w:rsidRDefault="00104A11">
      <w:pPr>
        <w:rPr>
          <w:sz w:val="24"/>
          <w:szCs w:val="24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EB7F72">
        <w:rPr>
          <w:sz w:val="24"/>
          <w:szCs w:val="24"/>
          <w:lang w:val="en-US"/>
        </w:rPr>
        <w:t>Ivan Vozmilov</w:t>
      </w:r>
    </w:p>
    <w:p w:rsidR="00A26585" w:rsidRPr="008A13A6" w:rsidRDefault="00A26585" w:rsidP="008A13A6">
      <w:pPr>
        <w:ind w:left="-284"/>
        <w:rPr>
          <w:sz w:val="24"/>
          <w:szCs w:val="24"/>
        </w:rPr>
      </w:pPr>
      <w:bookmarkStart w:id="0" w:name="_GoBack"/>
      <w:bookmarkEnd w:id="0"/>
    </w:p>
    <w:sectPr w:rsidR="00A26585" w:rsidRPr="008A13A6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94919"/>
    <w:multiLevelType w:val="hybridMultilevel"/>
    <w:tmpl w:val="22F0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1F616B"/>
    <w:rsid w:val="003140BB"/>
    <w:rsid w:val="0035167C"/>
    <w:rsid w:val="0038123E"/>
    <w:rsid w:val="0044558B"/>
    <w:rsid w:val="004E44EF"/>
    <w:rsid w:val="00535247"/>
    <w:rsid w:val="0060004C"/>
    <w:rsid w:val="00625574"/>
    <w:rsid w:val="00665C49"/>
    <w:rsid w:val="006E789F"/>
    <w:rsid w:val="008A13A6"/>
    <w:rsid w:val="00945E68"/>
    <w:rsid w:val="009526BB"/>
    <w:rsid w:val="00966874"/>
    <w:rsid w:val="00A26585"/>
    <w:rsid w:val="00A574F4"/>
    <w:rsid w:val="00A846D1"/>
    <w:rsid w:val="00B20250"/>
    <w:rsid w:val="00BC54A9"/>
    <w:rsid w:val="00CE0097"/>
    <w:rsid w:val="00D44A0C"/>
    <w:rsid w:val="00DC5098"/>
    <w:rsid w:val="00DE7CE3"/>
    <w:rsid w:val="00E24EDD"/>
    <w:rsid w:val="00E3249E"/>
    <w:rsid w:val="00EB479C"/>
    <w:rsid w:val="00EB7F72"/>
    <w:rsid w:val="00F33588"/>
    <w:rsid w:val="00F55930"/>
    <w:rsid w:val="00FF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EB7F7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709593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221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153780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3</cp:revision>
  <cp:lastPrinted>2019-02-15T10:04:00Z</cp:lastPrinted>
  <dcterms:created xsi:type="dcterms:W3CDTF">2022-09-01T06:38:00Z</dcterms:created>
  <dcterms:modified xsi:type="dcterms:W3CDTF">2022-09-01T08:37:00Z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