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B9" w:rsidRDefault="00575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45AB9" w:rsidRDefault="005751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AB9" w:rsidRDefault="00575133">
            <w:r>
              <w:rPr>
                <w:b/>
                <w:sz w:val="22"/>
                <w:szCs w:val="22"/>
              </w:rPr>
              <w:t>Распределенные системы и облачные технологии</w:t>
            </w:r>
          </w:p>
        </w:tc>
      </w:tr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45AB9" w:rsidRDefault="00575133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C45AB9" w:rsidRDefault="00575133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AB9" w:rsidRDefault="00575133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AB9" w:rsidRDefault="00575133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AB9" w:rsidRDefault="00575133">
            <w:r>
              <w:rPr>
                <w:sz w:val="22"/>
                <w:szCs w:val="22"/>
              </w:rPr>
              <w:t>Зачет, Экзамен</w:t>
            </w:r>
          </w:p>
          <w:p w:rsidR="00C45AB9" w:rsidRDefault="00C45AB9">
            <w:pPr>
              <w:rPr>
                <w:sz w:val="22"/>
                <w:szCs w:val="22"/>
              </w:rPr>
            </w:pPr>
          </w:p>
        </w:tc>
      </w:tr>
      <w:tr w:rsidR="00C45AB9">
        <w:tc>
          <w:tcPr>
            <w:tcW w:w="3261" w:type="dxa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AB9" w:rsidRDefault="00575133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C45AB9">
        <w:tc>
          <w:tcPr>
            <w:tcW w:w="10490" w:type="dxa"/>
            <w:gridSpan w:val="3"/>
            <w:shd w:val="clear" w:color="auto" w:fill="E7E6E6" w:themeFill="background2"/>
          </w:tcPr>
          <w:p w:rsidR="00C45AB9" w:rsidRDefault="00575133" w:rsidP="004D04EF">
            <w:r>
              <w:rPr>
                <w:b/>
                <w:i/>
                <w:sz w:val="22"/>
                <w:szCs w:val="22"/>
              </w:rPr>
              <w:t>Крат</w:t>
            </w:r>
            <w:r w:rsidR="004D04E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Характеристика распределенной обработки данных.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Технологии и модели «Клиент-сервер».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Основные принципы построения распределенных информационных систем.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Основные технологии построения распределенных информационных систем.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Архитектура облачных вычислений.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-службы в облаке.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Облачные сервисы.</w:t>
            </w:r>
          </w:p>
        </w:tc>
      </w:tr>
      <w:tr w:rsidR="00C45AB9">
        <w:tc>
          <w:tcPr>
            <w:tcW w:w="10490" w:type="dxa"/>
            <w:gridSpan w:val="3"/>
            <w:shd w:val="clear" w:color="auto" w:fill="E7E6E6" w:themeFill="background2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45AB9" w:rsidRDefault="0057513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Бегичева, С. В. Облачные технологии в практике управления малым и средним бизнесом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С. В. Бегичева, А. Д. Назаров, Д. М. Назаров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- 103 с. </w:t>
            </w:r>
            <w:hyperlink r:id="rId6">
              <w:r>
                <w:rPr>
                  <w:rStyle w:val="-"/>
                </w:rPr>
                <w:t>http://lib.usue.ru/resource/limit/ump/17/p488719.pdf</w:t>
              </w:r>
            </w:hyperlink>
            <w:r>
              <w:t xml:space="preserve"> 30экз. </w:t>
            </w:r>
          </w:p>
          <w:p w:rsidR="00C45AB9" w:rsidRDefault="00C45AB9">
            <w:pPr>
              <w:tabs>
                <w:tab w:val="left" w:pos="195"/>
              </w:tabs>
              <w:jc w:val="both"/>
            </w:pPr>
          </w:p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45AB9" w:rsidRDefault="0057513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Губарев, В. В. Введение в облачные вычисления и технологии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Губарев, С. А. </w:t>
            </w:r>
            <w:proofErr w:type="spellStart"/>
            <w:r>
              <w:rPr>
                <w:sz w:val="22"/>
                <w:szCs w:val="22"/>
              </w:rPr>
              <w:t>Савульчик</w:t>
            </w:r>
            <w:proofErr w:type="spellEnd"/>
            <w:r>
              <w:rPr>
                <w:sz w:val="22"/>
                <w:szCs w:val="22"/>
              </w:rPr>
              <w:t xml:space="preserve">, Н. А. Чистяков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Новосиб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Новосибирск :</w:t>
            </w:r>
            <w:proofErr w:type="gramEnd"/>
            <w:r>
              <w:rPr>
                <w:sz w:val="22"/>
                <w:szCs w:val="22"/>
              </w:rPr>
              <w:t xml:space="preserve"> НГТУ, 2013. - 48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http://znanium.com/go.php?id=557005</w:t>
              </w:r>
            </w:hyperlink>
          </w:p>
          <w:p w:rsidR="00C45AB9" w:rsidRDefault="0057513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Пивоварова, Т. С. Облачные технологии для дистанционного и </w:t>
            </w:r>
            <w:proofErr w:type="spellStart"/>
            <w:r>
              <w:rPr>
                <w:sz w:val="22"/>
                <w:szCs w:val="22"/>
              </w:rPr>
              <w:t>медиаобразования</w:t>
            </w:r>
            <w:proofErr w:type="spellEnd"/>
            <w:r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учебно-методическое пособие / Т. С. Пивоварова ; Ин-т развития образования, Каф. </w:t>
            </w: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и физико-мат. образования. - </w:t>
            </w:r>
            <w:proofErr w:type="gramStart"/>
            <w:r>
              <w:rPr>
                <w:sz w:val="22"/>
                <w:szCs w:val="22"/>
              </w:rPr>
              <w:t>Киров :</w:t>
            </w:r>
            <w:proofErr w:type="gramEnd"/>
            <w:r>
              <w:rPr>
                <w:sz w:val="22"/>
                <w:szCs w:val="22"/>
              </w:rPr>
              <w:t xml:space="preserve"> [б. и.], 2013. - 72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http://znanium.com/go.php?id=526482</w:t>
              </w:r>
            </w:hyperlink>
          </w:p>
          <w:p w:rsidR="00C45AB9" w:rsidRDefault="00C45AB9">
            <w:pPr>
              <w:pStyle w:val="aff4"/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45AB9">
        <w:tc>
          <w:tcPr>
            <w:tcW w:w="10490" w:type="dxa"/>
            <w:gridSpan w:val="3"/>
            <w:shd w:val="clear" w:color="auto" w:fill="E7E6E6" w:themeFill="background2"/>
          </w:tcPr>
          <w:p w:rsidR="00C45AB9" w:rsidRDefault="0057513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45AB9" w:rsidRDefault="0057513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45AB9" w:rsidRDefault="0057513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45AB9" w:rsidRDefault="00C45AB9">
            <w:pPr>
              <w:rPr>
                <w:b/>
                <w:sz w:val="22"/>
                <w:szCs w:val="22"/>
              </w:rPr>
            </w:pPr>
          </w:p>
          <w:p w:rsidR="00C45AB9" w:rsidRDefault="0057513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5AB9" w:rsidRDefault="00575133">
            <w:r>
              <w:rPr>
                <w:sz w:val="22"/>
                <w:szCs w:val="22"/>
              </w:rPr>
              <w:t>Общего доступа</w:t>
            </w:r>
          </w:p>
          <w:p w:rsidR="00C45AB9" w:rsidRDefault="00575133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C45AB9" w:rsidRDefault="0057513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45AB9" w:rsidRDefault="00575133">
            <w:r>
              <w:rPr>
                <w:sz w:val="22"/>
                <w:szCs w:val="22"/>
              </w:rPr>
              <w:t xml:space="preserve">- Онлайн курс «Параллельное программирование с использованием </w:t>
            </w:r>
            <w:proofErr w:type="spellStart"/>
            <w:r>
              <w:rPr>
                <w:sz w:val="22"/>
                <w:szCs w:val="22"/>
                <w:lang w:val="en-US"/>
              </w:rPr>
              <w:t>OpenMP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MPI</w:t>
            </w:r>
            <w:r>
              <w:rPr>
                <w:sz w:val="22"/>
                <w:szCs w:val="22"/>
              </w:rPr>
              <w:t xml:space="preserve">» </w:t>
            </w:r>
            <w:hyperlink r:id="rId9">
              <w:r>
                <w:rPr>
                  <w:rStyle w:val="-"/>
                  <w:sz w:val="22"/>
                  <w:szCs w:val="22"/>
                </w:rPr>
                <w:t>https://openedu.ru/course/tgu/PROGR/</w:t>
              </w:r>
            </w:hyperlink>
          </w:p>
        </w:tc>
      </w:tr>
      <w:tr w:rsidR="00C45AB9">
        <w:tc>
          <w:tcPr>
            <w:tcW w:w="10490" w:type="dxa"/>
            <w:gridSpan w:val="3"/>
            <w:shd w:val="clear" w:color="auto" w:fill="E7E6E6" w:themeFill="background2"/>
          </w:tcPr>
          <w:p w:rsidR="00C45AB9" w:rsidRDefault="00575133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45AB9">
        <w:tc>
          <w:tcPr>
            <w:tcW w:w="10490" w:type="dxa"/>
            <w:gridSpan w:val="3"/>
            <w:shd w:val="clear" w:color="auto" w:fill="auto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45AB9">
        <w:tc>
          <w:tcPr>
            <w:tcW w:w="10490" w:type="dxa"/>
            <w:gridSpan w:val="3"/>
            <w:shd w:val="clear" w:color="auto" w:fill="E7E6E6" w:themeFill="background2"/>
          </w:tcPr>
          <w:p w:rsidR="00C45AB9" w:rsidRDefault="0057513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45AB9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B435C5" w:rsidRDefault="00B435C5" w:rsidP="00B435C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435C5" w:rsidRDefault="00B435C5" w:rsidP="00B435C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45AB9" w:rsidRDefault="00B435C5" w:rsidP="00B435C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C45AB9" w:rsidRDefault="00C45AB9">
      <w:pPr>
        <w:ind w:left="-284"/>
        <w:rPr>
          <w:sz w:val="24"/>
          <w:szCs w:val="24"/>
        </w:rPr>
      </w:pPr>
    </w:p>
    <w:p w:rsidR="00C45AB9" w:rsidRDefault="005751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Минина Е.Е</w:t>
      </w:r>
      <w:r>
        <w:rPr>
          <w:sz w:val="24"/>
          <w:szCs w:val="24"/>
          <w:u w:val="single"/>
        </w:rPr>
        <w:t>.</w:t>
      </w:r>
    </w:p>
    <w:p w:rsidR="00C45AB9" w:rsidRDefault="00C45AB9">
      <w:pPr>
        <w:rPr>
          <w:sz w:val="24"/>
          <w:szCs w:val="24"/>
          <w:u w:val="single"/>
        </w:rPr>
      </w:pPr>
    </w:p>
    <w:p w:rsidR="00C45AB9" w:rsidRDefault="00C45AB9">
      <w:pPr>
        <w:rPr>
          <w:sz w:val="24"/>
          <w:szCs w:val="24"/>
        </w:rPr>
      </w:pPr>
    </w:p>
    <w:p w:rsidR="00C45AB9" w:rsidRDefault="00C45AB9">
      <w:pPr>
        <w:rPr>
          <w:sz w:val="24"/>
          <w:szCs w:val="24"/>
        </w:rPr>
      </w:pPr>
    </w:p>
    <w:p w:rsidR="00C45AB9" w:rsidRDefault="00C45AB9">
      <w:pPr>
        <w:jc w:val="center"/>
      </w:pPr>
    </w:p>
    <w:sectPr w:rsidR="00C45AB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951"/>
    <w:multiLevelType w:val="multilevel"/>
    <w:tmpl w:val="58EC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1C35BD"/>
    <w:multiLevelType w:val="multilevel"/>
    <w:tmpl w:val="86B0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23E3"/>
    <w:multiLevelType w:val="multilevel"/>
    <w:tmpl w:val="E90E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9"/>
    <w:rsid w:val="004D04EF"/>
    <w:rsid w:val="00575133"/>
    <w:rsid w:val="00B435C5"/>
    <w:rsid w:val="00C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41219-1C2B-4DE5-AE43-E6F7A0E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648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57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71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tgu/PRO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320C-B956-481C-9D5E-739C041F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2019-03-11T14:13:00Z</dcterms:created>
  <dcterms:modified xsi:type="dcterms:W3CDTF">2020-03-16T08:30:00Z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