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916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F45A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916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FB4CE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6762AE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6762AE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6762AE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F25B0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AC4676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FB4CE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4A43A2">
              <w:rPr>
                <w:color w:val="000000"/>
                <w:sz w:val="24"/>
                <w:szCs w:val="24"/>
              </w:rPr>
              <w:t xml:space="preserve">, 2018. - 238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/910383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lastRenderedPageBreak/>
              <w:t>2. Кукушкина В.В. Организация научно-исследовательской работы студентов (магистров).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- 264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/982657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Овчаров А. О.,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Т.Н. Методология научного исследования.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- 304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/989954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Г.Д., Разумов В.И. Методология научных исследований (в курсовых и выпускных квалификационных работах).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- 210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/991912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91687A" w:rsidRPr="008A13A6" w:rsidTr="00D141F5">
        <w:trPr>
          <w:trHeight w:val="4150"/>
        </w:trPr>
        <w:tc>
          <w:tcPr>
            <w:tcW w:w="10490" w:type="dxa"/>
            <w:gridSpan w:val="3"/>
            <w:shd w:val="clear" w:color="auto" w:fill="auto"/>
          </w:tcPr>
          <w:p w:rsidR="0091687A" w:rsidRPr="00F45A1E" w:rsidRDefault="0091687A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1016B">
              <w:rPr>
                <w:color w:val="000000"/>
                <w:sz w:val="24"/>
                <w:szCs w:val="24"/>
              </w:rPr>
              <w:t>Меняйло</w:t>
            </w:r>
            <w:proofErr w:type="spellEnd"/>
            <w:r w:rsidRPr="0061016B">
              <w:rPr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Pr="0061016B">
              <w:rPr>
                <w:color w:val="000000"/>
                <w:sz w:val="24"/>
                <w:szCs w:val="24"/>
              </w:rPr>
              <w:t>Тулякова</w:t>
            </w:r>
            <w:proofErr w:type="spellEnd"/>
            <w:r w:rsidRPr="0061016B">
              <w:rPr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Pr="0061016B">
              <w:rPr>
                <w:color w:val="000000"/>
                <w:sz w:val="24"/>
                <w:szCs w:val="24"/>
              </w:rPr>
              <w:t>Чумилкин</w:t>
            </w:r>
            <w:proofErr w:type="spellEnd"/>
            <w:r w:rsidRPr="0061016B">
              <w:rPr>
                <w:color w:val="000000"/>
                <w:sz w:val="24"/>
                <w:szCs w:val="24"/>
              </w:rPr>
              <w:t xml:space="preserve"> С. В. Академическое письмо. </w:t>
            </w:r>
            <w:r>
              <w:rPr>
                <w:color w:val="000000"/>
                <w:sz w:val="24"/>
                <w:szCs w:val="24"/>
              </w:rPr>
              <w:t xml:space="preserve">Лексика. </w:t>
            </w:r>
            <w:proofErr w:type="spellStart"/>
            <w:r>
              <w:rPr>
                <w:color w:val="000000"/>
                <w:sz w:val="24"/>
                <w:szCs w:val="24"/>
              </w:rPr>
              <w:t>Developing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Academic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Literacy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61016B">
              <w:rPr>
                <w:color w:val="000000"/>
                <w:sz w:val="24"/>
                <w:szCs w:val="24"/>
              </w:rPr>
              <w:t>[Электронный ресурс]:Учебное пособие</w:t>
            </w:r>
            <w:proofErr w:type="gramStart"/>
            <w:r w:rsidRPr="0061016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1016B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61016B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1016B">
              <w:rPr>
                <w:color w:val="000000"/>
                <w:sz w:val="24"/>
                <w:szCs w:val="24"/>
              </w:rPr>
              <w:t xml:space="preserve"> и магистратуры. - Москва: </w:t>
            </w:r>
            <w:proofErr w:type="spellStart"/>
            <w:r w:rsidRPr="0061016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1016B">
              <w:rPr>
                <w:color w:val="000000"/>
                <w:sz w:val="24"/>
                <w:szCs w:val="24"/>
              </w:rPr>
              <w:t xml:space="preserve">, 2019. - 240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1016B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1016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1016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1016B">
              <w:rPr>
                <w:color w:val="000000"/>
                <w:sz w:val="24"/>
                <w:szCs w:val="24"/>
              </w:rPr>
              <w:t>/437602</w:t>
            </w:r>
          </w:p>
          <w:p w:rsidR="0091687A" w:rsidRPr="004A43A2" w:rsidRDefault="0091687A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F45A1E">
              <w:rPr>
                <w:color w:val="000000"/>
                <w:sz w:val="24"/>
                <w:szCs w:val="24"/>
              </w:rPr>
              <w:t xml:space="preserve">2. </w:t>
            </w:r>
            <w:r w:rsidRPr="004A43A2">
              <w:rPr>
                <w:color w:val="000000"/>
                <w:sz w:val="24"/>
                <w:szCs w:val="24"/>
              </w:rPr>
              <w:t>Волков Ю. Г. Диссертация: подготовка, защита, оформление.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рактическое пособие. - Москва: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, 2016. - 160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/510459</w:t>
            </w:r>
          </w:p>
          <w:p w:rsidR="0091687A" w:rsidRPr="0091687A" w:rsidRDefault="0091687A" w:rsidP="0091687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3C6123">
              <w:rPr>
                <w:color w:val="000000"/>
                <w:sz w:val="24"/>
                <w:szCs w:val="24"/>
              </w:rPr>
              <w:t>3</w:t>
            </w:r>
            <w:r w:rsidRPr="004A43A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4A43A2">
              <w:rPr>
                <w:color w:val="000000"/>
                <w:sz w:val="24"/>
                <w:szCs w:val="24"/>
              </w:rPr>
              <w:t xml:space="preserve">, 2016. - 227 с. – Режим доступа: </w:t>
            </w:r>
            <w:hyperlink r:id="rId6" w:history="1">
              <w:r w:rsidRPr="00DD7EB0">
                <w:rPr>
                  <w:rStyle w:val="affffffff"/>
                  <w:sz w:val="24"/>
                  <w:szCs w:val="24"/>
                </w:rPr>
                <w:t>https://znanium.com/catalog/product/518301</w:t>
              </w:r>
            </w:hyperlink>
          </w:p>
          <w:p w:rsidR="0091687A" w:rsidRPr="00DC02FD" w:rsidRDefault="0091687A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DC02FD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C02FD">
              <w:rPr>
                <w:color w:val="000000"/>
                <w:sz w:val="24"/>
                <w:szCs w:val="24"/>
              </w:rPr>
              <w:t>Гуреева</w:t>
            </w:r>
            <w:proofErr w:type="spellEnd"/>
            <w:r w:rsidRPr="00DC02FD">
              <w:rPr>
                <w:color w:val="000000"/>
                <w:sz w:val="24"/>
                <w:szCs w:val="24"/>
              </w:rPr>
              <w:t xml:space="preserve"> М.А. Внешнеэкономическая деятельность. [Электронный ресурс]</w:t>
            </w:r>
            <w:proofErr w:type="gramStart"/>
            <w:r w:rsidRPr="00DC02FD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C02FD">
              <w:rPr>
                <w:color w:val="000000"/>
                <w:sz w:val="24"/>
                <w:szCs w:val="24"/>
              </w:rPr>
              <w:t xml:space="preserve">чебное пособие. - Москва: Издательский Дом "ФОРУМ", 2020. - 288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C02FD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C02F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C02F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C02F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C02FD">
              <w:rPr>
                <w:color w:val="000000"/>
                <w:sz w:val="24"/>
                <w:szCs w:val="24"/>
              </w:rPr>
              <w:t>/1045371</w:t>
            </w:r>
          </w:p>
          <w:p w:rsidR="0091687A" w:rsidRPr="0091687A" w:rsidRDefault="0091687A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DC02FD">
              <w:rPr>
                <w:color w:val="000000"/>
                <w:sz w:val="24"/>
                <w:szCs w:val="24"/>
              </w:rPr>
              <w:t xml:space="preserve">5. Игнатова О. В., Орлова Н. Л., Горбунова О. А., </w:t>
            </w:r>
            <w:proofErr w:type="spellStart"/>
            <w:r w:rsidRPr="00DC02FD">
              <w:rPr>
                <w:color w:val="000000"/>
                <w:sz w:val="24"/>
                <w:szCs w:val="24"/>
              </w:rPr>
              <w:t>Асон</w:t>
            </w:r>
            <w:proofErr w:type="spellEnd"/>
            <w:r w:rsidRPr="00DC02FD">
              <w:rPr>
                <w:color w:val="000000"/>
                <w:sz w:val="24"/>
                <w:szCs w:val="24"/>
              </w:rPr>
              <w:t xml:space="preserve"> Т. А. Мировая экономика и международные экономические отношения. Практикум. [Электронный ресурс]</w:t>
            </w:r>
            <w:proofErr w:type="gramStart"/>
            <w:r w:rsidRPr="00DC02FD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C02FD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DC02FD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C02FD">
              <w:rPr>
                <w:color w:val="000000"/>
                <w:sz w:val="24"/>
                <w:szCs w:val="24"/>
              </w:rPr>
              <w:t xml:space="preserve">, 2020. - 212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C02FD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C02F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C02F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C02FD">
              <w:rPr>
                <w:color w:val="000000"/>
                <w:sz w:val="24"/>
                <w:szCs w:val="24"/>
              </w:rPr>
              <w:t>/465998</w:t>
            </w:r>
          </w:p>
        </w:tc>
      </w:tr>
      <w:tr w:rsidR="00215827" w:rsidRPr="005F2C93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215827" w:rsidRPr="006E5B5F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eLIBRARY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elibrary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КиберЛенинка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cyberleninka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«Инвестиционные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возможности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России»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ivr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Organization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for Economic Cooperation and Development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hyperlink r:id="rId7" w:history="1">
              <w:r w:rsidRPr="00DD7EB0">
                <w:rPr>
                  <w:rStyle w:val="affffffff"/>
                  <w:sz w:val="24"/>
                  <w:szCs w:val="24"/>
                </w:rPr>
                <w:t>www.oecd</w:t>
              </w:r>
              <w:r w:rsidRPr="00DD7EB0">
                <w:rPr>
                  <w:rStyle w:val="affffffff"/>
                  <w:sz w:val="24"/>
                  <w:szCs w:val="24"/>
                </w:rPr>
                <w:t>.</w:t>
              </w:r>
              <w:r w:rsidRPr="00DD7EB0">
                <w:rPr>
                  <w:rStyle w:val="affffffff"/>
                  <w:sz w:val="24"/>
                  <w:szCs w:val="24"/>
                </w:rPr>
                <w:t>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215827" w:rsidRPr="004C7833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World Bank</w:t>
            </w:r>
          </w:p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Pr="004C7833">
                <w:rPr>
                  <w:rStyle w:val="affffffff"/>
                  <w:sz w:val="24"/>
                  <w:szCs w:val="24"/>
                  <w:lang w:val="en-US"/>
                </w:rPr>
                <w:t>www.worldbank.org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C7833">
              <w:rPr>
                <w:lang w:val="en-US"/>
              </w:rP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World Trade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wto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United Nations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 Conference on Trade and Development 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www.unctad.org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Oblast site 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midural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Oblast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Ministry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Economic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Relations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http://mvs.midural.ru/</w:t>
            </w:r>
            <w:r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о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деловой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культуре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разных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стран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мира</w:t>
            </w:r>
            <w:r w:rsidRPr="006D5B48"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www.executiveplanet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для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менеджеров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xecutive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D84D0C">
        <w:rPr>
          <w:sz w:val="24"/>
          <w:szCs w:val="24"/>
          <w:lang w:val="en-US"/>
        </w:rPr>
        <w:t>Stozhko</w:t>
      </w:r>
      <w:proofErr w:type="spellEnd"/>
      <w:r w:rsidR="00D84D0C">
        <w:rPr>
          <w:sz w:val="24"/>
          <w:szCs w:val="24"/>
          <w:lang w:val="en-US"/>
        </w:rPr>
        <w:t xml:space="preserve"> </w:t>
      </w:r>
      <w:proofErr w:type="spellStart"/>
      <w:r w:rsidR="00D84D0C">
        <w:rPr>
          <w:sz w:val="24"/>
          <w:szCs w:val="24"/>
          <w:lang w:val="en-US"/>
        </w:rPr>
        <w:t>D.K.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14B4C"/>
    <w:rsid w:val="000E424B"/>
    <w:rsid w:val="00104A11"/>
    <w:rsid w:val="001323A2"/>
    <w:rsid w:val="001D531F"/>
    <w:rsid w:val="00215827"/>
    <w:rsid w:val="003140BB"/>
    <w:rsid w:val="0035167C"/>
    <w:rsid w:val="0038123E"/>
    <w:rsid w:val="003C6123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D76E3"/>
    <w:rsid w:val="006E789F"/>
    <w:rsid w:val="008A13A6"/>
    <w:rsid w:val="008B0952"/>
    <w:rsid w:val="008E1CD7"/>
    <w:rsid w:val="0091687A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CF2C57"/>
    <w:rsid w:val="00D44A0C"/>
    <w:rsid w:val="00D84D0C"/>
    <w:rsid w:val="00E24EDD"/>
    <w:rsid w:val="00E3249E"/>
    <w:rsid w:val="00EB479C"/>
    <w:rsid w:val="00F33588"/>
    <w:rsid w:val="00F45A1E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ec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5183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2021-10-25T08:23:00Z</dcterms:created>
  <dcterms:modified xsi:type="dcterms:W3CDTF">2021-10-25T08:25:00Z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