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E5B" w:rsidRDefault="00750D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051E5B" w:rsidRDefault="00750DC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51E5B">
        <w:tc>
          <w:tcPr>
            <w:tcW w:w="3261" w:type="dxa"/>
            <w:shd w:val="clear" w:color="auto" w:fill="E7E6E6" w:themeFill="background2"/>
          </w:tcPr>
          <w:p w:rsidR="00051E5B" w:rsidRDefault="00750D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51E5B" w:rsidRDefault="00750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Публичного права</w:t>
            </w:r>
          </w:p>
        </w:tc>
      </w:tr>
      <w:tr w:rsidR="00051E5B">
        <w:tc>
          <w:tcPr>
            <w:tcW w:w="3261" w:type="dxa"/>
            <w:shd w:val="clear" w:color="auto" w:fill="E7E6E6" w:themeFill="background2"/>
          </w:tcPr>
          <w:p w:rsidR="00051E5B" w:rsidRDefault="00750D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51E5B" w:rsidRDefault="00750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40.03.01 </w:t>
            </w:r>
          </w:p>
        </w:tc>
        <w:tc>
          <w:tcPr>
            <w:tcW w:w="5811" w:type="dxa"/>
            <w:shd w:val="clear" w:color="auto" w:fill="auto"/>
          </w:tcPr>
          <w:p w:rsidR="00051E5B" w:rsidRDefault="00750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</w:t>
            </w:r>
          </w:p>
        </w:tc>
      </w:tr>
      <w:tr w:rsidR="00051E5B">
        <w:tc>
          <w:tcPr>
            <w:tcW w:w="3261" w:type="dxa"/>
            <w:shd w:val="clear" w:color="auto" w:fill="E7E6E6" w:themeFill="background2"/>
          </w:tcPr>
          <w:p w:rsidR="00051E5B" w:rsidRDefault="00750D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51E5B" w:rsidRDefault="00750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обеспечение деятельности государственных и муниципальных органов</w:t>
            </w:r>
          </w:p>
        </w:tc>
      </w:tr>
      <w:tr w:rsidR="00051E5B">
        <w:tc>
          <w:tcPr>
            <w:tcW w:w="3261" w:type="dxa"/>
            <w:vMerge w:val="restart"/>
            <w:shd w:val="clear" w:color="auto" w:fill="E7E6E6" w:themeFill="background2"/>
          </w:tcPr>
          <w:p w:rsidR="00051E5B" w:rsidRDefault="00750D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51E5B" w:rsidRDefault="00750DC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051E5B">
        <w:tc>
          <w:tcPr>
            <w:tcW w:w="3261" w:type="dxa"/>
            <w:vMerge/>
            <w:shd w:val="clear" w:color="auto" w:fill="E7E6E6" w:themeFill="background2"/>
          </w:tcPr>
          <w:p w:rsidR="00051E5B" w:rsidRDefault="00051E5B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051E5B" w:rsidRDefault="00750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получению профессиональных умений и опыта профессиональной деятельности</w:t>
            </w:r>
          </w:p>
        </w:tc>
      </w:tr>
      <w:tr w:rsidR="00051E5B">
        <w:tc>
          <w:tcPr>
            <w:tcW w:w="3261" w:type="dxa"/>
            <w:shd w:val="clear" w:color="auto" w:fill="E7E6E6" w:themeFill="background2"/>
          </w:tcPr>
          <w:p w:rsidR="00051E5B" w:rsidRDefault="00750D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51E5B" w:rsidRDefault="00750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дискретно </w:t>
            </w:r>
          </w:p>
        </w:tc>
      </w:tr>
      <w:tr w:rsidR="00051E5B">
        <w:tc>
          <w:tcPr>
            <w:tcW w:w="3261" w:type="dxa"/>
            <w:shd w:val="clear" w:color="auto" w:fill="E7E6E6" w:themeFill="background2"/>
          </w:tcPr>
          <w:p w:rsidR="00051E5B" w:rsidRDefault="00750D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51E5B" w:rsidRDefault="00750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выездная/стационарная</w:t>
            </w:r>
          </w:p>
        </w:tc>
      </w:tr>
      <w:tr w:rsidR="00051E5B">
        <w:tc>
          <w:tcPr>
            <w:tcW w:w="3261" w:type="dxa"/>
            <w:shd w:val="clear" w:color="auto" w:fill="E7E6E6" w:themeFill="background2"/>
          </w:tcPr>
          <w:p w:rsidR="00051E5B" w:rsidRDefault="00750D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51E5B" w:rsidRDefault="00750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051E5B">
        <w:tc>
          <w:tcPr>
            <w:tcW w:w="3261" w:type="dxa"/>
            <w:shd w:val="clear" w:color="auto" w:fill="E7E6E6" w:themeFill="background2"/>
          </w:tcPr>
          <w:p w:rsidR="00051E5B" w:rsidRDefault="00750D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51E5B" w:rsidRDefault="00750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:rsidR="00051E5B" w:rsidRDefault="00051E5B">
            <w:pPr>
              <w:rPr>
                <w:sz w:val="24"/>
                <w:szCs w:val="24"/>
              </w:rPr>
            </w:pPr>
          </w:p>
        </w:tc>
      </w:tr>
      <w:tr w:rsidR="00051E5B">
        <w:tc>
          <w:tcPr>
            <w:tcW w:w="3261" w:type="dxa"/>
            <w:shd w:val="clear" w:color="auto" w:fill="E7E6E6" w:themeFill="background2"/>
          </w:tcPr>
          <w:p w:rsidR="00051E5B" w:rsidRDefault="00750D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Место практики в структуре </w:t>
            </w:r>
            <w:r>
              <w:rPr>
                <w:b/>
                <w:sz w:val="24"/>
                <w:szCs w:val="24"/>
              </w:rPr>
              <w:t>ОПОП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51E5B" w:rsidRDefault="00750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2</w:t>
            </w:r>
          </w:p>
          <w:p w:rsidR="00051E5B" w:rsidRDefault="00750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</w:tc>
      </w:tr>
      <w:tr w:rsidR="00051E5B">
        <w:tc>
          <w:tcPr>
            <w:tcW w:w="10490" w:type="dxa"/>
            <w:gridSpan w:val="3"/>
            <w:shd w:val="clear" w:color="auto" w:fill="E7E6E6" w:themeFill="background2"/>
          </w:tcPr>
          <w:p w:rsidR="00051E5B" w:rsidRDefault="00750D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051E5B">
        <w:tc>
          <w:tcPr>
            <w:tcW w:w="10490" w:type="dxa"/>
            <w:gridSpan w:val="3"/>
            <w:shd w:val="clear" w:color="auto" w:fill="auto"/>
            <w:vAlign w:val="center"/>
          </w:tcPr>
          <w:p w:rsidR="00051E5B" w:rsidRDefault="00750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профессиональных умений и опыта профессиональной деятельности</w:t>
            </w:r>
          </w:p>
        </w:tc>
      </w:tr>
      <w:tr w:rsidR="00051E5B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051E5B" w:rsidRDefault="00750D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051E5B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051E5B" w:rsidRDefault="00750D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051E5B">
        <w:tc>
          <w:tcPr>
            <w:tcW w:w="10490" w:type="dxa"/>
            <w:gridSpan w:val="3"/>
            <w:shd w:val="clear" w:color="auto" w:fill="auto"/>
            <w:vAlign w:val="center"/>
          </w:tcPr>
          <w:p w:rsidR="00051E5B" w:rsidRDefault="00750DCD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использовать основы философских знаний</w:t>
            </w:r>
            <w:r>
              <w:rPr>
                <w:sz w:val="24"/>
                <w:szCs w:val="24"/>
                <w:shd w:val="clear" w:color="auto" w:fill="FFFFFF"/>
              </w:rPr>
              <w:t xml:space="preserve"> для формирования мировоззренческой позиции ОК-1</w:t>
            </w:r>
          </w:p>
        </w:tc>
      </w:tr>
      <w:tr w:rsidR="00051E5B">
        <w:tc>
          <w:tcPr>
            <w:tcW w:w="10490" w:type="dxa"/>
            <w:gridSpan w:val="3"/>
            <w:shd w:val="clear" w:color="auto" w:fill="auto"/>
            <w:vAlign w:val="center"/>
          </w:tcPr>
          <w:p w:rsidR="00051E5B" w:rsidRDefault="00750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использовать основы экономических знаний в различных сферах деятельности ОК-2</w:t>
            </w:r>
          </w:p>
        </w:tc>
      </w:tr>
      <w:tr w:rsidR="00051E5B">
        <w:tc>
          <w:tcPr>
            <w:tcW w:w="10490" w:type="dxa"/>
            <w:gridSpan w:val="3"/>
            <w:shd w:val="clear" w:color="auto" w:fill="auto"/>
            <w:vAlign w:val="center"/>
          </w:tcPr>
          <w:p w:rsidR="00051E5B" w:rsidRDefault="00750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владение основными методами, способами и средствами получения, хранения, переработки информации, навыками работы с </w:t>
            </w:r>
            <w:r>
              <w:rPr>
                <w:sz w:val="24"/>
                <w:szCs w:val="24"/>
                <w:shd w:val="clear" w:color="auto" w:fill="FFFFFF"/>
              </w:rPr>
              <w:t>компьютером как средством управления информацией ОК-3</w:t>
            </w:r>
          </w:p>
        </w:tc>
      </w:tr>
      <w:tr w:rsidR="00051E5B">
        <w:tc>
          <w:tcPr>
            <w:tcW w:w="10490" w:type="dxa"/>
            <w:gridSpan w:val="3"/>
            <w:shd w:val="clear" w:color="auto" w:fill="auto"/>
          </w:tcPr>
          <w:p w:rsidR="00051E5B" w:rsidRDefault="00750DCD">
            <w:pPr>
              <w:spacing w:line="276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работать с информацией в глобальных компьютерных сетях ОК-4</w:t>
            </w:r>
          </w:p>
        </w:tc>
      </w:tr>
      <w:tr w:rsidR="00051E5B">
        <w:tc>
          <w:tcPr>
            <w:tcW w:w="10490" w:type="dxa"/>
            <w:gridSpan w:val="3"/>
            <w:shd w:val="clear" w:color="auto" w:fill="auto"/>
          </w:tcPr>
          <w:p w:rsidR="00051E5B" w:rsidRDefault="00750DCD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способность к коммуникации в устной и письменной формах на русском и иностранном языках для решения задач межличностного и </w:t>
            </w:r>
            <w:r>
              <w:rPr>
                <w:sz w:val="24"/>
                <w:szCs w:val="24"/>
                <w:shd w:val="clear" w:color="auto" w:fill="FFFFFF"/>
              </w:rPr>
              <w:t>межкультурного взаимодействия ОК-5</w:t>
            </w:r>
          </w:p>
        </w:tc>
      </w:tr>
      <w:tr w:rsidR="00051E5B">
        <w:tc>
          <w:tcPr>
            <w:tcW w:w="10490" w:type="dxa"/>
            <w:gridSpan w:val="3"/>
            <w:shd w:val="clear" w:color="auto" w:fill="auto"/>
          </w:tcPr>
          <w:p w:rsidR="00051E5B" w:rsidRDefault="00750DCD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работать в коллективе, толерантно воспринимая социальные, этнические, конфессиональные и культурные различия ОК-6</w:t>
            </w:r>
          </w:p>
        </w:tc>
      </w:tr>
      <w:tr w:rsidR="00051E5B">
        <w:tc>
          <w:tcPr>
            <w:tcW w:w="10490" w:type="dxa"/>
            <w:gridSpan w:val="3"/>
            <w:shd w:val="clear" w:color="auto" w:fill="auto"/>
          </w:tcPr>
          <w:p w:rsidR="00051E5B" w:rsidRDefault="00750DCD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к самоорганизации и самообразованию ОК-7</w:t>
            </w:r>
          </w:p>
        </w:tc>
      </w:tr>
      <w:tr w:rsidR="00051E5B">
        <w:tc>
          <w:tcPr>
            <w:tcW w:w="10490" w:type="dxa"/>
            <w:gridSpan w:val="3"/>
            <w:shd w:val="clear" w:color="auto" w:fill="auto"/>
          </w:tcPr>
          <w:p w:rsidR="00051E5B" w:rsidRDefault="00750DCD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использовать методы и средс</w:t>
            </w:r>
            <w:r>
              <w:rPr>
                <w:sz w:val="24"/>
                <w:szCs w:val="24"/>
                <w:shd w:val="clear" w:color="auto" w:fill="FFFFFF"/>
              </w:rPr>
              <w:t>тва физической культуры для обеспечения полноценной социальной и профессиональной деятельности ОК-8</w:t>
            </w:r>
          </w:p>
        </w:tc>
      </w:tr>
      <w:tr w:rsidR="00051E5B">
        <w:tc>
          <w:tcPr>
            <w:tcW w:w="10490" w:type="dxa"/>
            <w:gridSpan w:val="3"/>
            <w:shd w:val="clear" w:color="auto" w:fill="FFFFFF"/>
          </w:tcPr>
          <w:p w:rsidR="00051E5B" w:rsidRDefault="00750DCD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 ОК</w:t>
            </w:r>
            <w:r>
              <w:rPr>
                <w:sz w:val="24"/>
                <w:szCs w:val="24"/>
                <w:shd w:val="clear" w:color="auto" w:fill="FFFFFF"/>
              </w:rPr>
              <w:t>-9</w:t>
            </w:r>
          </w:p>
        </w:tc>
      </w:tr>
      <w:tr w:rsidR="00051E5B">
        <w:tc>
          <w:tcPr>
            <w:tcW w:w="10490" w:type="dxa"/>
            <w:gridSpan w:val="3"/>
            <w:shd w:val="clear" w:color="auto" w:fill="FFFFFF"/>
          </w:tcPr>
          <w:p w:rsidR="00051E5B" w:rsidRDefault="00750DCD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</w:t>
            </w:r>
            <w:r>
              <w:rPr>
                <w:sz w:val="24"/>
                <w:szCs w:val="24"/>
                <w:shd w:val="clear" w:color="auto" w:fill="FFFFFF"/>
              </w:rPr>
              <w:t>сийской Федерации ОПК-1</w:t>
            </w:r>
          </w:p>
        </w:tc>
      </w:tr>
      <w:tr w:rsidR="00051E5B">
        <w:tc>
          <w:tcPr>
            <w:tcW w:w="10490" w:type="dxa"/>
            <w:gridSpan w:val="3"/>
            <w:shd w:val="clear" w:color="auto" w:fill="FFFFFF"/>
          </w:tcPr>
          <w:p w:rsidR="00051E5B" w:rsidRDefault="00750DCD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работать на благо общества и государства ОПК-2</w:t>
            </w:r>
          </w:p>
        </w:tc>
      </w:tr>
      <w:tr w:rsidR="00051E5B">
        <w:tc>
          <w:tcPr>
            <w:tcW w:w="10490" w:type="dxa"/>
            <w:gridSpan w:val="3"/>
            <w:shd w:val="clear" w:color="auto" w:fill="FFFFFF"/>
          </w:tcPr>
          <w:p w:rsidR="00051E5B" w:rsidRDefault="00750DCD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добросовестно исполнять профессиональные обязанности, соблюдать принципы этики юриста ОПК-3</w:t>
            </w:r>
          </w:p>
        </w:tc>
      </w:tr>
      <w:tr w:rsidR="00051E5B">
        <w:tc>
          <w:tcPr>
            <w:tcW w:w="10490" w:type="dxa"/>
            <w:gridSpan w:val="3"/>
            <w:shd w:val="clear" w:color="auto" w:fill="FFFFFF"/>
          </w:tcPr>
          <w:p w:rsidR="00051E5B" w:rsidRDefault="00750DCD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способность сохранять и укреплять доверие общества к юридическому </w:t>
            </w:r>
            <w:r>
              <w:rPr>
                <w:sz w:val="24"/>
                <w:szCs w:val="24"/>
              </w:rPr>
              <w:t>сообществу ОПК-4</w:t>
            </w:r>
          </w:p>
        </w:tc>
      </w:tr>
      <w:tr w:rsidR="00051E5B">
        <w:tc>
          <w:tcPr>
            <w:tcW w:w="10490" w:type="dxa"/>
            <w:gridSpan w:val="3"/>
            <w:shd w:val="clear" w:color="auto" w:fill="FFFFFF"/>
          </w:tcPr>
          <w:p w:rsidR="00051E5B" w:rsidRDefault="00750DCD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способность логически верно, аргументированно и ясно строить устную и письменную речь ОПК-5</w:t>
            </w:r>
          </w:p>
        </w:tc>
      </w:tr>
      <w:tr w:rsidR="00051E5B">
        <w:tc>
          <w:tcPr>
            <w:tcW w:w="10490" w:type="dxa"/>
            <w:gridSpan w:val="3"/>
            <w:shd w:val="clear" w:color="auto" w:fill="FFFFFF"/>
          </w:tcPr>
          <w:p w:rsidR="00051E5B" w:rsidRDefault="00750DCD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способность повышать уровень своей профессиональной компетентности ОПК-6</w:t>
            </w:r>
          </w:p>
        </w:tc>
      </w:tr>
      <w:tr w:rsidR="00051E5B">
        <w:tc>
          <w:tcPr>
            <w:tcW w:w="10490" w:type="dxa"/>
            <w:gridSpan w:val="3"/>
            <w:shd w:val="clear" w:color="auto" w:fill="FFFFFF"/>
          </w:tcPr>
          <w:p w:rsidR="00051E5B" w:rsidRDefault="00750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способность владеть необходимыми навыками профессионального общения на </w:t>
            </w:r>
            <w:r>
              <w:rPr>
                <w:sz w:val="24"/>
                <w:szCs w:val="24"/>
              </w:rPr>
              <w:t>иностранном языке ОПК-7</w:t>
            </w:r>
          </w:p>
        </w:tc>
      </w:tr>
      <w:tr w:rsidR="00051E5B">
        <w:tc>
          <w:tcPr>
            <w:tcW w:w="10490" w:type="dxa"/>
            <w:gridSpan w:val="3"/>
            <w:shd w:val="clear" w:color="auto" w:fill="FFFFFF"/>
          </w:tcPr>
          <w:p w:rsidR="00051E5B" w:rsidRDefault="00750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участвовать в разработке нормативных правовых актов в соответствии с профилем своей профессиональной деятельности ПК-1</w:t>
            </w:r>
          </w:p>
        </w:tc>
      </w:tr>
      <w:tr w:rsidR="00051E5B">
        <w:tc>
          <w:tcPr>
            <w:tcW w:w="10490" w:type="dxa"/>
            <w:gridSpan w:val="3"/>
            <w:shd w:val="clear" w:color="auto" w:fill="FFFFFF"/>
          </w:tcPr>
          <w:p w:rsidR="00051E5B" w:rsidRDefault="00750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осуществлять профессиональную деятельность на основе развитого правосознания, правового</w:t>
            </w:r>
            <w:r>
              <w:rPr>
                <w:sz w:val="24"/>
                <w:szCs w:val="24"/>
              </w:rPr>
              <w:t xml:space="preserve"> мышления и правовой культуры ПК-2</w:t>
            </w:r>
          </w:p>
        </w:tc>
      </w:tr>
      <w:tr w:rsidR="00051E5B">
        <w:tc>
          <w:tcPr>
            <w:tcW w:w="10490" w:type="dxa"/>
            <w:gridSpan w:val="3"/>
            <w:shd w:val="clear" w:color="auto" w:fill="FFFFFF"/>
          </w:tcPr>
          <w:p w:rsidR="00051E5B" w:rsidRDefault="00750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осуществлять профессиональную деятельность на основе развитого правосознания, правового мышления и правовой культуры ПК-3</w:t>
            </w:r>
          </w:p>
        </w:tc>
      </w:tr>
      <w:tr w:rsidR="00051E5B">
        <w:tc>
          <w:tcPr>
            <w:tcW w:w="10490" w:type="dxa"/>
            <w:gridSpan w:val="3"/>
            <w:shd w:val="clear" w:color="auto" w:fill="FFFFFF"/>
          </w:tcPr>
          <w:p w:rsidR="00051E5B" w:rsidRDefault="00750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способность обеспечивать соблюдение законодательства Российской Федерации субъектами </w:t>
            </w:r>
            <w:r>
              <w:rPr>
                <w:sz w:val="24"/>
                <w:szCs w:val="24"/>
              </w:rPr>
              <w:t xml:space="preserve">права </w:t>
            </w:r>
            <w:r>
              <w:rPr>
                <w:sz w:val="24"/>
                <w:szCs w:val="24"/>
              </w:rPr>
              <w:lastRenderedPageBreak/>
              <w:t>ПК-4</w:t>
            </w:r>
          </w:p>
        </w:tc>
      </w:tr>
      <w:tr w:rsidR="00051E5B">
        <w:tc>
          <w:tcPr>
            <w:tcW w:w="10490" w:type="dxa"/>
            <w:gridSpan w:val="3"/>
            <w:shd w:val="clear" w:color="auto" w:fill="FFFFFF"/>
          </w:tcPr>
          <w:p w:rsidR="00051E5B" w:rsidRDefault="00750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способность принимать решения и совершать юридические действия в точном соответствии с законодательством Российской Федерации ПК-5</w:t>
            </w:r>
          </w:p>
        </w:tc>
      </w:tr>
      <w:tr w:rsidR="00051E5B">
        <w:tc>
          <w:tcPr>
            <w:tcW w:w="10490" w:type="dxa"/>
            <w:gridSpan w:val="3"/>
            <w:shd w:val="clear" w:color="auto" w:fill="FFFFFF"/>
          </w:tcPr>
          <w:p w:rsidR="00051E5B" w:rsidRDefault="00750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применять нормативные правовые акты, реализовывать нормы материального и процессуального права в про</w:t>
            </w:r>
            <w:r>
              <w:rPr>
                <w:sz w:val="24"/>
                <w:szCs w:val="24"/>
              </w:rPr>
              <w:t>фессиональной деятельности ПК-6</w:t>
            </w:r>
          </w:p>
        </w:tc>
      </w:tr>
      <w:tr w:rsidR="00051E5B">
        <w:tc>
          <w:tcPr>
            <w:tcW w:w="10490" w:type="dxa"/>
            <w:gridSpan w:val="3"/>
            <w:shd w:val="clear" w:color="auto" w:fill="FFFFFF"/>
          </w:tcPr>
          <w:p w:rsidR="00051E5B" w:rsidRDefault="00750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способность юридически правильно квалифицировать факты и обстоятельства </w:t>
            </w:r>
          </w:p>
          <w:p w:rsidR="00051E5B" w:rsidRDefault="00750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владением навыками подготовки юридических документов ПК-7</w:t>
            </w:r>
          </w:p>
        </w:tc>
      </w:tr>
      <w:tr w:rsidR="00051E5B">
        <w:tc>
          <w:tcPr>
            <w:tcW w:w="10490" w:type="dxa"/>
            <w:gridSpan w:val="3"/>
            <w:shd w:val="clear" w:color="auto" w:fill="FFFFFF"/>
          </w:tcPr>
          <w:p w:rsidR="00051E5B" w:rsidRDefault="00750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принимать участие в проведении юридической экспертизы проектов нормативных право</w:t>
            </w:r>
            <w:r>
              <w:rPr>
                <w:sz w:val="24"/>
                <w:szCs w:val="24"/>
              </w:rPr>
              <w:t>вых актов, в том числе в целях выявления в них положений, способствующих созданию условий для проявления коррупции ПК-14</w:t>
            </w:r>
          </w:p>
        </w:tc>
      </w:tr>
      <w:tr w:rsidR="00051E5B">
        <w:tc>
          <w:tcPr>
            <w:tcW w:w="10490" w:type="dxa"/>
            <w:gridSpan w:val="3"/>
            <w:shd w:val="clear" w:color="auto" w:fill="FFFFFF"/>
          </w:tcPr>
          <w:p w:rsidR="00051E5B" w:rsidRDefault="00750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толковать нормативные правовые акты ПК-15</w:t>
            </w:r>
          </w:p>
        </w:tc>
      </w:tr>
      <w:tr w:rsidR="00051E5B">
        <w:tc>
          <w:tcPr>
            <w:tcW w:w="10490" w:type="dxa"/>
            <w:gridSpan w:val="3"/>
            <w:shd w:val="clear" w:color="auto" w:fill="FFFFFF"/>
          </w:tcPr>
          <w:p w:rsidR="00051E5B" w:rsidRDefault="00750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способность давать квалифицированные юридические заключения и консультации в </w:t>
            </w:r>
            <w:r>
              <w:rPr>
                <w:sz w:val="24"/>
                <w:szCs w:val="24"/>
              </w:rPr>
              <w:t>конкретных видах юридической деятельности ПК-16</w:t>
            </w:r>
          </w:p>
        </w:tc>
      </w:tr>
      <w:tr w:rsidR="00051E5B">
        <w:tc>
          <w:tcPr>
            <w:tcW w:w="10490" w:type="dxa"/>
            <w:gridSpan w:val="3"/>
            <w:shd w:val="clear" w:color="auto" w:fill="E7E6E6" w:themeFill="background2"/>
          </w:tcPr>
          <w:p w:rsidR="00051E5B" w:rsidRDefault="00750DC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051E5B">
        <w:tc>
          <w:tcPr>
            <w:tcW w:w="10490" w:type="dxa"/>
            <w:gridSpan w:val="3"/>
            <w:shd w:val="clear" w:color="auto" w:fill="FFFFFF" w:themeFill="background1"/>
          </w:tcPr>
          <w:p w:rsidR="00051E5B" w:rsidRDefault="00750DC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</w:t>
            </w:r>
          </w:p>
        </w:tc>
      </w:tr>
      <w:tr w:rsidR="00051E5B">
        <w:tc>
          <w:tcPr>
            <w:tcW w:w="10490" w:type="dxa"/>
            <w:gridSpan w:val="3"/>
            <w:shd w:val="clear" w:color="auto" w:fill="FFFFFF" w:themeFill="background1"/>
          </w:tcPr>
          <w:p w:rsidR="00051E5B" w:rsidRDefault="00750DC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051E5B">
        <w:tc>
          <w:tcPr>
            <w:tcW w:w="10490" w:type="dxa"/>
            <w:gridSpan w:val="3"/>
            <w:shd w:val="clear" w:color="auto" w:fill="FFFFFF" w:themeFill="background1"/>
          </w:tcPr>
          <w:p w:rsidR="00051E5B" w:rsidRDefault="00750DC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051E5B">
        <w:tc>
          <w:tcPr>
            <w:tcW w:w="10490" w:type="dxa"/>
            <w:gridSpan w:val="3"/>
            <w:shd w:val="clear" w:color="auto" w:fill="FFFFFF" w:themeFill="background1"/>
          </w:tcPr>
          <w:p w:rsidR="00051E5B" w:rsidRDefault="00750DC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051E5B">
        <w:tc>
          <w:tcPr>
            <w:tcW w:w="10490" w:type="dxa"/>
            <w:gridSpan w:val="3"/>
            <w:shd w:val="clear" w:color="auto" w:fill="FFFFFF" w:themeFill="background1"/>
          </w:tcPr>
          <w:p w:rsidR="00051E5B" w:rsidRDefault="00750DC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</w:tr>
      <w:tr w:rsidR="00051E5B">
        <w:tc>
          <w:tcPr>
            <w:tcW w:w="10490" w:type="dxa"/>
            <w:gridSpan w:val="3"/>
            <w:shd w:val="clear" w:color="auto" w:fill="E7E6E6" w:themeFill="background2"/>
          </w:tcPr>
          <w:p w:rsidR="00051E5B" w:rsidRDefault="00750DC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051E5B">
        <w:tc>
          <w:tcPr>
            <w:tcW w:w="10490" w:type="dxa"/>
            <w:gridSpan w:val="3"/>
            <w:shd w:val="clear" w:color="auto" w:fill="auto"/>
          </w:tcPr>
          <w:p w:rsidR="00051E5B" w:rsidRDefault="00750DC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051E5B" w:rsidRDefault="00750DCD">
            <w:pPr>
              <w:pStyle w:val="aff1"/>
              <w:numPr>
                <w:ilvl w:val="0"/>
                <w:numId w:val="1"/>
              </w:numPr>
              <w:tabs>
                <w:tab w:val="left" w:pos="405"/>
              </w:tabs>
              <w:ind w:left="0" w:firstLine="0"/>
              <w:jc w:val="both"/>
            </w:pPr>
            <w:hyperlink r:id="rId6">
              <w:bookmarkStart w:id="0" w:name="ko2rp.13"/>
              <w:bookmarkEnd w:id="0"/>
              <w:r>
                <w:rPr>
                  <w:rStyle w:val="-"/>
                  <w:iCs/>
                  <w:color w:val="000000"/>
                  <w:sz w:val="24"/>
                  <w:szCs w:val="24"/>
                  <w:u w:val="none"/>
                </w:rPr>
                <w:t>Конституция Российской Федерации [Электронный ресурс] : Официальный текст с историко-правовым комментарием / авт. коммент. Б. А. Страшун. - 5-е изд. - Москва : Норма: ИНФРА-М, 2016. - 160 с. </w:t>
              </w:r>
            </w:hyperlink>
            <w:r>
              <w:fldChar w:fldCharType="begin"/>
            </w:r>
            <w:r>
              <w:instrText xml:space="preserve"> HYPERL</w:instrText>
            </w:r>
            <w:r>
              <w:instrText xml:space="preserve">INK "https://new.znanium.com/catalog/product/542123" \t "_blank" \h </w:instrText>
            </w:r>
            <w:r>
              <w:fldChar w:fldCharType="separate"/>
            </w:r>
            <w:r>
              <w:rPr>
                <w:rStyle w:val="-"/>
                <w:i/>
                <w:iCs/>
                <w:sz w:val="24"/>
                <w:szCs w:val="24"/>
              </w:rPr>
              <w:t>https://new.znanium.com/catalog/product/542123</w:t>
            </w:r>
            <w:r>
              <w:rPr>
                <w:rStyle w:val="-"/>
                <w:i/>
                <w:iCs/>
                <w:sz w:val="24"/>
                <w:szCs w:val="24"/>
              </w:rPr>
              <w:fldChar w:fldCharType="end"/>
            </w:r>
          </w:p>
          <w:p w:rsidR="00051E5B" w:rsidRDefault="00750DCD">
            <w:pPr>
              <w:pStyle w:val="aff1"/>
              <w:numPr>
                <w:ilvl w:val="0"/>
                <w:numId w:val="1"/>
              </w:numPr>
              <w:tabs>
                <w:tab w:val="left" w:pos="405"/>
              </w:tabs>
              <w:ind w:left="0" w:firstLine="0"/>
              <w:jc w:val="both"/>
            </w:pPr>
            <w:bookmarkStart w:id="1" w:name="ko2rp.1"/>
            <w:bookmarkEnd w:id="1"/>
            <w:proofErr w:type="spellStart"/>
            <w:r>
              <w:rPr>
                <w:rStyle w:val="-"/>
                <w:iCs/>
                <w:color w:val="000000"/>
                <w:sz w:val="24"/>
                <w:szCs w:val="24"/>
                <w:u w:val="none"/>
              </w:rPr>
              <w:t>Авакьян</w:t>
            </w:r>
            <w:proofErr w:type="spellEnd"/>
            <w:r>
              <w:rPr>
                <w:rStyle w:val="-"/>
                <w:iCs/>
                <w:color w:val="000000"/>
                <w:sz w:val="24"/>
                <w:szCs w:val="24"/>
                <w:u w:val="none"/>
              </w:rPr>
              <w:t xml:space="preserve">, С.А. Конституционное право России. Уч. курс: Уч. пос.: Т.1 / </w:t>
            </w:r>
            <w:proofErr w:type="spellStart"/>
            <w:r>
              <w:rPr>
                <w:rStyle w:val="-"/>
                <w:iCs/>
                <w:color w:val="000000"/>
                <w:sz w:val="24"/>
                <w:szCs w:val="24"/>
                <w:u w:val="none"/>
              </w:rPr>
              <w:t>С.А.Авакьян</w:t>
            </w:r>
            <w:proofErr w:type="spellEnd"/>
            <w:r>
              <w:rPr>
                <w:rStyle w:val="-"/>
                <w:iCs/>
                <w:color w:val="000000"/>
                <w:sz w:val="24"/>
                <w:szCs w:val="24"/>
                <w:u w:val="none"/>
              </w:rPr>
              <w:t xml:space="preserve"> -6 изд.- Норма:ИНФРА-М,2018-684с (п) [Электронный ресурс] </w:t>
            </w:r>
            <w:r>
              <w:rPr>
                <w:rStyle w:val="-"/>
                <w:iCs/>
                <w:color w:val="000000"/>
                <w:sz w:val="24"/>
                <w:szCs w:val="24"/>
                <w:u w:val="none"/>
              </w:rPr>
              <w:t xml:space="preserve">: Учебное пособие : ВО - </w:t>
            </w:r>
            <w:proofErr w:type="spellStart"/>
            <w:r>
              <w:rPr>
                <w:rStyle w:val="-"/>
                <w:iCs/>
                <w:color w:val="000000"/>
                <w:sz w:val="24"/>
                <w:szCs w:val="24"/>
                <w:u w:val="none"/>
              </w:rPr>
              <w:t>Бакалавриат</w:t>
            </w:r>
            <w:proofErr w:type="spellEnd"/>
            <w:r>
              <w:rPr>
                <w:rStyle w:val="-"/>
                <w:iCs/>
                <w:color w:val="000000"/>
                <w:sz w:val="24"/>
                <w:szCs w:val="24"/>
                <w:u w:val="none"/>
              </w:rPr>
              <w:t xml:space="preserve"> / Московский государственный университет им. М.В. Ломоносова, юридический факультет. - 6. - Москва : ООО "Юридическое издательство Норма", 2020. - 864 с.</w:t>
            </w:r>
            <w:r>
              <w:rPr>
                <w:rStyle w:val="-"/>
                <w:iCs/>
                <w:color w:val="000000"/>
                <w:sz w:val="24"/>
                <w:szCs w:val="24"/>
              </w:rPr>
              <w:t> </w:t>
            </w:r>
            <w:r>
              <w:fldChar w:fldCharType="begin"/>
            </w:r>
            <w:r>
              <w:instrText xml:space="preserve"> HYPERLINK "http://new.znanium.com/go.php?id=1079425" \t "_blan</w:instrText>
            </w:r>
            <w:r>
              <w:instrText xml:space="preserve">k" \h </w:instrText>
            </w:r>
            <w:r>
              <w:fldChar w:fldCharType="separate"/>
            </w:r>
            <w:r>
              <w:rPr>
                <w:rStyle w:val="-"/>
                <w:i/>
                <w:iCs/>
                <w:sz w:val="24"/>
                <w:szCs w:val="24"/>
              </w:rPr>
              <w:t>http://new.znanium.com/go.php?id=1079425</w:t>
            </w:r>
            <w:r>
              <w:rPr>
                <w:rStyle w:val="-"/>
                <w:i/>
                <w:iCs/>
                <w:sz w:val="24"/>
                <w:szCs w:val="24"/>
              </w:rPr>
              <w:fldChar w:fldCharType="end"/>
            </w:r>
          </w:p>
          <w:p w:rsidR="00051E5B" w:rsidRDefault="00750DCD">
            <w:pPr>
              <w:pStyle w:val="aff1"/>
              <w:numPr>
                <w:ilvl w:val="0"/>
                <w:numId w:val="1"/>
              </w:numPr>
              <w:tabs>
                <w:tab w:val="left" w:pos="405"/>
              </w:tabs>
              <w:ind w:left="0" w:firstLine="0"/>
              <w:jc w:val="both"/>
            </w:pPr>
            <w:bookmarkStart w:id="2" w:name="ko2rp.11"/>
            <w:bookmarkEnd w:id="2"/>
            <w:r>
              <w:rPr>
                <w:rStyle w:val="-"/>
                <w:iCs/>
                <w:color w:val="000000"/>
                <w:sz w:val="24"/>
                <w:szCs w:val="24"/>
                <w:u w:val="none"/>
              </w:rPr>
              <w:t>Правовые средства противодействия коррупции [Электронный ресурс] : научно-практическое пособие / Н. А. Власенко [и др.] ; отв. ред. Н. А. Власенко ; Ин-т законодательства и сравн. правоведения при Правительст</w:t>
            </w:r>
            <w:r>
              <w:rPr>
                <w:rStyle w:val="-"/>
                <w:iCs/>
                <w:color w:val="000000"/>
                <w:sz w:val="24"/>
                <w:szCs w:val="24"/>
                <w:u w:val="none"/>
              </w:rPr>
              <w:t>ве РФ. - Москва : ИНФРА-М, 2019. - 344 с. </w:t>
            </w:r>
            <w:r>
              <w:rPr>
                <w:rStyle w:val="-"/>
                <w:iCs/>
                <w:color w:val="000000"/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instrText xml:space="preserve"> HYPERLINK "https://new.znanium.com/catalog/product/995529" \t "_blank" \h </w:instrText>
            </w:r>
            <w:r>
              <w:fldChar w:fldCharType="separate"/>
            </w:r>
            <w:r>
              <w:rPr>
                <w:rStyle w:val="-"/>
                <w:i/>
                <w:iCs/>
                <w:sz w:val="24"/>
                <w:szCs w:val="24"/>
              </w:rPr>
              <w:t>https://new.znanium.com/catalog/product/995529</w:t>
            </w:r>
            <w:r>
              <w:rPr>
                <w:rStyle w:val="-"/>
                <w:i/>
                <w:iCs/>
                <w:sz w:val="24"/>
                <w:szCs w:val="24"/>
              </w:rPr>
              <w:fldChar w:fldCharType="end"/>
            </w:r>
          </w:p>
          <w:p w:rsidR="00051E5B" w:rsidRDefault="00750DCD">
            <w:pPr>
              <w:pStyle w:val="aff5"/>
              <w:numPr>
                <w:ilvl w:val="0"/>
                <w:numId w:val="1"/>
              </w:numPr>
              <w:shd w:val="clear" w:color="auto" w:fill="FFFFFF"/>
              <w:tabs>
                <w:tab w:val="left" w:pos="195"/>
                <w:tab w:val="left" w:pos="510"/>
              </w:tabs>
              <w:ind w:left="0" w:firstLine="113"/>
              <w:jc w:val="both"/>
            </w:pPr>
            <w:r>
              <w:rPr>
                <w:rStyle w:val="-"/>
                <w:iCs/>
                <w:color w:val="auto"/>
                <w:u w:val="none"/>
              </w:rPr>
              <w:t>Муниципальное право России [Электронный ресурс</w:t>
            </w:r>
            <w:proofErr w:type="gramStart"/>
            <w:r>
              <w:rPr>
                <w:rStyle w:val="-"/>
                <w:iCs/>
                <w:color w:val="auto"/>
                <w:u w:val="none"/>
              </w:rPr>
              <w:t>] :</w:t>
            </w:r>
            <w:proofErr w:type="gramEnd"/>
            <w:r>
              <w:rPr>
                <w:rStyle w:val="-"/>
                <w:iCs/>
                <w:color w:val="auto"/>
                <w:u w:val="none"/>
              </w:rPr>
              <w:t xml:space="preserve"> учебник для </w:t>
            </w:r>
            <w:proofErr w:type="spellStart"/>
            <w:r>
              <w:rPr>
                <w:rStyle w:val="-"/>
                <w:iCs/>
                <w:color w:val="auto"/>
                <w:u w:val="none"/>
              </w:rPr>
              <w:t>бакалавриата</w:t>
            </w:r>
            <w:proofErr w:type="spellEnd"/>
            <w:r>
              <w:rPr>
                <w:rStyle w:val="-"/>
                <w:iCs/>
                <w:color w:val="auto"/>
                <w:u w:val="none"/>
              </w:rPr>
              <w:t xml:space="preserve"> / [М. В. Бородач [и др.] ; отв. ред. Г. Н. Чеботарев. - 3-е изд., </w:t>
            </w:r>
            <w:proofErr w:type="spellStart"/>
            <w:r>
              <w:rPr>
                <w:rStyle w:val="-"/>
                <w:iCs/>
                <w:color w:val="auto"/>
                <w:u w:val="none"/>
              </w:rPr>
              <w:t>перераб</w:t>
            </w:r>
            <w:proofErr w:type="spellEnd"/>
            <w:r>
              <w:rPr>
                <w:rStyle w:val="-"/>
                <w:iCs/>
                <w:color w:val="auto"/>
                <w:u w:val="none"/>
              </w:rPr>
              <w:t xml:space="preserve">. и доп. - </w:t>
            </w:r>
            <w:proofErr w:type="gramStart"/>
            <w:r>
              <w:rPr>
                <w:rStyle w:val="-"/>
                <w:iCs/>
                <w:color w:val="auto"/>
                <w:u w:val="none"/>
              </w:rPr>
              <w:t>Москва :</w:t>
            </w:r>
            <w:proofErr w:type="gramEnd"/>
            <w:r>
              <w:rPr>
                <w:rStyle w:val="-"/>
                <w:iCs/>
                <w:color w:val="auto"/>
                <w:u w:val="none"/>
              </w:rPr>
              <w:t xml:space="preserve"> Норма: ИНФРА-М, 2018. - 416 с. </w:t>
            </w:r>
            <w:hyperlink r:id="rId7">
              <w:r>
                <w:rPr>
                  <w:rStyle w:val="-"/>
                  <w:i/>
                  <w:iCs/>
                </w:rPr>
                <w:t>ht</w:t>
              </w:r>
              <w:r>
                <w:rPr>
                  <w:rStyle w:val="-"/>
                  <w:i/>
                  <w:iCs/>
                </w:rPr>
                <w:t>tp://znanium.com/go.php?id=969653</w:t>
              </w:r>
            </w:hyperlink>
            <w:r>
              <w:rPr>
                <w:rStyle w:val="-"/>
                <w:i/>
                <w:iCs/>
                <w:color w:val="auto"/>
              </w:rPr>
              <w:t xml:space="preserve"> </w:t>
            </w:r>
          </w:p>
          <w:p w:rsidR="00051E5B" w:rsidRDefault="00750DCD">
            <w:pPr>
              <w:pStyle w:val="aff1"/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405"/>
              </w:tabs>
              <w:suppressAutoHyphens w:val="0"/>
              <w:spacing w:after="0"/>
              <w:ind w:left="0" w:firstLine="0"/>
              <w:jc w:val="both"/>
              <w:textAlignment w:val="auto"/>
            </w:pPr>
            <w:bookmarkStart w:id="3" w:name="ko2rp.12"/>
            <w:bookmarkEnd w:id="3"/>
            <w:r>
              <w:rPr>
                <w:rStyle w:val="-"/>
                <w:iCs/>
                <w:color w:val="000000"/>
                <w:sz w:val="24"/>
                <w:szCs w:val="24"/>
                <w:u w:val="none"/>
              </w:rPr>
              <w:t xml:space="preserve">Виноградов, Вадим Александрович. Конституционное право РФ [Электронный ресурс] : учебник для академического </w:t>
            </w:r>
            <w:proofErr w:type="spellStart"/>
            <w:r>
              <w:rPr>
                <w:rStyle w:val="-"/>
                <w:iCs/>
                <w:color w:val="000000"/>
                <w:sz w:val="24"/>
                <w:szCs w:val="24"/>
                <w:u w:val="none"/>
              </w:rPr>
              <w:t>бакалавриата</w:t>
            </w:r>
            <w:proofErr w:type="spellEnd"/>
            <w:r>
              <w:rPr>
                <w:rStyle w:val="-"/>
                <w:iCs/>
                <w:color w:val="000000"/>
                <w:sz w:val="24"/>
                <w:szCs w:val="24"/>
                <w:u w:val="none"/>
              </w:rPr>
              <w:t>: для студентов вузов, обучающихся по направлению "Юриспруденция" и специальности "Юриспруденция": [в</w:t>
            </w:r>
            <w:r>
              <w:rPr>
                <w:rStyle w:val="-"/>
                <w:iCs/>
                <w:color w:val="000000"/>
                <w:sz w:val="24"/>
                <w:szCs w:val="24"/>
                <w:u w:val="none"/>
              </w:rPr>
              <w:t xml:space="preserve"> 2 частях]. Ч. 1. - Москва : </w:t>
            </w:r>
            <w:proofErr w:type="spellStart"/>
            <w:r>
              <w:rPr>
                <w:rStyle w:val="-"/>
                <w:iCs/>
                <w:color w:val="000000"/>
                <w:sz w:val="24"/>
                <w:szCs w:val="24"/>
                <w:u w:val="none"/>
              </w:rPr>
              <w:t>Юрайт</w:t>
            </w:r>
            <w:proofErr w:type="spellEnd"/>
            <w:r>
              <w:rPr>
                <w:rStyle w:val="-"/>
                <w:iCs/>
                <w:color w:val="000000"/>
                <w:sz w:val="24"/>
                <w:szCs w:val="24"/>
                <w:u w:val="none"/>
              </w:rPr>
              <w:t>, 2019. - 246 с.</w:t>
            </w:r>
            <w:r>
              <w:rPr>
                <w:rStyle w:val="-"/>
                <w:iCs/>
                <w:color w:val="000000"/>
                <w:sz w:val="24"/>
                <w:szCs w:val="24"/>
              </w:rPr>
              <w:t> </w:t>
            </w:r>
            <w:hyperlink r:id="rId8" w:tgtFrame="_blank">
              <w:r>
                <w:rPr>
                  <w:rStyle w:val="-"/>
                  <w:i/>
                  <w:iCs/>
                  <w:sz w:val="24"/>
                  <w:szCs w:val="24"/>
                </w:rPr>
                <w:t>https://www.biblio-online.ru/bcode/434285</w:t>
              </w:r>
            </w:hyperlink>
          </w:p>
          <w:p w:rsidR="00051E5B" w:rsidRDefault="00750DCD">
            <w:pPr>
              <w:pStyle w:val="aff1"/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405"/>
              </w:tabs>
              <w:suppressAutoHyphens w:val="0"/>
              <w:ind w:left="0" w:firstLine="0"/>
              <w:jc w:val="both"/>
              <w:textAlignment w:val="auto"/>
            </w:pPr>
            <w:bookmarkStart w:id="4" w:name="ko2rp.15"/>
            <w:bookmarkEnd w:id="4"/>
            <w:r>
              <w:rPr>
                <w:rStyle w:val="-"/>
                <w:color w:val="000000"/>
                <w:sz w:val="24"/>
                <w:szCs w:val="24"/>
                <w:highlight w:val="white"/>
                <w:u w:val="none"/>
              </w:rPr>
              <w:t>Борщевский, Г. А. Институт государственной службы в политической системе российского общес</w:t>
            </w:r>
            <w:r>
              <w:rPr>
                <w:rStyle w:val="-"/>
                <w:color w:val="000000"/>
                <w:sz w:val="24"/>
                <w:szCs w:val="24"/>
                <w:highlight w:val="white"/>
                <w:u w:val="none"/>
              </w:rPr>
              <w:t xml:space="preserve">тва [Электронный ресурс] : Монография / Борщевский Г. А. - Москва : Издательство </w:t>
            </w:r>
            <w:proofErr w:type="spellStart"/>
            <w:r>
              <w:rPr>
                <w:rStyle w:val="-"/>
                <w:color w:val="000000"/>
                <w:sz w:val="24"/>
                <w:szCs w:val="24"/>
                <w:highlight w:val="white"/>
                <w:u w:val="none"/>
              </w:rPr>
              <w:t>Юрайт</w:t>
            </w:r>
            <w:proofErr w:type="spellEnd"/>
            <w:r>
              <w:rPr>
                <w:rStyle w:val="-"/>
                <w:color w:val="000000"/>
                <w:sz w:val="24"/>
                <w:szCs w:val="24"/>
                <w:highlight w:val="white"/>
                <w:u w:val="none"/>
              </w:rPr>
              <w:t>, 2020. - 293 с.</w:t>
            </w:r>
            <w:r>
              <w:rPr>
                <w:rStyle w:val="-"/>
                <w:color w:val="000000"/>
                <w:sz w:val="24"/>
                <w:szCs w:val="24"/>
                <w:highlight w:val="white"/>
              </w:rPr>
              <w:t> </w:t>
            </w:r>
            <w:hyperlink r:id="rId9" w:tgtFrame="_blank">
              <w:r>
                <w:rPr>
                  <w:rStyle w:val="-"/>
                  <w:i/>
                  <w:sz w:val="24"/>
                  <w:szCs w:val="24"/>
                  <w:highlight w:val="white"/>
                </w:rPr>
                <w:t>https://www.biblio-online.ru/bcode/454941</w:t>
              </w:r>
            </w:hyperlink>
          </w:p>
          <w:p w:rsidR="00051E5B" w:rsidRDefault="00750DCD">
            <w:pPr>
              <w:pStyle w:val="aff1"/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405"/>
              </w:tabs>
              <w:suppressAutoHyphens w:val="0"/>
              <w:ind w:left="0" w:firstLine="0"/>
              <w:jc w:val="both"/>
              <w:textAlignment w:val="auto"/>
            </w:pPr>
            <w:bookmarkStart w:id="5" w:name="ko2rp.14"/>
            <w:bookmarkEnd w:id="5"/>
            <w:r>
              <w:rPr>
                <w:rStyle w:val="-"/>
                <w:color w:val="000000"/>
                <w:sz w:val="24"/>
                <w:szCs w:val="24"/>
                <w:highlight w:val="white"/>
                <w:u w:val="none"/>
              </w:rPr>
              <w:t>Конституционный судебный процесс [Элек</w:t>
            </w:r>
            <w:r>
              <w:rPr>
                <w:rStyle w:val="-"/>
                <w:color w:val="000000"/>
                <w:sz w:val="24"/>
                <w:szCs w:val="24"/>
                <w:highlight w:val="white"/>
                <w:u w:val="none"/>
              </w:rPr>
              <w:t xml:space="preserve">тронный ресурс] : практикум / [М. А. </w:t>
            </w:r>
            <w:proofErr w:type="spellStart"/>
            <w:r>
              <w:rPr>
                <w:rStyle w:val="-"/>
                <w:color w:val="000000"/>
                <w:sz w:val="24"/>
                <w:szCs w:val="24"/>
                <w:highlight w:val="white"/>
                <w:u w:val="none"/>
              </w:rPr>
              <w:t>Баландина</w:t>
            </w:r>
            <w:proofErr w:type="spellEnd"/>
            <w:r>
              <w:rPr>
                <w:rStyle w:val="-"/>
                <w:color w:val="000000"/>
                <w:sz w:val="24"/>
                <w:szCs w:val="24"/>
                <w:highlight w:val="white"/>
                <w:u w:val="none"/>
              </w:rPr>
              <w:t xml:space="preserve"> [и др.] ; отв. ред. В. В. Комарова ; </w:t>
            </w:r>
            <w:proofErr w:type="spellStart"/>
            <w:r>
              <w:rPr>
                <w:rStyle w:val="-"/>
                <w:color w:val="000000"/>
                <w:sz w:val="24"/>
                <w:szCs w:val="24"/>
                <w:highlight w:val="white"/>
                <w:u w:val="none"/>
              </w:rPr>
              <w:t>Моск</w:t>
            </w:r>
            <w:proofErr w:type="spellEnd"/>
            <w:r>
              <w:rPr>
                <w:rStyle w:val="-"/>
                <w:color w:val="000000"/>
                <w:sz w:val="24"/>
                <w:szCs w:val="24"/>
                <w:highlight w:val="white"/>
                <w:u w:val="none"/>
              </w:rPr>
              <w:t xml:space="preserve">. гос. </w:t>
            </w:r>
            <w:proofErr w:type="spellStart"/>
            <w:r>
              <w:rPr>
                <w:rStyle w:val="-"/>
                <w:color w:val="000000"/>
                <w:sz w:val="24"/>
                <w:szCs w:val="24"/>
                <w:highlight w:val="white"/>
                <w:u w:val="none"/>
              </w:rPr>
              <w:t>юрид</w:t>
            </w:r>
            <w:proofErr w:type="spellEnd"/>
            <w:r>
              <w:rPr>
                <w:rStyle w:val="-"/>
                <w:color w:val="000000"/>
                <w:sz w:val="24"/>
                <w:szCs w:val="24"/>
                <w:highlight w:val="white"/>
                <w:u w:val="none"/>
              </w:rPr>
              <w:t xml:space="preserve">. ун-т им. О. Е. </w:t>
            </w:r>
            <w:proofErr w:type="spellStart"/>
            <w:r>
              <w:rPr>
                <w:rStyle w:val="-"/>
                <w:color w:val="000000"/>
                <w:sz w:val="24"/>
                <w:szCs w:val="24"/>
                <w:highlight w:val="white"/>
                <w:u w:val="none"/>
              </w:rPr>
              <w:t>Кутафина</w:t>
            </w:r>
            <w:proofErr w:type="spellEnd"/>
            <w:r>
              <w:rPr>
                <w:rStyle w:val="-"/>
                <w:color w:val="000000"/>
                <w:sz w:val="24"/>
                <w:szCs w:val="24"/>
                <w:highlight w:val="white"/>
                <w:u w:val="none"/>
              </w:rPr>
              <w:t>. - Москва : Норма: ИНФРА-М, 2019. - 160 с. </w:t>
            </w:r>
            <w:hyperlink r:id="rId10" w:tgtFrame="_blank">
              <w:r>
                <w:rPr>
                  <w:rStyle w:val="-"/>
                  <w:i/>
                  <w:sz w:val="24"/>
                  <w:szCs w:val="24"/>
                  <w:highlight w:val="white"/>
                </w:rPr>
                <w:t>https://n</w:t>
              </w:r>
              <w:r>
                <w:rPr>
                  <w:rStyle w:val="-"/>
                  <w:i/>
                  <w:sz w:val="24"/>
                  <w:szCs w:val="24"/>
                  <w:highlight w:val="white"/>
                </w:rPr>
                <w:t>ew.znanium.com/catalog/product/1024033</w:t>
              </w:r>
            </w:hyperlink>
          </w:p>
          <w:p w:rsidR="00051E5B" w:rsidRDefault="00750DCD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405"/>
              </w:tabs>
              <w:suppressAutoHyphens w:val="0"/>
              <w:ind w:left="0" w:firstLine="0"/>
              <w:jc w:val="both"/>
              <w:textAlignment w:val="auto"/>
            </w:pPr>
            <w:r>
              <w:rPr>
                <w:sz w:val="24"/>
                <w:szCs w:val="24"/>
              </w:rPr>
              <w:t xml:space="preserve">О государственной гражданской службе Российской Федерации: Федеральный закон Российской Федерации от 27 июля 2004 г. N 79-ФЗ // Консультант Плюс. Режим доступа: </w:t>
            </w:r>
            <w:hyperlink r:id="rId11">
              <w:r>
                <w:rPr>
                  <w:rStyle w:val="-"/>
                  <w:sz w:val="24"/>
                  <w:szCs w:val="24"/>
                </w:rPr>
                <w:t>http://www.consultant.ru</w:t>
              </w:r>
            </w:hyperlink>
            <w:r>
              <w:rPr>
                <w:sz w:val="24"/>
                <w:szCs w:val="24"/>
              </w:rPr>
              <w:t xml:space="preserve">   </w:t>
            </w:r>
          </w:p>
          <w:p w:rsidR="00051E5B" w:rsidRDefault="00750DCD">
            <w:pPr>
              <w:pStyle w:val="aff5"/>
              <w:numPr>
                <w:ilvl w:val="0"/>
                <w:numId w:val="1"/>
              </w:numPr>
              <w:tabs>
                <w:tab w:val="left" w:pos="195"/>
                <w:tab w:val="left" w:pos="450"/>
              </w:tabs>
              <w:ind w:left="0" w:firstLine="57"/>
              <w:jc w:val="both"/>
            </w:pPr>
            <w:r>
              <w:t xml:space="preserve">О муниципальной службе в Российской Федерации: Федеральный закон Российской Федерации от 2 марта 2007 г. N 25-ФЗ // Консультант Плюс. Режим доступа: </w:t>
            </w:r>
            <w:hyperlink r:id="rId12">
              <w:r>
                <w:rPr>
                  <w:rStyle w:val="-"/>
                </w:rPr>
                <w:t>http://www.consultant.ru</w:t>
              </w:r>
            </w:hyperlink>
            <w:r>
              <w:t xml:space="preserve">  </w:t>
            </w:r>
            <w:r>
              <w:t xml:space="preserve"> </w:t>
            </w:r>
          </w:p>
          <w:p w:rsidR="00051E5B" w:rsidRDefault="00051E5B">
            <w:pPr>
              <w:pStyle w:val="aff5"/>
              <w:shd w:val="clear" w:color="auto" w:fill="FFFFFF"/>
              <w:tabs>
                <w:tab w:val="left" w:pos="195"/>
              </w:tabs>
              <w:ind w:left="1440"/>
              <w:jc w:val="both"/>
            </w:pPr>
          </w:p>
          <w:p w:rsidR="00051E5B" w:rsidRDefault="00750DC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51E5B" w:rsidRDefault="00750DCD">
            <w:pPr>
              <w:pStyle w:val="aff1"/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405"/>
              </w:tabs>
              <w:suppressAutoHyphens w:val="0"/>
              <w:ind w:left="0" w:firstLine="0"/>
              <w:jc w:val="both"/>
              <w:textAlignment w:val="auto"/>
            </w:pPr>
            <w:bookmarkStart w:id="6" w:name="ko2rp.17"/>
            <w:bookmarkEnd w:id="6"/>
            <w:r>
              <w:rPr>
                <w:rStyle w:val="-"/>
                <w:iCs/>
                <w:color w:val="000000"/>
                <w:sz w:val="24"/>
                <w:szCs w:val="24"/>
                <w:u w:val="none"/>
              </w:rPr>
              <w:t xml:space="preserve">Бороздина, Г. В. Психология делового общения [Электронный ресурс] : Учебник : ВО - </w:t>
            </w:r>
            <w:proofErr w:type="spellStart"/>
            <w:r>
              <w:rPr>
                <w:rStyle w:val="-"/>
                <w:iCs/>
                <w:color w:val="000000"/>
                <w:sz w:val="24"/>
                <w:szCs w:val="24"/>
                <w:u w:val="none"/>
              </w:rPr>
              <w:t>Бакалавриат</w:t>
            </w:r>
            <w:proofErr w:type="spellEnd"/>
            <w:r>
              <w:rPr>
                <w:rStyle w:val="-"/>
                <w:iCs/>
                <w:color w:val="000000"/>
                <w:sz w:val="24"/>
                <w:szCs w:val="24"/>
                <w:u w:val="none"/>
              </w:rPr>
              <w:t xml:space="preserve"> / Белорусский государственный экономический университет. - 3. - Москва : ООО "Научно-издательский центр ИНФРА-М", 2020. - 320 с.</w:t>
            </w:r>
            <w:r>
              <w:rPr>
                <w:rStyle w:val="-"/>
                <w:iCs/>
                <w:color w:val="000000"/>
                <w:sz w:val="24"/>
                <w:szCs w:val="24"/>
              </w:rPr>
              <w:t> </w:t>
            </w:r>
            <w:hyperlink r:id="rId13" w:tgtFrame="_blank">
              <w:r>
                <w:rPr>
                  <w:rStyle w:val="-"/>
                  <w:i/>
                  <w:iCs/>
                  <w:sz w:val="24"/>
                  <w:szCs w:val="24"/>
                </w:rPr>
                <w:t>http://new.znanium.com/go.php?id=1063312</w:t>
              </w:r>
            </w:hyperlink>
          </w:p>
          <w:p w:rsidR="00051E5B" w:rsidRDefault="00750DCD">
            <w:pPr>
              <w:pStyle w:val="aff1"/>
              <w:numPr>
                <w:ilvl w:val="0"/>
                <w:numId w:val="2"/>
              </w:numPr>
              <w:tabs>
                <w:tab w:val="left" w:pos="405"/>
                <w:tab w:val="left" w:pos="464"/>
              </w:tabs>
              <w:ind w:left="0" w:firstLine="0"/>
              <w:jc w:val="both"/>
            </w:pPr>
            <w:bookmarkStart w:id="7" w:name="ko2rp.16"/>
            <w:bookmarkEnd w:id="7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Английский язык для юристов [Электронный ресурс] : учебник для </w:t>
            </w:r>
            <w:proofErr w:type="spellStart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бакалавриата</w:t>
            </w:r>
            <w:proofErr w:type="spellEnd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 и </w:t>
            </w:r>
            <w:proofErr w:type="spellStart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специалитета</w:t>
            </w:r>
            <w:proofErr w:type="spellEnd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 : для студентов вузов, обучающихся по юридическим направл</w:t>
            </w:r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ениям / [С. В. Павлова [и др.] ; под ред. М. А. Юговой ; Урал. гос. </w:t>
            </w:r>
            <w:proofErr w:type="spellStart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юрид</w:t>
            </w:r>
            <w:proofErr w:type="spellEnd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. ун-т. - Москва : </w:t>
            </w:r>
            <w:proofErr w:type="spellStart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Юрайт</w:t>
            </w:r>
            <w:proofErr w:type="spellEnd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, 2019. - 471 с.</w:t>
            </w:r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</w:rPr>
              <w:t> </w:t>
            </w:r>
            <w:hyperlink r:id="rId14" w:tgtFrame="_blank">
              <w:r>
                <w:rPr>
                  <w:rStyle w:val="-"/>
                  <w:rFonts w:ascii="Times New Roman;Times;serif" w:hAnsi="Times New Roman;Times;serif"/>
                  <w:i/>
                  <w:iCs/>
                  <w:sz w:val="24"/>
                  <w:szCs w:val="24"/>
                </w:rPr>
                <w:t>https://www.biblio-online.ru/bcode/433158</w:t>
              </w:r>
            </w:hyperlink>
          </w:p>
          <w:p w:rsidR="00051E5B" w:rsidRDefault="00051E5B">
            <w:pPr>
              <w:pStyle w:val="aff5"/>
              <w:tabs>
                <w:tab w:val="left" w:pos="405"/>
                <w:tab w:val="left" w:pos="464"/>
              </w:tabs>
              <w:jc w:val="both"/>
              <w:rPr>
                <w:rStyle w:val="-"/>
                <w:iCs/>
                <w:color w:val="auto"/>
              </w:rPr>
            </w:pPr>
          </w:p>
          <w:p w:rsidR="00051E5B" w:rsidRDefault="00750DC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электронных </w:t>
            </w:r>
            <w:r>
              <w:rPr>
                <w:b/>
                <w:sz w:val="24"/>
                <w:szCs w:val="24"/>
              </w:rPr>
              <w:t>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051E5B" w:rsidRDefault="00750DC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Электронный каталог ИБК </w:t>
            </w:r>
            <w:proofErr w:type="spellStart"/>
            <w:r>
              <w:rPr>
                <w:sz w:val="24"/>
                <w:szCs w:val="24"/>
              </w:rPr>
              <w:t>УрГЭУ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hyperlink r:id="rId15">
              <w:r>
                <w:rPr>
                  <w:rStyle w:val="-"/>
                  <w:sz w:val="24"/>
                  <w:szCs w:val="24"/>
                </w:rPr>
                <w:t>http://lib</w:t>
              </w:r>
              <w:r>
                <w:rPr>
                  <w:rStyle w:val="-"/>
                  <w:sz w:val="24"/>
                  <w:szCs w:val="24"/>
                </w:rPr>
                <w:t>.usue.ru/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051E5B" w:rsidRDefault="00750DC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Научная электронная библиотека eLIBRARY.RU (</w:t>
            </w:r>
            <w:hyperlink r:id="rId16">
              <w:r>
                <w:rPr>
                  <w:rStyle w:val="-"/>
                  <w:sz w:val="24"/>
                  <w:szCs w:val="24"/>
                </w:rPr>
                <w:t>https://elibrary.ru/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051E5B" w:rsidRDefault="00750DC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«ЛАНЬ» (</w:t>
            </w:r>
            <w:hyperlink r:id="rId17">
              <w:r>
                <w:rPr>
                  <w:rStyle w:val="-"/>
                  <w:sz w:val="24"/>
                  <w:szCs w:val="24"/>
                </w:rPr>
                <w:t>http://e.lanbook.com/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051E5B" w:rsidRDefault="00750DC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Znanium.com (</w:t>
            </w:r>
            <w:hyperlink r:id="rId18">
              <w:r>
                <w:rPr>
                  <w:rStyle w:val="-"/>
                  <w:sz w:val="24"/>
                  <w:szCs w:val="24"/>
                </w:rPr>
                <w:t>http://znanium.com/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051E5B" w:rsidRDefault="00750DC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Троицкий мост (</w:t>
            </w:r>
            <w:hyperlink r:id="rId19">
              <w:r>
                <w:rPr>
                  <w:rStyle w:val="-"/>
                  <w:sz w:val="24"/>
                  <w:szCs w:val="24"/>
                </w:rPr>
                <w:t>http://www.trmost.ru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051E5B" w:rsidRDefault="00750DC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ЮРАЙТ (</w:t>
            </w:r>
            <w:hyperlink r:id="rId20">
              <w:r>
                <w:rPr>
                  <w:rStyle w:val="-"/>
                  <w:sz w:val="24"/>
                  <w:szCs w:val="24"/>
                </w:rPr>
                <w:t>https://www.biblio-online.ru/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051E5B" w:rsidRDefault="00750DC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Сетевое издание «Информационный </w:t>
            </w:r>
            <w:r>
              <w:rPr>
                <w:sz w:val="24"/>
                <w:szCs w:val="24"/>
              </w:rPr>
              <w:t>ресурс СПАРК» (</w:t>
            </w:r>
            <w:hyperlink r:id="rId21">
              <w:r>
                <w:rPr>
                  <w:rStyle w:val="-"/>
                  <w:sz w:val="24"/>
                  <w:szCs w:val="24"/>
                </w:rPr>
                <w:t>http://www.spark-interfax.ru/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051E5B" w:rsidRDefault="00750DC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2">
              <w:r>
                <w:rPr>
                  <w:rStyle w:val="-"/>
                  <w:sz w:val="24"/>
                  <w:szCs w:val="24"/>
                </w:rPr>
                <w:t>https://uisrussia.msu.ru/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051E5B" w:rsidRDefault="00750DC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Архив научных журналов NEICON  (</w:t>
            </w:r>
            <w:hyperlink r:id="rId23">
              <w:r>
                <w:rPr>
                  <w:rStyle w:val="-"/>
                  <w:sz w:val="24"/>
                  <w:szCs w:val="24"/>
                </w:rPr>
                <w:t>http://archive.neicon.ru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051E5B" w:rsidRDefault="00750DC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Обзор СМИ Polpred.com (</w:t>
            </w:r>
            <w:hyperlink r:id="rId24">
              <w:r>
                <w:rPr>
                  <w:rStyle w:val="-"/>
                  <w:sz w:val="24"/>
                  <w:szCs w:val="24"/>
                </w:rPr>
                <w:t>http://polpred.com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051E5B" w:rsidRDefault="00750DC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Ресурсы АРБИКОН (</w:t>
            </w:r>
            <w:hyperlink r:id="rId25">
              <w:r>
                <w:rPr>
                  <w:rStyle w:val="-"/>
                  <w:sz w:val="24"/>
                  <w:szCs w:val="24"/>
                </w:rPr>
                <w:t>http://arbicon.ru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051E5B" w:rsidRDefault="00750DC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>
              <w:rPr>
                <w:sz w:val="24"/>
                <w:szCs w:val="24"/>
              </w:rPr>
              <w:t>КиберЛенинка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hyperlink r:id="rId26">
              <w:r>
                <w:rPr>
                  <w:rStyle w:val="-"/>
                  <w:sz w:val="24"/>
                  <w:szCs w:val="24"/>
                </w:rPr>
                <w:t>http://cyberleninka.ru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</w:tc>
      </w:tr>
      <w:tr w:rsidR="00051E5B">
        <w:tc>
          <w:tcPr>
            <w:tcW w:w="10490" w:type="dxa"/>
            <w:gridSpan w:val="3"/>
            <w:shd w:val="clear" w:color="auto" w:fill="E7E6E6" w:themeFill="background2"/>
          </w:tcPr>
          <w:p w:rsidR="00051E5B" w:rsidRDefault="00750DC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051E5B">
        <w:tc>
          <w:tcPr>
            <w:tcW w:w="10490" w:type="dxa"/>
            <w:gridSpan w:val="3"/>
            <w:shd w:val="clear" w:color="auto" w:fill="auto"/>
          </w:tcPr>
          <w:p w:rsidR="00051E5B" w:rsidRDefault="00750DC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реализуются</w:t>
            </w:r>
          </w:p>
        </w:tc>
      </w:tr>
      <w:tr w:rsidR="00051E5B">
        <w:tc>
          <w:tcPr>
            <w:tcW w:w="10490" w:type="dxa"/>
            <w:gridSpan w:val="3"/>
            <w:shd w:val="clear" w:color="auto" w:fill="E7E6E6" w:themeFill="background2"/>
          </w:tcPr>
          <w:p w:rsidR="00051E5B" w:rsidRDefault="00750DC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051E5B">
        <w:tc>
          <w:tcPr>
            <w:tcW w:w="10490" w:type="dxa"/>
            <w:gridSpan w:val="3"/>
            <w:shd w:val="clear" w:color="auto" w:fill="auto"/>
          </w:tcPr>
          <w:p w:rsidR="00051E5B" w:rsidRDefault="00750D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лицензионного программного обеспече</w:t>
            </w:r>
            <w:r>
              <w:rPr>
                <w:b/>
                <w:sz w:val="24"/>
                <w:szCs w:val="24"/>
              </w:rPr>
              <w:t>ния:</w:t>
            </w:r>
          </w:p>
          <w:p w:rsidR="00051E5B" w:rsidRDefault="00750D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51E5B" w:rsidRDefault="00750D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051E5B">
        <w:tc>
          <w:tcPr>
            <w:tcW w:w="10490" w:type="dxa"/>
            <w:gridSpan w:val="3"/>
            <w:shd w:val="clear" w:color="auto" w:fill="auto"/>
          </w:tcPr>
          <w:p w:rsidR="00051E5B" w:rsidRDefault="00750D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</w:t>
            </w:r>
            <w:r>
              <w:rPr>
                <w:b/>
                <w:sz w:val="24"/>
                <w:szCs w:val="24"/>
              </w:rPr>
              <w:t>ых систем, ресурсов информационно-телекоммуникационной сети «Интернет»:</w:t>
            </w:r>
          </w:p>
          <w:p w:rsidR="00051E5B" w:rsidRDefault="00750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051E5B" w:rsidRDefault="00750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051E5B" w:rsidRDefault="00750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51E5B">
        <w:tc>
          <w:tcPr>
            <w:tcW w:w="10490" w:type="dxa"/>
            <w:gridSpan w:val="3"/>
            <w:shd w:val="clear" w:color="auto" w:fill="auto"/>
          </w:tcPr>
          <w:p w:rsidR="00051E5B" w:rsidRDefault="00750DC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051E5B" w:rsidRDefault="00750DCD">
            <w:pPr>
              <w:pStyle w:val="afff6"/>
              <w:spacing w:line="240" w:lineRule="auto"/>
              <w:ind w:left="0" w:firstLine="0"/>
              <w:rPr>
                <w:rFonts w:eastAsia="Arial Unicode MS"/>
              </w:rPr>
            </w:pPr>
            <w:r>
              <w:t>Реализация практики осуществляется в орган</w:t>
            </w:r>
            <w:r>
              <w:t xml:space="preserve">изациях (согласно заключенным договорам)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>Для работы с документированной информацией практиканту необходимо на</w:t>
            </w:r>
            <w:r>
              <w:rPr>
                <w:rFonts w:eastAsia="Arial Unicode MS"/>
              </w:rPr>
              <w:t xml:space="preserve">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051E5B" w:rsidRDefault="00750DCD">
            <w:pPr>
              <w:pStyle w:val="afff6"/>
              <w:spacing w:line="240" w:lineRule="auto"/>
              <w:ind w:left="0" w:firstLine="0"/>
            </w:pPr>
            <w:r>
              <w:rPr>
                <w:rFonts w:eastAsia="Arial Unicode MS"/>
              </w:rPr>
              <w:t>Для проведен</w:t>
            </w:r>
            <w:r>
              <w:rPr>
                <w:rFonts w:eastAsia="Arial Unicode MS"/>
              </w:rPr>
              <w:t>ия защиты практики требуется аудитория и мультимедийное оборудование.</w:t>
            </w:r>
          </w:p>
        </w:tc>
      </w:tr>
    </w:tbl>
    <w:p w:rsidR="00051E5B" w:rsidRDefault="00051E5B">
      <w:pPr>
        <w:ind w:left="-284"/>
        <w:rPr>
          <w:sz w:val="20"/>
        </w:rPr>
      </w:pPr>
    </w:p>
    <w:p w:rsidR="00051E5B" w:rsidRDefault="00750DCD">
      <w:pPr>
        <w:ind w:left="-284"/>
      </w:pPr>
      <w:r>
        <w:rPr>
          <w:sz w:val="24"/>
        </w:rPr>
        <w:t xml:space="preserve">Аннотацию подготовила: </w:t>
      </w:r>
      <w:proofErr w:type="spellStart"/>
      <w:r>
        <w:rPr>
          <w:sz w:val="24"/>
          <w:szCs w:val="24"/>
        </w:rPr>
        <w:t>Сошникова</w:t>
      </w:r>
      <w:proofErr w:type="spellEnd"/>
      <w:r>
        <w:rPr>
          <w:sz w:val="24"/>
          <w:szCs w:val="24"/>
        </w:rPr>
        <w:t xml:space="preserve"> И.В.</w:t>
      </w:r>
    </w:p>
    <w:p w:rsidR="00051E5B" w:rsidRDefault="00051E5B">
      <w:pPr>
        <w:ind w:left="-284"/>
        <w:rPr>
          <w:sz w:val="24"/>
        </w:rPr>
      </w:pPr>
    </w:p>
    <w:p w:rsidR="00051E5B" w:rsidRDefault="00051E5B">
      <w:pPr>
        <w:ind w:left="-284"/>
        <w:rPr>
          <w:sz w:val="24"/>
        </w:rPr>
      </w:pPr>
      <w:bookmarkStart w:id="8" w:name="_GoBack"/>
      <w:bookmarkEnd w:id="8"/>
    </w:p>
    <w:sectPr w:rsidR="00051E5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;Times;serif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B0AED"/>
    <w:multiLevelType w:val="multilevel"/>
    <w:tmpl w:val="A64408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748068C"/>
    <w:multiLevelType w:val="multilevel"/>
    <w:tmpl w:val="ABE86494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83ADF"/>
    <w:multiLevelType w:val="multilevel"/>
    <w:tmpl w:val="7214F7FC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5B"/>
    <w:rsid w:val="00051E5B"/>
    <w:rsid w:val="0075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652D7-2AB4-462D-88E5-F7D068E1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EA4EC0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i w:val="0"/>
      <w:sz w:val="24"/>
    </w:rPr>
  </w:style>
  <w:style w:type="character" w:customStyle="1" w:styleId="ListLabel47">
    <w:name w:val="ListLabel 47"/>
    <w:qFormat/>
    <w:rPr>
      <w:i w:val="0"/>
      <w:sz w:val="24"/>
    </w:rPr>
  </w:style>
  <w:style w:type="character" w:customStyle="1" w:styleId="ListLabel48">
    <w:name w:val="ListLabel 48"/>
    <w:qFormat/>
    <w:rPr>
      <w:iCs/>
      <w:color w:val="auto"/>
    </w:rPr>
  </w:style>
  <w:style w:type="character" w:customStyle="1" w:styleId="ListLabel49">
    <w:name w:val="ListLabel 49"/>
    <w:qFormat/>
    <w:rPr>
      <w:iCs/>
      <w:color w:val="auto"/>
      <w:sz w:val="24"/>
      <w:szCs w:val="24"/>
    </w:rPr>
  </w:style>
  <w:style w:type="character" w:customStyle="1" w:styleId="ListLabel50">
    <w:name w:val="ListLabel 50"/>
    <w:qFormat/>
    <w:rPr>
      <w:color w:val="auto"/>
      <w:sz w:val="24"/>
      <w:szCs w:val="24"/>
      <w:shd w:val="clear" w:color="auto" w:fill="FFFFFF"/>
    </w:rPr>
  </w:style>
  <w:style w:type="character" w:customStyle="1" w:styleId="ListLabel51">
    <w:name w:val="ListLabel 51"/>
    <w:qFormat/>
    <w:rPr>
      <w:color w:val="auto"/>
      <w:sz w:val="24"/>
      <w:szCs w:val="24"/>
    </w:rPr>
  </w:style>
  <w:style w:type="character" w:customStyle="1" w:styleId="ListLabel83">
    <w:name w:val="ListLabel 83"/>
    <w:qFormat/>
    <w:rPr>
      <w:i/>
    </w:rPr>
  </w:style>
  <w:style w:type="character" w:customStyle="1" w:styleId="ListLabel80">
    <w:name w:val="ListLabel 80"/>
    <w:qFormat/>
    <w:rPr>
      <w:b w:val="0"/>
    </w:rPr>
  </w:style>
  <w:style w:type="character" w:customStyle="1" w:styleId="ListLabel84">
    <w:name w:val="ListLabel 84"/>
    <w:qFormat/>
    <w:rPr>
      <w:sz w:val="24"/>
      <w:szCs w:val="24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Textbody0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4285" TargetMode="External"/><Relationship Id="rId13" Type="http://schemas.openxmlformats.org/officeDocument/2006/relationships/hyperlink" Target="http://new.znanium.com/go.php?id=1063312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cyberlenink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ark-interfax.ru/" TargetMode="External"/><Relationship Id="rId7" Type="http://schemas.openxmlformats.org/officeDocument/2006/relationships/hyperlink" Target="http://znanium.com/go.php?id=969653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e.lanbook.com/" TargetMode="External"/><Relationship Id="rId25" Type="http://schemas.openxmlformats.org/officeDocument/2006/relationships/hyperlink" Target="http://arbico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10113" TargetMode="External"/><Relationship Id="rId11" Type="http://schemas.openxmlformats.org/officeDocument/2006/relationships/hyperlink" Target="http://www.consultant.ru/" TargetMode="External"/><Relationship Id="rId24" Type="http://schemas.openxmlformats.org/officeDocument/2006/relationships/hyperlink" Target="http://polpred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" TargetMode="External"/><Relationship Id="rId23" Type="http://schemas.openxmlformats.org/officeDocument/2006/relationships/hyperlink" Target="http://archive.neicon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ew.znanium.com/catalog/product/1024033" TargetMode="External"/><Relationship Id="rId19" Type="http://schemas.openxmlformats.org/officeDocument/2006/relationships/hyperlink" Target="http://www.trmo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54941" TargetMode="External"/><Relationship Id="rId14" Type="http://schemas.openxmlformats.org/officeDocument/2006/relationships/hyperlink" Target="https://www.biblio-online.ru/bcode/433158" TargetMode="External"/><Relationship Id="rId22" Type="http://schemas.openxmlformats.org/officeDocument/2006/relationships/hyperlink" Target="https://uisrussia.ms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7BF58-26DA-4C37-81FD-12779705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1601</Words>
  <Characters>9132</Characters>
  <Application>Microsoft Office Word</Application>
  <DocSecurity>0</DocSecurity>
  <Lines>76</Lines>
  <Paragraphs>21</Paragraphs>
  <ScaleCrop>false</ScaleCrop>
  <Company>Microsoft</Company>
  <LinksUpToDate>false</LinksUpToDate>
  <CharactersWithSpaces>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48</cp:revision>
  <cp:lastPrinted>2019-05-28T05:44:00Z</cp:lastPrinted>
  <dcterms:created xsi:type="dcterms:W3CDTF">2019-03-11T10:18:00Z</dcterms:created>
  <dcterms:modified xsi:type="dcterms:W3CDTF">2020-03-02T11:43:00Z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