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37" w:rsidRPr="007836BE" w:rsidRDefault="00DD08A9">
      <w:pPr>
        <w:jc w:val="center"/>
        <w:rPr>
          <w:b/>
          <w:sz w:val="24"/>
          <w:szCs w:val="24"/>
        </w:rPr>
      </w:pPr>
      <w:r w:rsidRPr="007836BE">
        <w:rPr>
          <w:b/>
          <w:sz w:val="24"/>
          <w:szCs w:val="24"/>
        </w:rPr>
        <w:t>АННОТАЦИЯ</w:t>
      </w:r>
    </w:p>
    <w:p w:rsidR="00A72B37" w:rsidRPr="007836BE" w:rsidRDefault="00DD08A9">
      <w:pPr>
        <w:jc w:val="center"/>
        <w:rPr>
          <w:sz w:val="24"/>
          <w:szCs w:val="24"/>
        </w:rPr>
      </w:pPr>
      <w:r w:rsidRPr="007836BE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72B37" w:rsidRPr="007836BE">
        <w:tc>
          <w:tcPr>
            <w:tcW w:w="3261" w:type="dxa"/>
            <w:shd w:val="clear" w:color="auto" w:fill="E7E6E6" w:themeFill="background2"/>
          </w:tcPr>
          <w:p w:rsidR="00A72B37" w:rsidRPr="007836BE" w:rsidRDefault="00DD08A9">
            <w:pPr>
              <w:rPr>
                <w:b/>
                <w:i/>
                <w:sz w:val="24"/>
                <w:szCs w:val="24"/>
              </w:rPr>
            </w:pPr>
            <w:r w:rsidRPr="007836B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2B37" w:rsidRPr="007836BE" w:rsidRDefault="00DD08A9">
            <w:pPr>
              <w:rPr>
                <w:b/>
                <w:sz w:val="24"/>
                <w:szCs w:val="24"/>
              </w:rPr>
            </w:pPr>
            <w:r w:rsidRPr="007836BE">
              <w:rPr>
                <w:b/>
                <w:sz w:val="24"/>
                <w:szCs w:val="24"/>
              </w:rPr>
              <w:t>Теория региональной экономики</w:t>
            </w:r>
          </w:p>
        </w:tc>
      </w:tr>
      <w:tr w:rsidR="00A72B37" w:rsidRPr="007836BE">
        <w:tc>
          <w:tcPr>
            <w:tcW w:w="3261" w:type="dxa"/>
            <w:shd w:val="clear" w:color="auto" w:fill="E7E6E6" w:themeFill="background2"/>
          </w:tcPr>
          <w:p w:rsidR="00A72B37" w:rsidRPr="007836BE" w:rsidRDefault="00DD08A9">
            <w:pPr>
              <w:rPr>
                <w:b/>
                <w:i/>
                <w:sz w:val="24"/>
                <w:szCs w:val="24"/>
              </w:rPr>
            </w:pPr>
            <w:r w:rsidRPr="007836B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72B37" w:rsidRPr="007836BE" w:rsidRDefault="00DD08A9">
            <w:pPr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A72B37" w:rsidRPr="007836BE" w:rsidRDefault="00DD08A9">
            <w:pPr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Экономика</w:t>
            </w:r>
          </w:p>
        </w:tc>
      </w:tr>
      <w:tr w:rsidR="00A72B37" w:rsidRPr="007836BE">
        <w:tc>
          <w:tcPr>
            <w:tcW w:w="3261" w:type="dxa"/>
            <w:shd w:val="clear" w:color="auto" w:fill="E7E6E6" w:themeFill="background2"/>
          </w:tcPr>
          <w:p w:rsidR="00A72B37" w:rsidRPr="007836BE" w:rsidRDefault="00DD08A9">
            <w:pPr>
              <w:rPr>
                <w:b/>
                <w:i/>
                <w:sz w:val="24"/>
                <w:szCs w:val="24"/>
              </w:rPr>
            </w:pPr>
            <w:r w:rsidRPr="007836B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2B37" w:rsidRPr="007836BE" w:rsidRDefault="00DD08A9">
            <w:pPr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A72B37" w:rsidRPr="007836BE">
        <w:tc>
          <w:tcPr>
            <w:tcW w:w="3261" w:type="dxa"/>
            <w:shd w:val="clear" w:color="auto" w:fill="E7E6E6" w:themeFill="background2"/>
          </w:tcPr>
          <w:p w:rsidR="00A72B37" w:rsidRPr="007836BE" w:rsidRDefault="00DD08A9">
            <w:pPr>
              <w:rPr>
                <w:b/>
                <w:i/>
                <w:sz w:val="24"/>
                <w:szCs w:val="24"/>
              </w:rPr>
            </w:pPr>
            <w:r w:rsidRPr="007836B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2B37" w:rsidRPr="007836BE" w:rsidRDefault="00DD08A9">
            <w:pPr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 xml:space="preserve">2 </w:t>
            </w:r>
            <w:proofErr w:type="spellStart"/>
            <w:r w:rsidRPr="007836BE">
              <w:rPr>
                <w:sz w:val="24"/>
                <w:szCs w:val="24"/>
              </w:rPr>
              <w:t>з.е</w:t>
            </w:r>
            <w:proofErr w:type="spellEnd"/>
            <w:r w:rsidRPr="007836BE">
              <w:rPr>
                <w:sz w:val="24"/>
                <w:szCs w:val="24"/>
              </w:rPr>
              <w:t xml:space="preserve">. </w:t>
            </w:r>
          </w:p>
        </w:tc>
      </w:tr>
      <w:tr w:rsidR="00A72B37" w:rsidRPr="007836BE">
        <w:tc>
          <w:tcPr>
            <w:tcW w:w="3261" w:type="dxa"/>
            <w:shd w:val="clear" w:color="auto" w:fill="E7E6E6" w:themeFill="background2"/>
          </w:tcPr>
          <w:p w:rsidR="00A72B37" w:rsidRPr="007836BE" w:rsidRDefault="00DD08A9">
            <w:pPr>
              <w:rPr>
                <w:b/>
                <w:i/>
                <w:sz w:val="24"/>
                <w:szCs w:val="24"/>
              </w:rPr>
            </w:pPr>
            <w:r w:rsidRPr="007836B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2B37" w:rsidRPr="007836BE" w:rsidRDefault="00DD08A9">
            <w:pPr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 xml:space="preserve">Зачет </w:t>
            </w:r>
          </w:p>
          <w:p w:rsidR="00A72B37" w:rsidRPr="007836BE" w:rsidRDefault="00A72B37">
            <w:pPr>
              <w:rPr>
                <w:sz w:val="24"/>
                <w:szCs w:val="24"/>
              </w:rPr>
            </w:pPr>
          </w:p>
        </w:tc>
      </w:tr>
      <w:tr w:rsidR="00A72B37" w:rsidRPr="007836BE">
        <w:tc>
          <w:tcPr>
            <w:tcW w:w="3261" w:type="dxa"/>
            <w:shd w:val="clear" w:color="auto" w:fill="E7E6E6" w:themeFill="background2"/>
          </w:tcPr>
          <w:p w:rsidR="00A72B37" w:rsidRPr="007836BE" w:rsidRDefault="00DD08A9">
            <w:pPr>
              <w:rPr>
                <w:b/>
                <w:i/>
                <w:sz w:val="24"/>
                <w:szCs w:val="24"/>
              </w:rPr>
            </w:pPr>
            <w:r w:rsidRPr="007836B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2B37" w:rsidRPr="007836BE" w:rsidRDefault="00DD08A9">
            <w:pPr>
              <w:rPr>
                <w:i/>
                <w:sz w:val="24"/>
                <w:szCs w:val="24"/>
                <w:highlight w:val="yellow"/>
              </w:rPr>
            </w:pPr>
            <w:r w:rsidRPr="007836BE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E7E6E6" w:themeFill="background2"/>
          </w:tcPr>
          <w:p w:rsidR="00A72B37" w:rsidRPr="007836BE" w:rsidRDefault="00DD08A9" w:rsidP="00DD08A9">
            <w:pPr>
              <w:rPr>
                <w:sz w:val="24"/>
                <w:szCs w:val="24"/>
              </w:rPr>
            </w:pPr>
            <w:r w:rsidRPr="007836BE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auto"/>
          </w:tcPr>
          <w:p w:rsidR="00A72B37" w:rsidRPr="007836BE" w:rsidRDefault="003202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Тема 1 Процессы развития регион</w:t>
            </w:r>
            <w:r w:rsidR="00296D0C" w:rsidRPr="007836BE">
              <w:rPr>
                <w:sz w:val="24"/>
                <w:szCs w:val="24"/>
              </w:rPr>
              <w:t>альных рыков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auto"/>
          </w:tcPr>
          <w:p w:rsidR="00A72B37" w:rsidRPr="007836BE" w:rsidRDefault="00296D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Тема 2 Основны</w:t>
            </w:r>
            <w:r w:rsidR="009172F6" w:rsidRPr="007836BE">
              <w:rPr>
                <w:sz w:val="24"/>
                <w:szCs w:val="24"/>
              </w:rPr>
              <w:t>е</w:t>
            </w:r>
            <w:r w:rsidRPr="007836BE">
              <w:rPr>
                <w:sz w:val="24"/>
                <w:szCs w:val="24"/>
              </w:rPr>
              <w:t xml:space="preserve"> характеристики структуры регионального рынка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auto"/>
          </w:tcPr>
          <w:p w:rsidR="00A72B37" w:rsidRPr="007836BE" w:rsidRDefault="00296D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Тема 3 Отраслевой региональный рынок и дифференциация продукта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auto"/>
          </w:tcPr>
          <w:p w:rsidR="00A72B37" w:rsidRPr="007836BE" w:rsidRDefault="00296D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Тема 4 Барьеры входа-выхода фирм на отраслевой рынок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auto"/>
          </w:tcPr>
          <w:p w:rsidR="009E3C53" w:rsidRPr="007836BE" w:rsidRDefault="009E3C5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Тема 5 Характеристика основных рыночных структур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auto"/>
          </w:tcPr>
          <w:p w:rsidR="00A72B37" w:rsidRPr="007836BE" w:rsidRDefault="009E3C5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Тема 6 Результативность функционирования отраслевых и региональных структур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E7E6E6" w:themeFill="background2"/>
          </w:tcPr>
          <w:p w:rsidR="00A72B37" w:rsidRPr="007836BE" w:rsidRDefault="00DD08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36B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auto"/>
          </w:tcPr>
          <w:p w:rsidR="00A72B37" w:rsidRPr="007836BE" w:rsidRDefault="00DD08A9" w:rsidP="007836BE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7836B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62A47" w:rsidRPr="00E62A47" w:rsidRDefault="00DD08A9" w:rsidP="00E62A47">
            <w:pPr>
              <w:pStyle w:val="aff4"/>
              <w:numPr>
                <w:ilvl w:val="0"/>
                <w:numId w:val="1"/>
              </w:numPr>
              <w:shd w:val="clear" w:color="auto" w:fill="FFFFFF"/>
              <w:tabs>
                <w:tab w:val="left" w:pos="427"/>
              </w:tabs>
              <w:ind w:left="0" w:firstLine="0"/>
              <w:jc w:val="both"/>
              <w:rPr>
                <w:rStyle w:val="-"/>
                <w:color w:val="auto"/>
                <w:u w:val="none"/>
              </w:rPr>
            </w:pPr>
            <w:r w:rsidRPr="007836BE">
              <w:rPr>
                <w:color w:val="000000"/>
              </w:rPr>
              <w:t xml:space="preserve"> Хмелева, Г. А. Региональное управление и территориальное планирование [Электронный ресурс</w:t>
            </w:r>
            <w:proofErr w:type="gramStart"/>
            <w:r w:rsidRPr="007836BE">
              <w:rPr>
                <w:color w:val="000000"/>
              </w:rPr>
              <w:t>] :</w:t>
            </w:r>
            <w:proofErr w:type="gramEnd"/>
            <w:r w:rsidRPr="007836BE">
              <w:rPr>
                <w:color w:val="000000"/>
              </w:rPr>
              <w:t xml:space="preserve"> учебное пособие для обучающихся в вузах по направлению подготовки 38.03.04 «Государственное и муниципальное управление» (квалификация (степень) «бакалавр») / Г. А. Хмелева, В. К. Семенычев. - </w:t>
            </w:r>
            <w:proofErr w:type="gramStart"/>
            <w:r w:rsidRPr="007836BE">
              <w:rPr>
                <w:color w:val="000000"/>
              </w:rPr>
              <w:t>Москва :</w:t>
            </w:r>
            <w:proofErr w:type="gramEnd"/>
            <w:r w:rsidRPr="007836BE">
              <w:rPr>
                <w:color w:val="000000"/>
              </w:rPr>
              <w:t xml:space="preserve"> ИНФРА-М, 2019. - 224 с. </w:t>
            </w:r>
            <w:hyperlink r:id="rId6">
              <w:r w:rsidRPr="007836BE">
                <w:rPr>
                  <w:rStyle w:val="-"/>
                  <w:i/>
                  <w:iCs/>
                </w:rPr>
                <w:t>http://znanium.com/go.php?id=1002471</w:t>
              </w:r>
            </w:hyperlink>
          </w:p>
          <w:p w:rsidR="00E62A47" w:rsidRPr="007836BE" w:rsidRDefault="00E62A47" w:rsidP="00E62A47">
            <w:pPr>
              <w:pStyle w:val="aff4"/>
              <w:numPr>
                <w:ilvl w:val="0"/>
                <w:numId w:val="1"/>
              </w:numPr>
              <w:shd w:val="clear" w:color="auto" w:fill="FFFFFF"/>
              <w:tabs>
                <w:tab w:val="left" w:pos="427"/>
              </w:tabs>
              <w:ind w:left="0" w:firstLine="0"/>
              <w:jc w:val="both"/>
            </w:pPr>
            <w:r w:rsidRPr="00E62A47">
              <w:rPr>
                <w:color w:val="000000"/>
              </w:rPr>
              <w:t>Заздравных, А. В. Теория отраслевых рынков [Электронный ресурс</w:t>
            </w:r>
            <w:proofErr w:type="gramStart"/>
            <w:r w:rsidRPr="00E62A47">
              <w:rPr>
                <w:color w:val="000000"/>
              </w:rPr>
              <w:t>] :</w:t>
            </w:r>
            <w:proofErr w:type="gramEnd"/>
            <w:r w:rsidRPr="00E62A47">
              <w:rPr>
                <w:color w:val="000000"/>
              </w:rPr>
              <w:t xml:space="preserve"> учебник и практикум для </w:t>
            </w:r>
            <w:proofErr w:type="spellStart"/>
            <w:r w:rsidRPr="00E62A47">
              <w:rPr>
                <w:color w:val="000000"/>
              </w:rPr>
              <w:t>бакалавриата</w:t>
            </w:r>
            <w:proofErr w:type="spellEnd"/>
            <w:r w:rsidRPr="00E62A47">
              <w:rPr>
                <w:color w:val="000000"/>
              </w:rPr>
              <w:t xml:space="preserve"> и магистратуры : для студентов вузов, обучающихся по экономическим направлениям / А. В. Заздравных, Е. Ю. </w:t>
            </w:r>
            <w:proofErr w:type="spellStart"/>
            <w:r w:rsidRPr="00E62A47">
              <w:rPr>
                <w:color w:val="000000"/>
              </w:rPr>
              <w:t>Бойцова</w:t>
            </w:r>
            <w:proofErr w:type="spellEnd"/>
            <w:r w:rsidRPr="00E62A47">
              <w:rPr>
                <w:color w:val="000000"/>
              </w:rPr>
              <w:t xml:space="preserve">. - </w:t>
            </w:r>
            <w:proofErr w:type="gramStart"/>
            <w:r w:rsidRPr="00E62A47">
              <w:rPr>
                <w:color w:val="000000"/>
              </w:rPr>
              <w:t>Москва :</w:t>
            </w:r>
            <w:proofErr w:type="gramEnd"/>
            <w:r w:rsidRPr="00E62A47">
              <w:rPr>
                <w:color w:val="000000"/>
              </w:rPr>
              <w:t xml:space="preserve"> </w:t>
            </w:r>
            <w:proofErr w:type="spellStart"/>
            <w:r w:rsidRPr="00E62A47">
              <w:rPr>
                <w:color w:val="000000"/>
              </w:rPr>
              <w:t>Юрайт</w:t>
            </w:r>
            <w:proofErr w:type="spellEnd"/>
            <w:r w:rsidRPr="00E62A47">
              <w:rPr>
                <w:color w:val="000000"/>
              </w:rPr>
              <w:t xml:space="preserve">, 2019. - 288 с. </w:t>
            </w:r>
            <w:hyperlink r:id="rId7" w:history="1">
              <w:r w:rsidRPr="00DD4E69">
                <w:rPr>
                  <w:rStyle w:val="afffffffd"/>
                </w:rPr>
                <w:t>https://www.biblio-online.ru/bcode/433516</w:t>
              </w:r>
            </w:hyperlink>
            <w:r>
              <w:t xml:space="preserve"> </w:t>
            </w:r>
          </w:p>
          <w:p w:rsidR="00E62A47" w:rsidRDefault="00DD08A9" w:rsidP="007836B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7836BE">
              <w:rPr>
                <w:color w:val="000000"/>
                <w:sz w:val="24"/>
                <w:szCs w:val="24"/>
              </w:rPr>
              <w:t>Попов, Р. А. Региональное управление и территориальное планирование [Электронный ресурс</w:t>
            </w:r>
            <w:proofErr w:type="gramStart"/>
            <w:r w:rsidRPr="007836BE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7836BE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направлению подготовки 38.03.04 (081100.62) "Государственное и муниципальное управление" (квалификация (степень) - "бакалавр") / Р. А. Попов. - </w:t>
            </w:r>
            <w:proofErr w:type="gramStart"/>
            <w:r w:rsidRPr="007836BE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7836BE">
              <w:rPr>
                <w:color w:val="000000"/>
                <w:sz w:val="24"/>
                <w:szCs w:val="24"/>
              </w:rPr>
              <w:t xml:space="preserve"> ИНФРА-М, 2016. - 288 с. </w:t>
            </w:r>
            <w:hyperlink r:id="rId8">
              <w:r w:rsidRPr="007836BE">
                <w:rPr>
                  <w:rStyle w:val="-"/>
                  <w:i/>
                  <w:iCs/>
                  <w:sz w:val="24"/>
                  <w:szCs w:val="24"/>
                </w:rPr>
                <w:t>http://znanium.com/go.php?id=538105</w:t>
              </w:r>
            </w:hyperlink>
          </w:p>
          <w:p w:rsidR="00A72B37" w:rsidRPr="00E62A47" w:rsidRDefault="00E62A47" w:rsidP="007836B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E62A47">
              <w:rPr>
                <w:color w:val="000000"/>
                <w:sz w:val="24"/>
                <w:szCs w:val="24"/>
              </w:rPr>
              <w:t>Региональная экономика и пространственное развитие [Электронный ресурс</w:t>
            </w:r>
            <w:proofErr w:type="gramStart"/>
            <w:r w:rsidRPr="00E62A47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E62A47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экономическим направлениям : [в 2 томах] / под общ. ред. Л. Э. Лимонова. Т. 1. - </w:t>
            </w:r>
            <w:proofErr w:type="gramStart"/>
            <w:r w:rsidRPr="00E62A47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E62A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A47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E62A47">
              <w:rPr>
                <w:color w:val="000000"/>
                <w:sz w:val="24"/>
                <w:szCs w:val="24"/>
              </w:rPr>
              <w:t>, 2019. - 319 с. </w:t>
            </w:r>
            <w:hyperlink r:id="rId9" w:tgtFrame="_blank" w:tooltip="читать полный текст" w:history="1">
              <w:r w:rsidRPr="00E62A47">
                <w:rPr>
                  <w:color w:val="000000"/>
                  <w:sz w:val="24"/>
                  <w:szCs w:val="24"/>
                </w:rPr>
                <w:t>https://www.biblio-online.ru/bcode/432782</w:t>
              </w:r>
            </w:hyperlink>
          </w:p>
          <w:p w:rsidR="00A72B37" w:rsidRPr="007836BE" w:rsidRDefault="00DD08A9" w:rsidP="007836BE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7836B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72B37" w:rsidRDefault="00DD08A9" w:rsidP="007836BE">
            <w:pPr>
              <w:pStyle w:val="aff4"/>
              <w:numPr>
                <w:ilvl w:val="0"/>
                <w:numId w:val="2"/>
              </w:numPr>
              <w:tabs>
                <w:tab w:val="left" w:pos="427"/>
              </w:tabs>
              <w:ind w:left="0" w:firstLine="0"/>
              <w:jc w:val="both"/>
            </w:pPr>
            <w:r w:rsidRPr="007836BE">
              <w:t>Брагина, З. В. Развитие регионов: диагностика региональных различий [Электронный ресурс</w:t>
            </w:r>
            <w:proofErr w:type="gramStart"/>
            <w:r w:rsidRPr="007836BE">
              <w:t>] :</w:t>
            </w:r>
            <w:proofErr w:type="gramEnd"/>
            <w:r w:rsidRPr="007836BE">
              <w:t xml:space="preserve"> монография / З. В. Брагина, И. К. Киселев. - </w:t>
            </w:r>
            <w:proofErr w:type="gramStart"/>
            <w:r w:rsidRPr="007836BE">
              <w:t>Москва :</w:t>
            </w:r>
            <w:proofErr w:type="gramEnd"/>
            <w:r w:rsidRPr="007836BE">
              <w:t xml:space="preserve"> ИНФРА-М, 2018. - 152 с. </w:t>
            </w:r>
            <w:hyperlink r:id="rId10" w:history="1">
              <w:r w:rsidR="00BF7BE9" w:rsidRPr="007836BE">
                <w:rPr>
                  <w:rStyle w:val="afffffffd"/>
                </w:rPr>
                <w:t>http://znanium.com/go.php?id=924759</w:t>
              </w:r>
            </w:hyperlink>
            <w:r w:rsidR="00BF7BE9" w:rsidRPr="007836BE">
              <w:t xml:space="preserve"> </w:t>
            </w:r>
          </w:p>
          <w:p w:rsidR="00E62A47" w:rsidRPr="007836BE" w:rsidRDefault="00E62A47" w:rsidP="00E62A47">
            <w:pPr>
              <w:pStyle w:val="aff4"/>
              <w:numPr>
                <w:ilvl w:val="0"/>
                <w:numId w:val="2"/>
              </w:numPr>
              <w:tabs>
                <w:tab w:val="left" w:pos="427"/>
              </w:tabs>
              <w:ind w:left="0" w:firstLine="0"/>
              <w:jc w:val="both"/>
            </w:pPr>
            <w:r w:rsidRPr="00E62A47">
              <w:rPr>
                <w:color w:val="000000"/>
                <w:kern w:val="2"/>
              </w:rPr>
              <w:t>Региональная экономика и управление развитием территорий [Электронный ресурс</w:t>
            </w:r>
            <w:proofErr w:type="gramStart"/>
            <w:r w:rsidRPr="00E62A47">
              <w:rPr>
                <w:color w:val="000000"/>
                <w:kern w:val="2"/>
              </w:rPr>
              <w:t>] :</w:t>
            </w:r>
            <w:proofErr w:type="gramEnd"/>
            <w:r w:rsidRPr="00E62A47">
              <w:rPr>
                <w:color w:val="000000"/>
                <w:kern w:val="2"/>
              </w:rPr>
              <w:t xml:space="preserve"> учебник и практикум для </w:t>
            </w:r>
            <w:proofErr w:type="spellStart"/>
            <w:r w:rsidRPr="00E62A47">
              <w:rPr>
                <w:color w:val="000000"/>
                <w:kern w:val="2"/>
              </w:rPr>
              <w:t>бакалавриата</w:t>
            </w:r>
            <w:proofErr w:type="spellEnd"/>
            <w:r w:rsidRPr="00E62A47">
              <w:rPr>
                <w:color w:val="000000"/>
                <w:kern w:val="2"/>
              </w:rPr>
              <w:t xml:space="preserve"> и магистратуры : для студентов вузов, обучающихся по экономическим направлениям и специальностям / И. Н. Ильина [и др.] ; под общ. ред. Ф. Т. Прокопова. - </w:t>
            </w:r>
            <w:proofErr w:type="gramStart"/>
            <w:r w:rsidRPr="00E62A47">
              <w:rPr>
                <w:color w:val="000000"/>
                <w:kern w:val="2"/>
              </w:rPr>
              <w:t>Москва :</w:t>
            </w:r>
            <w:proofErr w:type="gramEnd"/>
            <w:r w:rsidRPr="00E62A47">
              <w:rPr>
                <w:color w:val="000000"/>
                <w:kern w:val="2"/>
              </w:rPr>
              <w:t xml:space="preserve"> </w:t>
            </w:r>
            <w:proofErr w:type="spellStart"/>
            <w:r w:rsidRPr="00E62A47">
              <w:rPr>
                <w:color w:val="000000"/>
                <w:kern w:val="2"/>
              </w:rPr>
              <w:t>Юрайт</w:t>
            </w:r>
            <w:proofErr w:type="spellEnd"/>
            <w:r w:rsidRPr="00E62A47">
              <w:rPr>
                <w:color w:val="000000"/>
                <w:kern w:val="2"/>
              </w:rPr>
              <w:t>, 2019. - 351 с. </w:t>
            </w:r>
            <w:hyperlink r:id="rId11" w:tgtFrame="_blank" w:tooltip="читать полный текст" w:history="1">
              <w:r w:rsidRPr="00E62A47">
                <w:rPr>
                  <w:color w:val="000000"/>
                  <w:kern w:val="2"/>
                </w:rPr>
                <w:t>https://www.biblio-online.ru/bcode/433153</w:t>
              </w:r>
            </w:hyperlink>
            <w:r w:rsidRPr="00E62A47">
              <w:rPr>
                <w:color w:val="000000"/>
                <w:kern w:val="2"/>
              </w:rPr>
              <w:t xml:space="preserve"> 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E7E6E6" w:themeFill="background2"/>
          </w:tcPr>
          <w:p w:rsidR="00A72B37" w:rsidRPr="007836BE" w:rsidRDefault="00DD08A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836B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auto"/>
          </w:tcPr>
          <w:p w:rsidR="00A72B37" w:rsidRPr="007836BE" w:rsidRDefault="00DD08A9">
            <w:pPr>
              <w:rPr>
                <w:sz w:val="24"/>
                <w:szCs w:val="24"/>
              </w:rPr>
            </w:pPr>
            <w:r w:rsidRPr="007836B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72B37" w:rsidRPr="007836BE" w:rsidRDefault="00DD08A9">
            <w:pPr>
              <w:jc w:val="both"/>
              <w:rPr>
                <w:sz w:val="24"/>
                <w:szCs w:val="24"/>
              </w:rPr>
            </w:pPr>
            <w:r w:rsidRPr="007836B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836BE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7836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6BE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7836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6BE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7836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6BE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7836BE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7836B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72B37" w:rsidRPr="007836BE" w:rsidRDefault="00DD08A9">
            <w:pPr>
              <w:jc w:val="both"/>
              <w:rPr>
                <w:sz w:val="24"/>
                <w:szCs w:val="24"/>
              </w:rPr>
            </w:pPr>
            <w:r w:rsidRPr="007836B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836B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72B37" w:rsidRPr="007836BE" w:rsidRDefault="00A72B37">
            <w:pPr>
              <w:rPr>
                <w:b/>
                <w:sz w:val="24"/>
                <w:szCs w:val="24"/>
              </w:rPr>
            </w:pPr>
          </w:p>
          <w:p w:rsidR="00A72B37" w:rsidRPr="007836BE" w:rsidRDefault="00DD08A9">
            <w:pPr>
              <w:rPr>
                <w:b/>
                <w:sz w:val="24"/>
                <w:szCs w:val="24"/>
              </w:rPr>
            </w:pPr>
            <w:r w:rsidRPr="007836B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72B37" w:rsidRPr="007836BE" w:rsidRDefault="00DD08A9">
            <w:pPr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Общего доступа</w:t>
            </w:r>
          </w:p>
          <w:p w:rsidR="00A72B37" w:rsidRPr="007836BE" w:rsidRDefault="00DD08A9">
            <w:pPr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- Справочная правовая система ГАРАНТ</w:t>
            </w:r>
          </w:p>
          <w:p w:rsidR="00A72B37" w:rsidRPr="007836BE" w:rsidRDefault="00DD08A9">
            <w:pPr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E7E6E6" w:themeFill="background2"/>
          </w:tcPr>
          <w:p w:rsidR="00A72B37" w:rsidRPr="007836BE" w:rsidRDefault="00DD08A9">
            <w:pPr>
              <w:rPr>
                <w:b/>
                <w:i/>
                <w:sz w:val="24"/>
                <w:szCs w:val="24"/>
              </w:rPr>
            </w:pPr>
            <w:r w:rsidRPr="007836BE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auto"/>
          </w:tcPr>
          <w:p w:rsidR="00A72B37" w:rsidRPr="007836BE" w:rsidRDefault="00DD08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В данной дисциплине не реализуются</w:t>
            </w:r>
          </w:p>
          <w:p w:rsidR="00A72B37" w:rsidRPr="007836BE" w:rsidRDefault="00A72B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72B37" w:rsidRPr="007836BE">
        <w:tc>
          <w:tcPr>
            <w:tcW w:w="10490" w:type="dxa"/>
            <w:gridSpan w:val="3"/>
            <w:shd w:val="clear" w:color="auto" w:fill="E7E6E6" w:themeFill="background2"/>
          </w:tcPr>
          <w:p w:rsidR="00A72B37" w:rsidRPr="007836BE" w:rsidRDefault="00DD08A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836B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auto"/>
          </w:tcPr>
          <w:p w:rsidR="00A72B37" w:rsidRPr="007836BE" w:rsidRDefault="00DD08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В данной дисциплине не реализуются</w:t>
            </w:r>
          </w:p>
          <w:p w:rsidR="00A72B37" w:rsidRPr="007836BE" w:rsidRDefault="00A72B37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A72B37" w:rsidRPr="007836BE" w:rsidRDefault="00A72B37">
      <w:pPr>
        <w:ind w:left="-284"/>
        <w:rPr>
          <w:sz w:val="24"/>
          <w:szCs w:val="24"/>
        </w:rPr>
      </w:pPr>
    </w:p>
    <w:p w:rsidR="00A72B37" w:rsidRPr="007836BE" w:rsidRDefault="00DD08A9">
      <w:pPr>
        <w:ind w:left="-284"/>
        <w:rPr>
          <w:sz w:val="24"/>
          <w:szCs w:val="24"/>
        </w:rPr>
      </w:pPr>
      <w:r w:rsidRPr="007836BE">
        <w:rPr>
          <w:sz w:val="24"/>
          <w:szCs w:val="24"/>
        </w:rPr>
        <w:t xml:space="preserve">Аннотацию подготовил                                                                                               </w:t>
      </w:r>
      <w:r w:rsidRPr="007836BE">
        <w:rPr>
          <w:sz w:val="24"/>
          <w:szCs w:val="24"/>
        </w:rPr>
        <w:tab/>
        <w:t>Ярошевич Н.Ю.</w:t>
      </w:r>
      <w:r w:rsidRPr="007836BE">
        <w:rPr>
          <w:sz w:val="24"/>
          <w:szCs w:val="24"/>
          <w:u w:val="single"/>
        </w:rPr>
        <w:t xml:space="preserve"> </w:t>
      </w:r>
    </w:p>
    <w:p w:rsidR="00A72B37" w:rsidRPr="007836BE" w:rsidRDefault="00A72B37">
      <w:pPr>
        <w:rPr>
          <w:sz w:val="24"/>
          <w:szCs w:val="24"/>
          <w:u w:val="single"/>
        </w:rPr>
      </w:pPr>
    </w:p>
    <w:p w:rsidR="00A72B37" w:rsidRPr="007836BE" w:rsidRDefault="00A72B37">
      <w:pPr>
        <w:rPr>
          <w:sz w:val="24"/>
          <w:szCs w:val="24"/>
        </w:rPr>
      </w:pPr>
    </w:p>
    <w:p w:rsidR="00A72B37" w:rsidRPr="007836BE" w:rsidRDefault="00A72B37">
      <w:pPr>
        <w:rPr>
          <w:sz w:val="24"/>
          <w:szCs w:val="24"/>
        </w:rPr>
      </w:pPr>
    </w:p>
    <w:p w:rsidR="00A72B37" w:rsidRPr="007836BE" w:rsidRDefault="00A72B37">
      <w:pPr>
        <w:rPr>
          <w:b/>
          <w:sz w:val="24"/>
          <w:szCs w:val="24"/>
        </w:rPr>
      </w:pPr>
      <w:bookmarkStart w:id="0" w:name="_GoBack"/>
      <w:bookmarkEnd w:id="0"/>
    </w:p>
    <w:p w:rsidR="00A72B37" w:rsidRPr="007836BE" w:rsidRDefault="00A72B37">
      <w:pPr>
        <w:ind w:left="360"/>
        <w:jc w:val="center"/>
        <w:rPr>
          <w:b/>
          <w:sz w:val="24"/>
          <w:szCs w:val="24"/>
        </w:rPr>
      </w:pPr>
    </w:p>
    <w:p w:rsidR="00A72B37" w:rsidRPr="007836BE" w:rsidRDefault="00A72B37">
      <w:pPr>
        <w:jc w:val="center"/>
        <w:rPr>
          <w:b/>
          <w:sz w:val="24"/>
          <w:szCs w:val="24"/>
        </w:rPr>
      </w:pPr>
    </w:p>
    <w:p w:rsidR="00A72B37" w:rsidRPr="007836BE" w:rsidRDefault="00A72B37">
      <w:pPr>
        <w:jc w:val="center"/>
        <w:rPr>
          <w:b/>
          <w:sz w:val="24"/>
          <w:szCs w:val="24"/>
        </w:rPr>
      </w:pPr>
    </w:p>
    <w:p w:rsidR="00A72B37" w:rsidRPr="007836BE" w:rsidRDefault="00DD08A9">
      <w:pPr>
        <w:rPr>
          <w:b/>
          <w:sz w:val="24"/>
          <w:szCs w:val="24"/>
        </w:rPr>
      </w:pPr>
      <w:r w:rsidRPr="007836BE">
        <w:rPr>
          <w:b/>
          <w:sz w:val="24"/>
          <w:szCs w:val="24"/>
        </w:rPr>
        <w:t xml:space="preserve"> </w:t>
      </w:r>
    </w:p>
    <w:p w:rsidR="00A72B37" w:rsidRPr="007836BE" w:rsidRDefault="00A72B37">
      <w:pPr>
        <w:rPr>
          <w:sz w:val="24"/>
          <w:szCs w:val="24"/>
        </w:rPr>
      </w:pPr>
    </w:p>
    <w:sectPr w:rsidR="00A72B37" w:rsidRPr="007836B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E1580"/>
    <w:multiLevelType w:val="multilevel"/>
    <w:tmpl w:val="11A08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325E0"/>
    <w:multiLevelType w:val="multilevel"/>
    <w:tmpl w:val="694A9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85DC6"/>
    <w:multiLevelType w:val="multilevel"/>
    <w:tmpl w:val="58CCEB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37"/>
    <w:rsid w:val="002937B4"/>
    <w:rsid w:val="00296D0C"/>
    <w:rsid w:val="003202B9"/>
    <w:rsid w:val="007836BE"/>
    <w:rsid w:val="00886EBD"/>
    <w:rsid w:val="009172F6"/>
    <w:rsid w:val="009E3C53"/>
    <w:rsid w:val="00A72B37"/>
    <w:rsid w:val="00B745A9"/>
    <w:rsid w:val="00BF7BE9"/>
    <w:rsid w:val="00DD08A9"/>
    <w:rsid w:val="00E62A47"/>
    <w:rsid w:val="00E7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0E7D1-47C0-45D0-98C7-D09FF23F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BF7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81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3351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2471" TargetMode="External"/><Relationship Id="rId11" Type="http://schemas.openxmlformats.org/officeDocument/2006/relationships/hyperlink" Target="https://www.biblio-online.ru/bcode/4331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247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2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68FD9-C9B3-4E2C-AE13-51724ACD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3</cp:revision>
  <cp:lastPrinted>2019-03-12T09:36:00Z</cp:lastPrinted>
  <dcterms:created xsi:type="dcterms:W3CDTF">2020-02-10T13:05:00Z</dcterms:created>
  <dcterms:modified xsi:type="dcterms:W3CDTF">2020-03-27T04:04:00Z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