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FF" w:rsidRDefault="006679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A5AFF" w:rsidRDefault="006679F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A5AFF">
        <w:tc>
          <w:tcPr>
            <w:tcW w:w="3261" w:type="dxa"/>
            <w:shd w:val="clear" w:color="auto" w:fill="E7E6E6" w:themeFill="background2"/>
          </w:tcPr>
          <w:p w:rsidR="004A5AFF" w:rsidRDefault="006679F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A5AFF" w:rsidRDefault="006679F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Учет и аудит в кредитных и страховых организациях</w:t>
            </w:r>
          </w:p>
        </w:tc>
      </w:tr>
      <w:tr w:rsidR="004A5AFF">
        <w:tc>
          <w:tcPr>
            <w:tcW w:w="3261" w:type="dxa"/>
            <w:shd w:val="clear" w:color="auto" w:fill="E7E6E6" w:themeFill="background2"/>
          </w:tcPr>
          <w:p w:rsidR="004A5AFF" w:rsidRDefault="006679F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A5AFF" w:rsidRDefault="00667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4A5AFF" w:rsidRDefault="00667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4A5AFF">
        <w:tc>
          <w:tcPr>
            <w:tcW w:w="3261" w:type="dxa"/>
            <w:shd w:val="clear" w:color="auto" w:fill="E7E6E6" w:themeFill="background2"/>
          </w:tcPr>
          <w:p w:rsidR="004A5AFF" w:rsidRDefault="006679F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A5AFF" w:rsidRDefault="00667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учет, анализ и аудит</w:t>
            </w:r>
          </w:p>
        </w:tc>
      </w:tr>
      <w:tr w:rsidR="004A5AFF">
        <w:tc>
          <w:tcPr>
            <w:tcW w:w="3261" w:type="dxa"/>
            <w:shd w:val="clear" w:color="auto" w:fill="E7E6E6" w:themeFill="background2"/>
          </w:tcPr>
          <w:p w:rsidR="004A5AFF" w:rsidRDefault="006679F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A5AFF" w:rsidRDefault="00667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A5AFF">
        <w:tc>
          <w:tcPr>
            <w:tcW w:w="3261" w:type="dxa"/>
            <w:shd w:val="clear" w:color="auto" w:fill="E7E6E6" w:themeFill="background2"/>
          </w:tcPr>
          <w:p w:rsidR="004A5AFF" w:rsidRDefault="006679F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A5AFF" w:rsidRDefault="00667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4A5AFF" w:rsidRDefault="004A5AFF">
            <w:pPr>
              <w:rPr>
                <w:sz w:val="22"/>
                <w:szCs w:val="22"/>
              </w:rPr>
            </w:pPr>
          </w:p>
        </w:tc>
      </w:tr>
      <w:tr w:rsidR="004A5AFF">
        <w:tc>
          <w:tcPr>
            <w:tcW w:w="3261" w:type="dxa"/>
            <w:shd w:val="clear" w:color="auto" w:fill="E7E6E6" w:themeFill="background2"/>
          </w:tcPr>
          <w:p w:rsidR="004A5AFF" w:rsidRDefault="006679F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A5AFF" w:rsidRDefault="006679F4">
            <w:pPr>
              <w:rPr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4A5AFF">
        <w:tc>
          <w:tcPr>
            <w:tcW w:w="10490" w:type="dxa"/>
            <w:gridSpan w:val="3"/>
            <w:shd w:val="clear" w:color="auto" w:fill="E7E6E6" w:themeFill="background2"/>
          </w:tcPr>
          <w:p w:rsidR="004A5AFF" w:rsidRDefault="006679F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4A5AFF">
        <w:tc>
          <w:tcPr>
            <w:tcW w:w="10490" w:type="dxa"/>
            <w:gridSpan w:val="3"/>
            <w:shd w:val="clear" w:color="auto" w:fill="auto"/>
          </w:tcPr>
          <w:p w:rsidR="004A5AFF" w:rsidRDefault="006679F4">
            <w:pPr>
              <w:pStyle w:val="Default"/>
              <w:tabs>
                <w:tab w:val="left" w:pos="2694"/>
              </w:tabs>
              <w:spacing w:line="276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color w:val="auto"/>
                <w:sz w:val="22"/>
                <w:szCs w:val="22"/>
                <w:lang w:eastAsia="en-US"/>
              </w:rPr>
              <w:t>Сущность, предмет, объект и принципы бухгалтерского учета в банках</w:t>
            </w:r>
          </w:p>
        </w:tc>
      </w:tr>
      <w:tr w:rsidR="004A5AFF">
        <w:tc>
          <w:tcPr>
            <w:tcW w:w="10490" w:type="dxa"/>
            <w:gridSpan w:val="3"/>
            <w:shd w:val="clear" w:color="auto" w:fill="auto"/>
          </w:tcPr>
          <w:p w:rsidR="004A5AFF" w:rsidRDefault="006679F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  <w:lang w:eastAsia="en-US"/>
              </w:rPr>
              <w:t>Учет расчетных операций банка</w:t>
            </w:r>
          </w:p>
        </w:tc>
      </w:tr>
      <w:tr w:rsidR="004A5AFF">
        <w:tc>
          <w:tcPr>
            <w:tcW w:w="10490" w:type="dxa"/>
            <w:gridSpan w:val="3"/>
            <w:shd w:val="clear" w:color="auto" w:fill="auto"/>
          </w:tcPr>
          <w:p w:rsidR="004A5AFF" w:rsidRDefault="006679F4">
            <w:pPr>
              <w:pStyle w:val="Default"/>
              <w:tabs>
                <w:tab w:val="left" w:pos="2694"/>
              </w:tabs>
              <w:spacing w:line="276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auto"/>
                <w:sz w:val="22"/>
                <w:szCs w:val="22"/>
                <w:lang w:eastAsia="en-US"/>
              </w:rPr>
              <w:t>Учет кредитных операций банка</w:t>
            </w:r>
          </w:p>
        </w:tc>
      </w:tr>
      <w:tr w:rsidR="004A5AFF">
        <w:tc>
          <w:tcPr>
            <w:tcW w:w="10490" w:type="dxa"/>
            <w:gridSpan w:val="3"/>
            <w:shd w:val="clear" w:color="auto" w:fill="auto"/>
          </w:tcPr>
          <w:p w:rsidR="004A5AFF" w:rsidRDefault="006679F4">
            <w:pPr>
              <w:tabs>
                <w:tab w:val="left" w:pos="2694"/>
              </w:tabs>
              <w:spacing w:line="276" w:lineRule="auto"/>
              <w:ind w:left="2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4. </w:t>
            </w:r>
            <w:r>
              <w:rPr>
                <w:sz w:val="22"/>
                <w:szCs w:val="22"/>
                <w:lang w:eastAsia="en-US"/>
              </w:rPr>
              <w:t>Учет депозитных операций банка</w:t>
            </w:r>
          </w:p>
        </w:tc>
      </w:tr>
      <w:tr w:rsidR="004A5AFF">
        <w:tc>
          <w:tcPr>
            <w:tcW w:w="10490" w:type="dxa"/>
            <w:gridSpan w:val="3"/>
            <w:shd w:val="clear" w:color="auto" w:fill="auto"/>
          </w:tcPr>
          <w:p w:rsidR="004A5AFF" w:rsidRDefault="006679F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5. </w:t>
            </w:r>
            <w:r>
              <w:rPr>
                <w:sz w:val="22"/>
                <w:szCs w:val="22"/>
                <w:lang w:eastAsia="en-US"/>
              </w:rPr>
              <w:t xml:space="preserve">Учет </w:t>
            </w:r>
            <w:proofErr w:type="spellStart"/>
            <w:r>
              <w:rPr>
                <w:sz w:val="22"/>
                <w:szCs w:val="22"/>
                <w:lang w:eastAsia="en-US"/>
              </w:rPr>
              <w:t>внеоборотных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активов банка</w:t>
            </w:r>
          </w:p>
        </w:tc>
      </w:tr>
      <w:tr w:rsidR="004A5AFF">
        <w:tc>
          <w:tcPr>
            <w:tcW w:w="10490" w:type="dxa"/>
            <w:gridSpan w:val="3"/>
            <w:shd w:val="clear" w:color="auto" w:fill="auto"/>
          </w:tcPr>
          <w:p w:rsidR="004A5AFF" w:rsidRDefault="006679F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6. </w:t>
            </w:r>
            <w:r>
              <w:rPr>
                <w:sz w:val="22"/>
                <w:szCs w:val="22"/>
                <w:lang w:eastAsia="en-US"/>
              </w:rPr>
              <w:t>Учет оборотных активов банка</w:t>
            </w:r>
          </w:p>
        </w:tc>
      </w:tr>
      <w:tr w:rsidR="004A5AFF">
        <w:tc>
          <w:tcPr>
            <w:tcW w:w="10490" w:type="dxa"/>
            <w:gridSpan w:val="3"/>
            <w:shd w:val="clear" w:color="auto" w:fill="auto"/>
          </w:tcPr>
          <w:p w:rsidR="004A5AFF" w:rsidRDefault="006679F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7. </w:t>
            </w:r>
            <w:r>
              <w:rPr>
                <w:sz w:val="22"/>
                <w:szCs w:val="22"/>
                <w:lang w:eastAsia="en-US"/>
              </w:rPr>
              <w:t>Учет капитала банка</w:t>
            </w:r>
          </w:p>
        </w:tc>
      </w:tr>
      <w:tr w:rsidR="004A5AFF">
        <w:tc>
          <w:tcPr>
            <w:tcW w:w="10490" w:type="dxa"/>
            <w:gridSpan w:val="3"/>
            <w:shd w:val="clear" w:color="auto" w:fill="auto"/>
          </w:tcPr>
          <w:p w:rsidR="004A5AFF" w:rsidRDefault="006679F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8. </w:t>
            </w:r>
            <w:r>
              <w:rPr>
                <w:sz w:val="22"/>
                <w:szCs w:val="22"/>
                <w:lang w:eastAsia="en-US"/>
              </w:rPr>
              <w:t>Учет доходов и расходов банка</w:t>
            </w:r>
          </w:p>
        </w:tc>
      </w:tr>
      <w:tr w:rsidR="004A5AFF">
        <w:tc>
          <w:tcPr>
            <w:tcW w:w="10490" w:type="dxa"/>
            <w:gridSpan w:val="3"/>
            <w:shd w:val="clear" w:color="auto" w:fill="auto"/>
          </w:tcPr>
          <w:p w:rsidR="004A5AFF" w:rsidRDefault="006679F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9. </w:t>
            </w:r>
            <w:r>
              <w:rPr>
                <w:sz w:val="22"/>
                <w:szCs w:val="22"/>
                <w:lang w:eastAsia="en-US"/>
              </w:rPr>
              <w:t>Учет ценных бумаг</w:t>
            </w:r>
          </w:p>
        </w:tc>
      </w:tr>
      <w:tr w:rsidR="004A5AFF">
        <w:tc>
          <w:tcPr>
            <w:tcW w:w="10490" w:type="dxa"/>
            <w:gridSpan w:val="3"/>
            <w:shd w:val="clear" w:color="auto" w:fill="auto"/>
          </w:tcPr>
          <w:p w:rsidR="004A5AFF" w:rsidRDefault="006679F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10. </w:t>
            </w:r>
            <w:r>
              <w:rPr>
                <w:sz w:val="22"/>
                <w:szCs w:val="22"/>
                <w:lang w:eastAsia="en-US"/>
              </w:rPr>
              <w:t>Отчетность банка</w:t>
            </w:r>
          </w:p>
        </w:tc>
      </w:tr>
      <w:tr w:rsidR="004A5AFF">
        <w:tc>
          <w:tcPr>
            <w:tcW w:w="10490" w:type="dxa"/>
            <w:gridSpan w:val="3"/>
            <w:shd w:val="clear" w:color="auto" w:fill="auto"/>
          </w:tcPr>
          <w:p w:rsidR="004A5AFF" w:rsidRDefault="006679F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11. </w:t>
            </w:r>
            <w:r>
              <w:rPr>
                <w:sz w:val="22"/>
                <w:szCs w:val="22"/>
                <w:lang w:eastAsia="en-US"/>
              </w:rPr>
              <w:t>Основы организации бухгалтерского учета в страховых организациях</w:t>
            </w:r>
          </w:p>
        </w:tc>
      </w:tr>
      <w:tr w:rsidR="004A5AFF">
        <w:tc>
          <w:tcPr>
            <w:tcW w:w="10490" w:type="dxa"/>
            <w:gridSpan w:val="3"/>
            <w:shd w:val="clear" w:color="auto" w:fill="auto"/>
          </w:tcPr>
          <w:p w:rsidR="004A5AFF" w:rsidRDefault="006679F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12. </w:t>
            </w:r>
            <w:r>
              <w:rPr>
                <w:sz w:val="22"/>
                <w:szCs w:val="22"/>
                <w:lang w:eastAsia="en-US"/>
              </w:rPr>
              <w:t xml:space="preserve">Учет операций по прямому страхованию и </w:t>
            </w:r>
            <w:proofErr w:type="spellStart"/>
            <w:r>
              <w:rPr>
                <w:sz w:val="22"/>
                <w:szCs w:val="22"/>
                <w:lang w:eastAsia="en-US"/>
              </w:rPr>
              <w:t>сострахованию</w:t>
            </w:r>
            <w:proofErr w:type="spellEnd"/>
          </w:p>
        </w:tc>
      </w:tr>
      <w:tr w:rsidR="004A5AFF">
        <w:tc>
          <w:tcPr>
            <w:tcW w:w="10490" w:type="dxa"/>
            <w:gridSpan w:val="3"/>
            <w:shd w:val="clear" w:color="auto" w:fill="auto"/>
          </w:tcPr>
          <w:p w:rsidR="004A5AFF" w:rsidRDefault="006679F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13. </w:t>
            </w:r>
            <w:r>
              <w:rPr>
                <w:sz w:val="22"/>
                <w:szCs w:val="22"/>
                <w:lang w:eastAsia="en-US"/>
              </w:rPr>
              <w:t>Учет операций перестрахования</w:t>
            </w:r>
          </w:p>
        </w:tc>
      </w:tr>
      <w:tr w:rsidR="004A5AFF">
        <w:tc>
          <w:tcPr>
            <w:tcW w:w="10490" w:type="dxa"/>
            <w:gridSpan w:val="3"/>
            <w:shd w:val="clear" w:color="auto" w:fill="auto"/>
          </w:tcPr>
          <w:p w:rsidR="004A5AFF" w:rsidRDefault="006679F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14. </w:t>
            </w:r>
            <w:r>
              <w:rPr>
                <w:sz w:val="22"/>
                <w:szCs w:val="22"/>
                <w:lang w:eastAsia="en-US"/>
              </w:rPr>
              <w:t>Учет расходов на ведение дела</w:t>
            </w:r>
          </w:p>
        </w:tc>
      </w:tr>
      <w:tr w:rsidR="004A5AFF">
        <w:tc>
          <w:tcPr>
            <w:tcW w:w="10490" w:type="dxa"/>
            <w:gridSpan w:val="3"/>
            <w:shd w:val="clear" w:color="auto" w:fill="auto"/>
          </w:tcPr>
          <w:p w:rsidR="004A5AFF" w:rsidRDefault="006679F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15. </w:t>
            </w:r>
            <w:r>
              <w:rPr>
                <w:sz w:val="22"/>
                <w:szCs w:val="22"/>
                <w:lang w:eastAsia="en-US"/>
              </w:rPr>
              <w:t>Учет страховых резервов</w:t>
            </w:r>
          </w:p>
        </w:tc>
      </w:tr>
      <w:tr w:rsidR="004A5AFF">
        <w:tc>
          <w:tcPr>
            <w:tcW w:w="10490" w:type="dxa"/>
            <w:gridSpan w:val="3"/>
            <w:shd w:val="clear" w:color="auto" w:fill="auto"/>
          </w:tcPr>
          <w:p w:rsidR="004A5AFF" w:rsidRDefault="006679F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16. </w:t>
            </w:r>
            <w:r>
              <w:rPr>
                <w:sz w:val="22"/>
                <w:szCs w:val="22"/>
                <w:lang w:eastAsia="en-US"/>
              </w:rPr>
              <w:t>Учет финансовых результатов страховой организации</w:t>
            </w:r>
          </w:p>
        </w:tc>
      </w:tr>
      <w:tr w:rsidR="004A5AFF">
        <w:tc>
          <w:tcPr>
            <w:tcW w:w="10490" w:type="dxa"/>
            <w:gridSpan w:val="3"/>
            <w:shd w:val="clear" w:color="auto" w:fill="auto"/>
          </w:tcPr>
          <w:p w:rsidR="004A5AFF" w:rsidRDefault="006679F4">
            <w:pPr>
              <w:tabs>
                <w:tab w:val="left" w:pos="2694"/>
              </w:tabs>
              <w:spacing w:line="276" w:lineRule="auto"/>
              <w:ind w:left="2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17. </w:t>
            </w:r>
            <w:r>
              <w:rPr>
                <w:sz w:val="22"/>
                <w:szCs w:val="22"/>
                <w:lang w:eastAsia="en-US"/>
              </w:rPr>
              <w:t>Отчетность страховой организации</w:t>
            </w:r>
          </w:p>
        </w:tc>
      </w:tr>
      <w:tr w:rsidR="004A5AFF">
        <w:tc>
          <w:tcPr>
            <w:tcW w:w="10490" w:type="dxa"/>
            <w:gridSpan w:val="3"/>
            <w:shd w:val="clear" w:color="auto" w:fill="auto"/>
          </w:tcPr>
          <w:p w:rsidR="004A5AFF" w:rsidRDefault="006679F4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4A5AFF">
        <w:tc>
          <w:tcPr>
            <w:tcW w:w="10490" w:type="dxa"/>
            <w:gridSpan w:val="3"/>
            <w:shd w:val="clear" w:color="auto" w:fill="auto"/>
          </w:tcPr>
          <w:p w:rsidR="004A5AFF" w:rsidRDefault="006679F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4A5AFF" w:rsidRDefault="006679F4">
            <w:pPr>
              <w:pStyle w:val="Default"/>
              <w:numPr>
                <w:ilvl w:val="0"/>
                <w:numId w:val="1"/>
              </w:numPr>
              <w:jc w:val="both"/>
            </w:pPr>
            <w:r>
              <w:rPr>
                <w:color w:val="auto"/>
                <w:sz w:val="22"/>
                <w:szCs w:val="22"/>
              </w:rPr>
              <w:t>Девятова, Т. Ю. Бухгалтерский </w:t>
            </w:r>
            <w:r>
              <w:rPr>
                <w:bCs/>
                <w:color w:val="auto"/>
                <w:sz w:val="22"/>
                <w:szCs w:val="22"/>
              </w:rPr>
              <w:t>учет</w:t>
            </w:r>
            <w:r>
              <w:rPr>
                <w:color w:val="auto"/>
                <w:sz w:val="22"/>
                <w:szCs w:val="22"/>
              </w:rPr>
              <w:t xml:space="preserve"> в кредитных </w:t>
            </w:r>
            <w:r>
              <w:rPr>
                <w:bCs/>
                <w:color w:val="auto"/>
                <w:sz w:val="22"/>
                <w:szCs w:val="22"/>
              </w:rPr>
              <w:t>организациях</w:t>
            </w:r>
            <w:r>
              <w:rPr>
                <w:color w:val="auto"/>
                <w:sz w:val="22"/>
                <w:szCs w:val="22"/>
              </w:rPr>
              <w:t> [Текст] : учебное пособие / Т. Ю. Девятова ; М-во образования и науки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 Р</w:t>
            </w:r>
            <w:proofErr w:type="gramEnd"/>
            <w:r>
              <w:rPr>
                <w:color w:val="auto"/>
                <w:sz w:val="22"/>
                <w:szCs w:val="22"/>
              </w:rPr>
              <w:t>ос. Федерации, Урал</w:t>
            </w:r>
            <w:proofErr w:type="gramStart"/>
            <w:r>
              <w:rPr>
                <w:color w:val="auto"/>
                <w:sz w:val="22"/>
                <w:szCs w:val="22"/>
              </w:rPr>
              <w:t>.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auto"/>
                <w:sz w:val="22"/>
                <w:szCs w:val="22"/>
              </w:rPr>
              <w:t>г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ос. </w:t>
            </w:r>
            <w:proofErr w:type="spellStart"/>
            <w:r>
              <w:rPr>
                <w:color w:val="auto"/>
                <w:sz w:val="22"/>
                <w:szCs w:val="22"/>
              </w:rPr>
              <w:t>экон</w:t>
            </w:r>
            <w:proofErr w:type="spellEnd"/>
            <w:r>
              <w:rPr>
                <w:color w:val="auto"/>
                <w:sz w:val="22"/>
                <w:szCs w:val="22"/>
              </w:rPr>
              <w:t>. ун-т. - Екатеринбург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[Издательство УрГЭУ], 2014. - 167 с. </w:t>
            </w:r>
            <w:hyperlink r:id="rId7">
              <w:r>
                <w:rPr>
                  <w:rStyle w:val="-"/>
                  <w:rFonts w:eastAsia="Arial Unicode MS"/>
                  <w:i/>
                  <w:iCs/>
                  <w:color w:val="auto"/>
                  <w:sz w:val="22"/>
                  <w:szCs w:val="22"/>
                </w:rPr>
                <w:t>http://lib.usue.ru/resource/limit/ump/14/p481935.pdf</w:t>
              </w:r>
            </w:hyperlink>
            <w:r>
              <w:rPr>
                <w:color w:val="auto"/>
                <w:sz w:val="22"/>
                <w:szCs w:val="22"/>
              </w:rPr>
              <w:t xml:space="preserve">  25экз.</w:t>
            </w:r>
          </w:p>
          <w:p w:rsidR="004A5AFF" w:rsidRDefault="006679F4">
            <w:pPr>
              <w:widowControl/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jc w:val="both"/>
              <w:textAlignment w:val="auto"/>
            </w:pPr>
            <w:proofErr w:type="spellStart"/>
            <w:r>
              <w:rPr>
                <w:sz w:val="22"/>
                <w:szCs w:val="22"/>
              </w:rPr>
              <w:t>Мерцалова</w:t>
            </w:r>
            <w:proofErr w:type="spellEnd"/>
            <w:r>
              <w:rPr>
                <w:sz w:val="22"/>
                <w:szCs w:val="22"/>
              </w:rPr>
              <w:t>, А. И. </w:t>
            </w:r>
            <w:r>
              <w:rPr>
                <w:bCs/>
                <w:sz w:val="22"/>
                <w:szCs w:val="22"/>
              </w:rPr>
              <w:t>Учет</w:t>
            </w:r>
            <w:r>
              <w:rPr>
                <w:sz w:val="22"/>
                <w:szCs w:val="22"/>
              </w:rPr>
              <w:t> и операционная деятельность в кредитных </w:t>
            </w:r>
            <w:r>
              <w:rPr>
                <w:bCs/>
                <w:sz w:val="22"/>
                <w:szCs w:val="22"/>
              </w:rPr>
              <w:t xml:space="preserve">организациях </w:t>
            </w:r>
            <w:r>
              <w:rPr>
                <w:sz w:val="22"/>
                <w:szCs w:val="22"/>
              </w:rPr>
              <w:t>[Электронный ресурс]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И. </w:t>
            </w:r>
            <w:proofErr w:type="spellStart"/>
            <w:r>
              <w:rPr>
                <w:sz w:val="22"/>
                <w:szCs w:val="22"/>
              </w:rPr>
              <w:t>Мерцалова</w:t>
            </w:r>
            <w:proofErr w:type="spellEnd"/>
            <w:r>
              <w:rPr>
                <w:sz w:val="22"/>
                <w:szCs w:val="22"/>
              </w:rPr>
              <w:t>, А. Л. Лазаренко. - Москва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ФОРУМ: ИНФРА-М, 2013. - 416 с. </w:t>
            </w:r>
            <w:hyperlink r:id="rId8"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http://znanium.com/go.php?id=366282</w:t>
              </w:r>
            </w:hyperlink>
          </w:p>
          <w:p w:rsidR="004A5AFF" w:rsidRDefault="006679F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Дополнительная литература </w:t>
            </w:r>
          </w:p>
          <w:p w:rsidR="004A5AFF" w:rsidRDefault="006679F4">
            <w:pPr>
              <w:pStyle w:val="Default"/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Годин, А. М. Страхование [Электронный ресурс]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вузов, обучающихся по направлению подготовки "Экономика"  (квалификация "бакалавр") / А. М. Годин, С. В. Фрумина. - 3-е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- Москва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Дашков и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  <w:r>
              <w:rPr>
                <w:sz w:val="22"/>
                <w:szCs w:val="22"/>
              </w:rPr>
              <w:t>°, 2013. - 256 с.</w:t>
            </w:r>
            <w:r>
              <w:rPr>
                <w:rStyle w:val="apple-converted-space"/>
                <w:rFonts w:eastAsia="OpenSymbol"/>
                <w:sz w:val="22"/>
                <w:szCs w:val="22"/>
              </w:rPr>
              <w:t> </w:t>
            </w:r>
            <w:hyperlink r:id="rId9"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http://znanium.com/go.php?id=430345</w:t>
              </w:r>
            </w:hyperlink>
          </w:p>
          <w:p w:rsidR="004A5AFF" w:rsidRDefault="004A5AF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4A5AFF">
        <w:tc>
          <w:tcPr>
            <w:tcW w:w="10490" w:type="dxa"/>
            <w:gridSpan w:val="3"/>
            <w:shd w:val="clear" w:color="auto" w:fill="E7E6E6" w:themeFill="background2"/>
          </w:tcPr>
          <w:p w:rsidR="004A5AFF" w:rsidRDefault="006679F4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A5AFF">
        <w:tc>
          <w:tcPr>
            <w:tcW w:w="10490" w:type="dxa"/>
            <w:gridSpan w:val="3"/>
            <w:shd w:val="clear" w:color="auto" w:fill="auto"/>
          </w:tcPr>
          <w:p w:rsidR="004A5AFF" w:rsidRDefault="006679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4A5AFF" w:rsidRDefault="006679F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A5AFF" w:rsidRDefault="006679F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A5AFF" w:rsidRDefault="004A5AFF">
            <w:pPr>
              <w:rPr>
                <w:b/>
                <w:sz w:val="22"/>
                <w:szCs w:val="22"/>
              </w:rPr>
            </w:pPr>
          </w:p>
          <w:p w:rsidR="004A5AFF" w:rsidRDefault="004A5AFF">
            <w:pPr>
              <w:rPr>
                <w:b/>
                <w:sz w:val="22"/>
                <w:szCs w:val="22"/>
              </w:rPr>
            </w:pPr>
          </w:p>
          <w:p w:rsidR="004A5AFF" w:rsidRDefault="006679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A5AFF" w:rsidRDefault="00667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4A5AFF" w:rsidRDefault="00667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4A5AFF" w:rsidRDefault="00667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4A5AFF">
        <w:tc>
          <w:tcPr>
            <w:tcW w:w="10490" w:type="dxa"/>
            <w:gridSpan w:val="3"/>
            <w:shd w:val="clear" w:color="auto" w:fill="E7E6E6" w:themeFill="background2"/>
          </w:tcPr>
          <w:p w:rsidR="004A5AFF" w:rsidRDefault="006679F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 </w:t>
            </w:r>
          </w:p>
        </w:tc>
      </w:tr>
      <w:tr w:rsidR="004A5AFF">
        <w:tc>
          <w:tcPr>
            <w:tcW w:w="10490" w:type="dxa"/>
            <w:gridSpan w:val="3"/>
            <w:shd w:val="clear" w:color="auto" w:fill="auto"/>
          </w:tcPr>
          <w:p w:rsidR="004A5AFF" w:rsidRDefault="006679F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lastRenderedPageBreak/>
              <w:t>В данной дисциплине не реализуются</w:t>
            </w:r>
          </w:p>
        </w:tc>
      </w:tr>
      <w:tr w:rsidR="004A5AFF">
        <w:tc>
          <w:tcPr>
            <w:tcW w:w="10490" w:type="dxa"/>
            <w:gridSpan w:val="3"/>
            <w:shd w:val="clear" w:color="auto" w:fill="E7E6E6" w:themeFill="background2"/>
          </w:tcPr>
          <w:p w:rsidR="004A5AFF" w:rsidRDefault="006679F4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6679F4">
        <w:tc>
          <w:tcPr>
            <w:tcW w:w="10490" w:type="dxa"/>
            <w:gridSpan w:val="3"/>
            <w:shd w:val="clear" w:color="auto" w:fill="auto"/>
          </w:tcPr>
          <w:p w:rsidR="006679F4" w:rsidRDefault="006679F4" w:rsidP="006679F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4A5AFF" w:rsidRDefault="004A5AFF">
      <w:pPr>
        <w:ind w:left="-284"/>
        <w:rPr>
          <w:sz w:val="24"/>
          <w:szCs w:val="24"/>
        </w:rPr>
      </w:pPr>
    </w:p>
    <w:p w:rsidR="004A5AFF" w:rsidRDefault="006679F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_____</w:t>
      </w:r>
      <w:r w:rsidRPr="006679F4">
        <w:rPr>
          <w:sz w:val="24"/>
          <w:szCs w:val="24"/>
        </w:rPr>
        <w:t>_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Буянова</w:t>
      </w:r>
      <w:proofErr w:type="spellEnd"/>
      <w:r>
        <w:rPr>
          <w:sz w:val="24"/>
          <w:szCs w:val="24"/>
        </w:rPr>
        <w:t xml:space="preserve"> Татьяна Игоревна</w:t>
      </w:r>
    </w:p>
    <w:p w:rsidR="004A5AFF" w:rsidRDefault="004A5AFF">
      <w:pPr>
        <w:rPr>
          <w:sz w:val="24"/>
          <w:szCs w:val="24"/>
          <w:u w:val="single"/>
        </w:rPr>
      </w:pPr>
    </w:p>
    <w:p w:rsidR="004A5AFF" w:rsidRDefault="004A5AFF">
      <w:pPr>
        <w:rPr>
          <w:sz w:val="24"/>
          <w:szCs w:val="24"/>
        </w:rPr>
      </w:pPr>
    </w:p>
    <w:p w:rsidR="004A5AFF" w:rsidRDefault="004A5AFF">
      <w:pPr>
        <w:rPr>
          <w:sz w:val="24"/>
          <w:szCs w:val="24"/>
        </w:rPr>
      </w:pPr>
    </w:p>
    <w:p w:rsidR="004A5AFF" w:rsidRDefault="006679F4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каф.</w:t>
      </w:r>
    </w:p>
    <w:p w:rsidR="004A5AFF" w:rsidRDefault="006679F4">
      <w:pPr>
        <w:ind w:left="-284"/>
        <w:rPr>
          <w:sz w:val="24"/>
          <w:szCs w:val="24"/>
        </w:rPr>
      </w:pPr>
      <w:r>
        <w:rPr>
          <w:sz w:val="24"/>
          <w:szCs w:val="24"/>
        </w:rPr>
        <w:t>Бухгалтерского учета и аудита</w:t>
      </w:r>
    </w:p>
    <w:p w:rsidR="004A5AFF" w:rsidRDefault="006679F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                                 </w:t>
      </w:r>
      <w:proofErr w:type="spellStart"/>
      <w:r>
        <w:rPr>
          <w:sz w:val="24"/>
          <w:szCs w:val="24"/>
          <w:u w:val="single"/>
        </w:rPr>
        <w:t>Нечеухина</w:t>
      </w:r>
      <w:proofErr w:type="spellEnd"/>
      <w:r>
        <w:rPr>
          <w:sz w:val="24"/>
          <w:szCs w:val="24"/>
          <w:u w:val="single"/>
        </w:rPr>
        <w:t xml:space="preserve"> Н.С.</w:t>
      </w:r>
    </w:p>
    <w:p w:rsidR="004A5AFF" w:rsidRDefault="006679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A5AFF" w:rsidRDefault="004A5AFF">
      <w:pPr>
        <w:ind w:left="360"/>
        <w:jc w:val="center"/>
        <w:rPr>
          <w:b/>
          <w:sz w:val="24"/>
          <w:szCs w:val="24"/>
        </w:rPr>
      </w:pPr>
    </w:p>
    <w:p w:rsidR="004A5AFF" w:rsidRDefault="004A5AFF">
      <w:pPr>
        <w:jc w:val="center"/>
        <w:rPr>
          <w:b/>
          <w:sz w:val="24"/>
          <w:szCs w:val="24"/>
        </w:rPr>
      </w:pPr>
    </w:p>
    <w:p w:rsidR="004A5AFF" w:rsidRDefault="004A5AFF">
      <w:pPr>
        <w:rPr>
          <w:sz w:val="24"/>
          <w:szCs w:val="24"/>
        </w:rPr>
      </w:pPr>
    </w:p>
    <w:p w:rsidR="004A5AFF" w:rsidRDefault="004A5AFF">
      <w:pPr>
        <w:rPr>
          <w:sz w:val="24"/>
          <w:szCs w:val="24"/>
        </w:rPr>
      </w:pPr>
    </w:p>
    <w:p w:rsidR="004A5AFF" w:rsidRDefault="004A5AFF">
      <w:pPr>
        <w:rPr>
          <w:b/>
          <w:sz w:val="24"/>
          <w:szCs w:val="24"/>
        </w:rPr>
      </w:pPr>
    </w:p>
    <w:p w:rsidR="004A5AFF" w:rsidRDefault="004A5AFF"/>
    <w:sectPr w:rsidR="004A5AF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732"/>
    <w:multiLevelType w:val="multilevel"/>
    <w:tmpl w:val="B636C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076B28"/>
    <w:multiLevelType w:val="multilevel"/>
    <w:tmpl w:val="6122E1F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3860"/>
    <w:multiLevelType w:val="multilevel"/>
    <w:tmpl w:val="DB0C0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F"/>
    <w:rsid w:val="004A5AFF"/>
    <w:rsid w:val="006679F4"/>
    <w:rsid w:val="00E5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semiHidden/>
    <w:unhideWhenUsed/>
    <w:rsid w:val="00E8121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aff">
    <w:name w:val="Абзац списка Знак"/>
    <w:basedOn w:val="a0"/>
    <w:uiPriority w:val="34"/>
    <w:qFormat/>
    <w:locked/>
    <w:rsid w:val="00E81216"/>
    <w:rPr>
      <w:sz w:val="24"/>
      <w:szCs w:val="24"/>
    </w:rPr>
  </w:style>
  <w:style w:type="character" w:customStyle="1" w:styleId="ListLabel80">
    <w:name w:val="ListLabel 80"/>
    <w:qFormat/>
    <w:rPr>
      <w:b/>
      <w:sz w:val="22"/>
    </w:rPr>
  </w:style>
  <w:style w:type="character" w:customStyle="1" w:styleId="ListLabel81">
    <w:name w:val="ListLabel 81"/>
    <w:qFormat/>
    <w:rPr>
      <w:rFonts w:eastAsia="Arial Unicode MS"/>
      <w:i/>
      <w:iCs/>
      <w:color w:val="auto"/>
      <w:sz w:val="22"/>
      <w:szCs w:val="22"/>
    </w:rPr>
  </w:style>
  <w:style w:type="character" w:customStyle="1" w:styleId="ListLabel82">
    <w:name w:val="ListLabel 82"/>
    <w:qFormat/>
    <w:rPr>
      <w:rFonts w:eastAsia="Arial Unicode MS"/>
      <w:i/>
      <w:iCs/>
      <w:sz w:val="22"/>
      <w:szCs w:val="22"/>
    </w:rPr>
  </w:style>
  <w:style w:type="character" w:customStyle="1" w:styleId="ListLabel83">
    <w:name w:val="ListLabel 83"/>
    <w:qFormat/>
    <w:rPr>
      <w:b/>
      <w:sz w:val="22"/>
    </w:rPr>
  </w:style>
  <w:style w:type="character" w:customStyle="1" w:styleId="ListLabel84">
    <w:name w:val="ListLabel 84"/>
    <w:qFormat/>
    <w:rPr>
      <w:rFonts w:eastAsia="Arial Unicode MS"/>
      <w:i/>
      <w:iCs/>
      <w:color w:val="auto"/>
      <w:sz w:val="22"/>
      <w:szCs w:val="22"/>
    </w:rPr>
  </w:style>
  <w:style w:type="character" w:customStyle="1" w:styleId="ListLabel85">
    <w:name w:val="ListLabel 85"/>
    <w:qFormat/>
    <w:rPr>
      <w:rFonts w:eastAsia="Arial Unicode MS"/>
      <w:i/>
      <w:i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semiHidden/>
    <w:unhideWhenUsed/>
    <w:rsid w:val="00E8121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aff">
    <w:name w:val="Абзац списка Знак"/>
    <w:basedOn w:val="a0"/>
    <w:uiPriority w:val="34"/>
    <w:qFormat/>
    <w:locked/>
    <w:rsid w:val="00E81216"/>
    <w:rPr>
      <w:sz w:val="24"/>
      <w:szCs w:val="24"/>
    </w:rPr>
  </w:style>
  <w:style w:type="character" w:customStyle="1" w:styleId="ListLabel80">
    <w:name w:val="ListLabel 80"/>
    <w:qFormat/>
    <w:rPr>
      <w:b/>
      <w:sz w:val="22"/>
    </w:rPr>
  </w:style>
  <w:style w:type="character" w:customStyle="1" w:styleId="ListLabel81">
    <w:name w:val="ListLabel 81"/>
    <w:qFormat/>
    <w:rPr>
      <w:rFonts w:eastAsia="Arial Unicode MS"/>
      <w:i/>
      <w:iCs/>
      <w:color w:val="auto"/>
      <w:sz w:val="22"/>
      <w:szCs w:val="22"/>
    </w:rPr>
  </w:style>
  <w:style w:type="character" w:customStyle="1" w:styleId="ListLabel82">
    <w:name w:val="ListLabel 82"/>
    <w:qFormat/>
    <w:rPr>
      <w:rFonts w:eastAsia="Arial Unicode MS"/>
      <w:i/>
      <w:iCs/>
      <w:sz w:val="22"/>
      <w:szCs w:val="22"/>
    </w:rPr>
  </w:style>
  <w:style w:type="character" w:customStyle="1" w:styleId="ListLabel83">
    <w:name w:val="ListLabel 83"/>
    <w:qFormat/>
    <w:rPr>
      <w:b/>
      <w:sz w:val="22"/>
    </w:rPr>
  </w:style>
  <w:style w:type="character" w:customStyle="1" w:styleId="ListLabel84">
    <w:name w:val="ListLabel 84"/>
    <w:qFormat/>
    <w:rPr>
      <w:rFonts w:eastAsia="Arial Unicode MS"/>
      <w:i/>
      <w:iCs/>
      <w:color w:val="auto"/>
      <w:sz w:val="22"/>
      <w:szCs w:val="22"/>
    </w:rPr>
  </w:style>
  <w:style w:type="character" w:customStyle="1" w:styleId="ListLabel85">
    <w:name w:val="ListLabel 85"/>
    <w:qFormat/>
    <w:rPr>
      <w:rFonts w:eastAsia="Arial Unicode MS"/>
      <w:i/>
      <w:i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66282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4/p48193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430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7688-F441-4E0C-950C-C7527940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2918</Characters>
  <Application>Microsoft Office Word</Application>
  <DocSecurity>0</DocSecurity>
  <Lines>24</Lines>
  <Paragraphs>6</Paragraphs>
  <ScaleCrop>false</ScaleCrop>
  <Company>Microsoft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Аккредитация</cp:lastModifiedBy>
  <cp:revision>7</cp:revision>
  <cp:lastPrinted>2019-03-18T15:54:00Z</cp:lastPrinted>
  <dcterms:created xsi:type="dcterms:W3CDTF">2019-03-17T15:09:00Z</dcterms:created>
  <dcterms:modified xsi:type="dcterms:W3CDTF">2019-07-03T02:39:00Z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