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8B" w:rsidRPr="00CB20DB" w:rsidRDefault="00CB20DB">
      <w:pPr>
        <w:jc w:val="center"/>
        <w:rPr>
          <w:b/>
          <w:sz w:val="22"/>
          <w:szCs w:val="22"/>
        </w:rPr>
      </w:pPr>
      <w:r w:rsidRPr="00CB20DB">
        <w:rPr>
          <w:b/>
          <w:sz w:val="22"/>
          <w:szCs w:val="22"/>
        </w:rPr>
        <w:t>АННОТАЦИЯ</w:t>
      </w:r>
    </w:p>
    <w:p w:rsidR="004C628B" w:rsidRPr="00CB20DB" w:rsidRDefault="00CB20DB">
      <w:pPr>
        <w:jc w:val="center"/>
        <w:rPr>
          <w:sz w:val="22"/>
          <w:szCs w:val="22"/>
        </w:rPr>
      </w:pPr>
      <w:r w:rsidRPr="00CB20DB">
        <w:rPr>
          <w:b/>
          <w:sz w:val="22"/>
          <w:szCs w:val="22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4C628B" w:rsidRPr="00CB20DB">
        <w:tc>
          <w:tcPr>
            <w:tcW w:w="3261" w:type="dxa"/>
            <w:shd w:val="clear" w:color="auto" w:fill="E7E6E6" w:themeFill="background2"/>
          </w:tcPr>
          <w:p w:rsidR="004C628B" w:rsidRPr="008A0C7A" w:rsidRDefault="00CB20DB">
            <w:pPr>
              <w:rPr>
                <w:b/>
                <w:i/>
                <w:sz w:val="22"/>
                <w:szCs w:val="22"/>
              </w:rPr>
            </w:pPr>
            <w:r w:rsidRPr="008A0C7A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C628B" w:rsidRPr="008A0C7A" w:rsidRDefault="00CB20DB">
            <w:pPr>
              <w:rPr>
                <w:b/>
                <w:sz w:val="22"/>
                <w:szCs w:val="22"/>
              </w:rPr>
            </w:pPr>
            <w:r w:rsidRPr="008A0C7A">
              <w:rPr>
                <w:b/>
                <w:sz w:val="22"/>
                <w:szCs w:val="22"/>
              </w:rPr>
              <w:t>Второй иностранный язык (базовый уровень, испанский)</w:t>
            </w:r>
          </w:p>
        </w:tc>
      </w:tr>
      <w:tr w:rsidR="004C628B" w:rsidRPr="00CB20DB">
        <w:tc>
          <w:tcPr>
            <w:tcW w:w="3261" w:type="dxa"/>
            <w:shd w:val="clear" w:color="auto" w:fill="E7E6E6" w:themeFill="background2"/>
          </w:tcPr>
          <w:p w:rsidR="004C628B" w:rsidRPr="008A0C7A" w:rsidRDefault="00CB20DB">
            <w:pPr>
              <w:rPr>
                <w:b/>
                <w:i/>
                <w:sz w:val="22"/>
                <w:szCs w:val="22"/>
              </w:rPr>
            </w:pPr>
            <w:r w:rsidRPr="008A0C7A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C628B" w:rsidRPr="00CB20DB" w:rsidRDefault="00CB20DB">
            <w:pPr>
              <w:rPr>
                <w:sz w:val="22"/>
                <w:szCs w:val="22"/>
              </w:rPr>
            </w:pPr>
            <w:r w:rsidRPr="00CB20DB">
              <w:rPr>
                <w:sz w:val="22"/>
                <w:szCs w:val="22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4C628B" w:rsidRPr="00CB20DB" w:rsidRDefault="00CB20DB">
            <w:pPr>
              <w:rPr>
                <w:sz w:val="22"/>
                <w:szCs w:val="22"/>
              </w:rPr>
            </w:pPr>
            <w:r w:rsidRPr="00CB20DB">
              <w:rPr>
                <w:sz w:val="22"/>
                <w:szCs w:val="22"/>
              </w:rPr>
              <w:t>Менеджмент</w:t>
            </w:r>
          </w:p>
        </w:tc>
      </w:tr>
      <w:tr w:rsidR="004C628B" w:rsidRPr="00CB20DB">
        <w:tc>
          <w:tcPr>
            <w:tcW w:w="3261" w:type="dxa"/>
            <w:shd w:val="clear" w:color="auto" w:fill="E7E6E6" w:themeFill="background2"/>
          </w:tcPr>
          <w:p w:rsidR="004C628B" w:rsidRPr="008A0C7A" w:rsidRDefault="00CB20DB">
            <w:pPr>
              <w:rPr>
                <w:b/>
                <w:i/>
                <w:sz w:val="22"/>
                <w:szCs w:val="22"/>
              </w:rPr>
            </w:pPr>
            <w:r w:rsidRPr="008A0C7A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C628B" w:rsidRPr="00CB20DB" w:rsidRDefault="00CB20DB">
            <w:pPr>
              <w:rPr>
                <w:sz w:val="22"/>
                <w:szCs w:val="22"/>
              </w:rPr>
            </w:pPr>
            <w:r w:rsidRPr="00CB20DB">
              <w:rPr>
                <w:sz w:val="22"/>
                <w:szCs w:val="22"/>
              </w:rPr>
              <w:t>Все профили</w:t>
            </w:r>
          </w:p>
        </w:tc>
      </w:tr>
      <w:tr w:rsidR="004C628B" w:rsidRPr="00CB20DB">
        <w:tc>
          <w:tcPr>
            <w:tcW w:w="3261" w:type="dxa"/>
            <w:shd w:val="clear" w:color="auto" w:fill="E7E6E6" w:themeFill="background2"/>
          </w:tcPr>
          <w:p w:rsidR="004C628B" w:rsidRPr="008A0C7A" w:rsidRDefault="00CB20DB">
            <w:pPr>
              <w:rPr>
                <w:i/>
                <w:sz w:val="22"/>
                <w:szCs w:val="22"/>
              </w:rPr>
            </w:pPr>
            <w:r w:rsidRPr="008A0C7A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C628B" w:rsidRPr="00CB20DB" w:rsidRDefault="00CB20DB">
            <w:pPr>
              <w:rPr>
                <w:sz w:val="22"/>
                <w:szCs w:val="22"/>
              </w:rPr>
            </w:pPr>
            <w:r w:rsidRPr="00CB20DB">
              <w:rPr>
                <w:sz w:val="22"/>
                <w:szCs w:val="22"/>
              </w:rPr>
              <w:t xml:space="preserve">6  </w:t>
            </w:r>
            <w:proofErr w:type="spellStart"/>
            <w:r w:rsidRPr="00CB20DB">
              <w:rPr>
                <w:sz w:val="22"/>
                <w:szCs w:val="22"/>
              </w:rPr>
              <w:t>з.е</w:t>
            </w:r>
            <w:proofErr w:type="spellEnd"/>
            <w:r w:rsidRPr="00CB20DB">
              <w:rPr>
                <w:sz w:val="22"/>
                <w:szCs w:val="22"/>
              </w:rPr>
              <w:t>.</w:t>
            </w:r>
          </w:p>
        </w:tc>
      </w:tr>
      <w:tr w:rsidR="004C628B" w:rsidRPr="00CB20DB">
        <w:tc>
          <w:tcPr>
            <w:tcW w:w="3261" w:type="dxa"/>
            <w:shd w:val="clear" w:color="auto" w:fill="E7E6E6" w:themeFill="background2"/>
          </w:tcPr>
          <w:p w:rsidR="004C628B" w:rsidRPr="008A0C7A" w:rsidRDefault="00CB20DB">
            <w:pPr>
              <w:rPr>
                <w:b/>
                <w:i/>
                <w:sz w:val="22"/>
                <w:szCs w:val="22"/>
              </w:rPr>
            </w:pPr>
            <w:r w:rsidRPr="008A0C7A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C628B" w:rsidRPr="00CB20DB" w:rsidRDefault="00CB20DB">
            <w:pPr>
              <w:rPr>
                <w:sz w:val="22"/>
                <w:szCs w:val="22"/>
              </w:rPr>
            </w:pPr>
            <w:r w:rsidRPr="00CB20DB">
              <w:rPr>
                <w:sz w:val="22"/>
                <w:szCs w:val="22"/>
              </w:rPr>
              <w:t>Зачет</w:t>
            </w:r>
          </w:p>
          <w:p w:rsidR="004C628B" w:rsidRPr="00CB20DB" w:rsidRDefault="004C628B">
            <w:pPr>
              <w:rPr>
                <w:sz w:val="22"/>
                <w:szCs w:val="22"/>
              </w:rPr>
            </w:pPr>
          </w:p>
        </w:tc>
      </w:tr>
      <w:tr w:rsidR="004C628B" w:rsidRPr="008A0C7A">
        <w:tc>
          <w:tcPr>
            <w:tcW w:w="3261" w:type="dxa"/>
            <w:shd w:val="clear" w:color="auto" w:fill="E7E6E6" w:themeFill="background2"/>
          </w:tcPr>
          <w:p w:rsidR="004C628B" w:rsidRPr="008A0C7A" w:rsidRDefault="00CB20DB">
            <w:pPr>
              <w:rPr>
                <w:b/>
                <w:i/>
                <w:sz w:val="22"/>
                <w:szCs w:val="22"/>
              </w:rPr>
            </w:pPr>
            <w:r w:rsidRPr="008A0C7A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C628B" w:rsidRPr="008A0C7A" w:rsidRDefault="00CB20DB">
            <w:pPr>
              <w:rPr>
                <w:i/>
                <w:sz w:val="22"/>
                <w:szCs w:val="22"/>
                <w:highlight w:val="yellow"/>
              </w:rPr>
            </w:pPr>
            <w:r w:rsidRPr="008A0C7A">
              <w:rPr>
                <w:i/>
                <w:sz w:val="22"/>
                <w:szCs w:val="22"/>
              </w:rPr>
              <w:t>Иностранных языков</w:t>
            </w:r>
          </w:p>
        </w:tc>
      </w:tr>
      <w:tr w:rsidR="004C628B" w:rsidRPr="008A0C7A">
        <w:tc>
          <w:tcPr>
            <w:tcW w:w="10490" w:type="dxa"/>
            <w:gridSpan w:val="3"/>
            <w:shd w:val="clear" w:color="auto" w:fill="E7E6E6" w:themeFill="background2"/>
          </w:tcPr>
          <w:p w:rsidR="004C628B" w:rsidRPr="008A0C7A" w:rsidRDefault="00CB20DB">
            <w:pPr>
              <w:rPr>
                <w:b/>
                <w:i/>
                <w:sz w:val="22"/>
                <w:szCs w:val="22"/>
              </w:rPr>
            </w:pPr>
            <w:r w:rsidRPr="008A0C7A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4C628B" w:rsidRPr="00CB20DB">
        <w:tc>
          <w:tcPr>
            <w:tcW w:w="10490" w:type="dxa"/>
            <w:gridSpan w:val="3"/>
            <w:shd w:val="clear" w:color="auto" w:fill="auto"/>
          </w:tcPr>
          <w:p w:rsidR="004C628B" w:rsidRPr="00CB20DB" w:rsidRDefault="00CB20DB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CB20DB">
              <w:rPr>
                <w:sz w:val="22"/>
                <w:szCs w:val="22"/>
              </w:rPr>
              <w:t xml:space="preserve">Тема 1. </w:t>
            </w:r>
            <w:r w:rsidRPr="00CB20DB">
              <w:rPr>
                <w:bCs/>
                <w:sz w:val="22"/>
                <w:szCs w:val="22"/>
              </w:rPr>
              <w:t>Приветствие. Знакомство</w:t>
            </w:r>
          </w:p>
        </w:tc>
      </w:tr>
      <w:tr w:rsidR="004C628B" w:rsidRPr="00CB20DB">
        <w:tc>
          <w:tcPr>
            <w:tcW w:w="10490" w:type="dxa"/>
            <w:gridSpan w:val="3"/>
            <w:shd w:val="clear" w:color="auto" w:fill="auto"/>
          </w:tcPr>
          <w:p w:rsidR="004C628B" w:rsidRPr="00CB20DB" w:rsidRDefault="00CB20D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CB20DB">
              <w:rPr>
                <w:sz w:val="22"/>
                <w:szCs w:val="22"/>
              </w:rPr>
              <w:t>Тема 2. Внешний вид. Характер</w:t>
            </w:r>
          </w:p>
        </w:tc>
      </w:tr>
      <w:tr w:rsidR="004C628B" w:rsidRPr="00CB20DB">
        <w:tc>
          <w:tcPr>
            <w:tcW w:w="10490" w:type="dxa"/>
            <w:gridSpan w:val="3"/>
            <w:shd w:val="clear" w:color="auto" w:fill="auto"/>
          </w:tcPr>
          <w:p w:rsidR="004C628B" w:rsidRPr="00CB20DB" w:rsidRDefault="00CB20D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B20DB">
              <w:rPr>
                <w:sz w:val="22"/>
                <w:szCs w:val="22"/>
              </w:rPr>
              <w:t>Тема 3. Гороскоп и знаки зодиака</w:t>
            </w:r>
          </w:p>
        </w:tc>
      </w:tr>
      <w:tr w:rsidR="004C628B" w:rsidRPr="00CB20DB">
        <w:tc>
          <w:tcPr>
            <w:tcW w:w="10490" w:type="dxa"/>
            <w:gridSpan w:val="3"/>
            <w:shd w:val="clear" w:color="auto" w:fill="auto"/>
          </w:tcPr>
          <w:p w:rsidR="004C628B" w:rsidRPr="00CB20DB" w:rsidRDefault="00CB20DB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CB20DB">
              <w:rPr>
                <w:sz w:val="22"/>
                <w:szCs w:val="22"/>
              </w:rPr>
              <w:t>Тема 4. Планы. Телефонный разговор</w:t>
            </w:r>
          </w:p>
        </w:tc>
      </w:tr>
      <w:tr w:rsidR="004C628B" w:rsidRPr="00CB20DB">
        <w:tc>
          <w:tcPr>
            <w:tcW w:w="10490" w:type="dxa"/>
            <w:gridSpan w:val="3"/>
            <w:shd w:val="clear" w:color="auto" w:fill="auto"/>
          </w:tcPr>
          <w:p w:rsidR="004C628B" w:rsidRPr="00CB20DB" w:rsidRDefault="00CB20DB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CB20DB">
              <w:rPr>
                <w:sz w:val="22"/>
                <w:szCs w:val="22"/>
              </w:rPr>
              <w:t>Тема 5. Дом. Квартира. Моя комната</w:t>
            </w:r>
          </w:p>
        </w:tc>
      </w:tr>
      <w:tr w:rsidR="004C628B" w:rsidRPr="00CB20DB">
        <w:tc>
          <w:tcPr>
            <w:tcW w:w="10490" w:type="dxa"/>
            <w:gridSpan w:val="3"/>
            <w:shd w:val="clear" w:color="auto" w:fill="auto"/>
          </w:tcPr>
          <w:p w:rsidR="004C628B" w:rsidRPr="00CB20DB" w:rsidRDefault="00CB20DB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CB20DB">
              <w:rPr>
                <w:sz w:val="22"/>
                <w:szCs w:val="22"/>
              </w:rPr>
              <w:t>Тема 6. Моя семья</w:t>
            </w:r>
          </w:p>
        </w:tc>
      </w:tr>
      <w:tr w:rsidR="004C628B" w:rsidRPr="008A0C7A">
        <w:tc>
          <w:tcPr>
            <w:tcW w:w="10490" w:type="dxa"/>
            <w:gridSpan w:val="3"/>
            <w:shd w:val="clear" w:color="auto" w:fill="E7E6E6" w:themeFill="background2"/>
          </w:tcPr>
          <w:p w:rsidR="004C628B" w:rsidRPr="008A0C7A" w:rsidRDefault="00CB20DB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8A0C7A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4C628B" w:rsidRPr="00CB20DB">
        <w:tc>
          <w:tcPr>
            <w:tcW w:w="10490" w:type="dxa"/>
            <w:gridSpan w:val="3"/>
            <w:shd w:val="clear" w:color="auto" w:fill="auto"/>
          </w:tcPr>
          <w:p w:rsidR="004C628B" w:rsidRPr="00CB20DB" w:rsidRDefault="00CB20DB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CB20DB">
              <w:rPr>
                <w:b/>
                <w:sz w:val="22"/>
                <w:szCs w:val="22"/>
              </w:rPr>
              <w:t>Основная литература:</w:t>
            </w:r>
          </w:p>
          <w:p w:rsidR="004C628B" w:rsidRPr="00CB20DB" w:rsidRDefault="00CB20DB" w:rsidP="00CB20DB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proofErr w:type="spellStart"/>
            <w:r w:rsidRPr="00CB20DB">
              <w:rPr>
                <w:kern w:val="0"/>
                <w:sz w:val="22"/>
                <w:szCs w:val="22"/>
              </w:rPr>
              <w:t>Гонсалес-Фернандес</w:t>
            </w:r>
            <w:proofErr w:type="spellEnd"/>
            <w:r w:rsidRPr="00CB20DB">
              <w:rPr>
                <w:kern w:val="0"/>
                <w:sz w:val="22"/>
                <w:szCs w:val="22"/>
              </w:rPr>
              <w:t>, Е. А. </w:t>
            </w:r>
            <w:r w:rsidRPr="00CB20DB">
              <w:rPr>
                <w:bCs/>
                <w:kern w:val="0"/>
                <w:sz w:val="22"/>
                <w:szCs w:val="22"/>
              </w:rPr>
              <w:t>Испанский</w:t>
            </w:r>
            <w:r w:rsidRPr="00CB20DB">
              <w:rPr>
                <w:kern w:val="0"/>
                <w:sz w:val="22"/>
                <w:szCs w:val="22"/>
              </w:rPr>
              <w:t> </w:t>
            </w:r>
            <w:r w:rsidRPr="00CB20DB">
              <w:rPr>
                <w:bCs/>
                <w:kern w:val="0"/>
                <w:sz w:val="22"/>
                <w:szCs w:val="22"/>
              </w:rPr>
              <w:t>язык</w:t>
            </w:r>
            <w:r w:rsidRPr="00CB20DB">
              <w:rPr>
                <w:kern w:val="0"/>
                <w:sz w:val="22"/>
                <w:szCs w:val="22"/>
              </w:rPr>
              <w:t xml:space="preserve">. Начальный этап. Уровень А1 - А2 [Электронный ресурс] : учебник и практикум для прикладного </w:t>
            </w:r>
            <w:proofErr w:type="spellStart"/>
            <w:r w:rsidRPr="00CB20DB">
              <w:rPr>
                <w:kern w:val="0"/>
                <w:sz w:val="22"/>
                <w:szCs w:val="22"/>
              </w:rPr>
              <w:t>бакалавриата</w:t>
            </w:r>
            <w:proofErr w:type="spellEnd"/>
            <w:r w:rsidRPr="00CB20DB">
              <w:rPr>
                <w:kern w:val="0"/>
                <w:sz w:val="22"/>
                <w:szCs w:val="22"/>
              </w:rPr>
              <w:t xml:space="preserve"> : для студентов вузов, обучающихся по широкому кругу направлений и специальностей / Е. А. </w:t>
            </w:r>
            <w:proofErr w:type="spellStart"/>
            <w:r w:rsidRPr="00CB20DB">
              <w:rPr>
                <w:kern w:val="0"/>
                <w:sz w:val="22"/>
                <w:szCs w:val="22"/>
              </w:rPr>
              <w:t>Гонсалес-Фернандес</w:t>
            </w:r>
            <w:proofErr w:type="spellEnd"/>
            <w:r w:rsidRPr="00CB20DB">
              <w:rPr>
                <w:kern w:val="0"/>
                <w:sz w:val="22"/>
                <w:szCs w:val="22"/>
              </w:rPr>
              <w:t>, Р. В. Рыбакова, Е. В. Светлова ; Рос</w:t>
            </w:r>
            <w:proofErr w:type="gramStart"/>
            <w:r w:rsidRPr="00CB20DB">
              <w:rPr>
                <w:kern w:val="0"/>
                <w:sz w:val="22"/>
                <w:szCs w:val="22"/>
              </w:rPr>
              <w:t>.</w:t>
            </w:r>
            <w:proofErr w:type="gramEnd"/>
            <w:r w:rsidRPr="00CB20DB">
              <w:rPr>
                <w:kern w:val="0"/>
                <w:sz w:val="22"/>
                <w:szCs w:val="22"/>
              </w:rPr>
              <w:t xml:space="preserve"> </w:t>
            </w:r>
            <w:proofErr w:type="gramStart"/>
            <w:r w:rsidRPr="00CB20DB">
              <w:rPr>
                <w:kern w:val="0"/>
                <w:sz w:val="22"/>
                <w:szCs w:val="22"/>
              </w:rPr>
              <w:t>у</w:t>
            </w:r>
            <w:proofErr w:type="gramEnd"/>
            <w:r w:rsidRPr="00CB20DB">
              <w:rPr>
                <w:kern w:val="0"/>
                <w:sz w:val="22"/>
                <w:szCs w:val="22"/>
              </w:rPr>
              <w:t xml:space="preserve">н-т дружбы народов. - 2-е изд., </w:t>
            </w:r>
            <w:proofErr w:type="spellStart"/>
            <w:r w:rsidRPr="00CB20DB">
              <w:rPr>
                <w:kern w:val="0"/>
                <w:sz w:val="22"/>
                <w:szCs w:val="22"/>
              </w:rPr>
              <w:t>перераб</w:t>
            </w:r>
            <w:proofErr w:type="spellEnd"/>
            <w:r w:rsidRPr="00CB20DB">
              <w:rPr>
                <w:kern w:val="0"/>
                <w:sz w:val="22"/>
                <w:szCs w:val="22"/>
              </w:rPr>
              <w:t xml:space="preserve">. и доп. - Москва : </w:t>
            </w:r>
            <w:proofErr w:type="spellStart"/>
            <w:r w:rsidRPr="00CB20DB">
              <w:rPr>
                <w:kern w:val="0"/>
                <w:sz w:val="22"/>
                <w:szCs w:val="22"/>
              </w:rPr>
              <w:t>Юрайт</w:t>
            </w:r>
            <w:proofErr w:type="spellEnd"/>
            <w:r w:rsidRPr="00CB20DB">
              <w:rPr>
                <w:kern w:val="0"/>
                <w:sz w:val="22"/>
                <w:szCs w:val="22"/>
              </w:rPr>
              <w:t>, 2017. - 349 с. </w:t>
            </w:r>
            <w:hyperlink r:id="rId6">
              <w:r w:rsidRPr="00CB20DB">
                <w:rPr>
                  <w:rStyle w:val="ListLabel93"/>
                  <w:sz w:val="22"/>
                  <w:szCs w:val="22"/>
                </w:rPr>
                <w:t>http://www.biblio-online.ru/book/D7C7D73F-E64C-42F7-85E6-331BCE5A5012</w:t>
              </w:r>
            </w:hyperlink>
          </w:p>
          <w:p w:rsidR="004C628B" w:rsidRPr="00CB20DB" w:rsidRDefault="00CB20DB" w:rsidP="00CB20DB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CB20DB">
              <w:rPr>
                <w:kern w:val="0"/>
                <w:sz w:val="22"/>
                <w:szCs w:val="22"/>
              </w:rPr>
              <w:t>Ларионова, М. В. </w:t>
            </w:r>
            <w:r w:rsidRPr="00CB20DB">
              <w:rPr>
                <w:bCs/>
                <w:kern w:val="0"/>
                <w:sz w:val="22"/>
                <w:szCs w:val="22"/>
              </w:rPr>
              <w:t>Испанский</w:t>
            </w:r>
            <w:r w:rsidRPr="00CB20DB">
              <w:rPr>
                <w:kern w:val="0"/>
                <w:sz w:val="22"/>
                <w:szCs w:val="22"/>
              </w:rPr>
              <w:t> </w:t>
            </w:r>
            <w:r w:rsidRPr="00CB20DB">
              <w:rPr>
                <w:bCs/>
                <w:kern w:val="0"/>
                <w:sz w:val="22"/>
                <w:szCs w:val="22"/>
              </w:rPr>
              <w:t>язык</w:t>
            </w:r>
            <w:r w:rsidRPr="00CB20DB">
              <w:rPr>
                <w:kern w:val="0"/>
                <w:sz w:val="22"/>
                <w:szCs w:val="22"/>
              </w:rPr>
              <w:t> с элементами делового общения для начинающих [Электронный ресурс]</w:t>
            </w:r>
            <w:proofErr w:type="gramStart"/>
            <w:r w:rsidRPr="00CB20DB">
              <w:rPr>
                <w:kern w:val="0"/>
                <w:sz w:val="22"/>
                <w:szCs w:val="22"/>
              </w:rPr>
              <w:t xml:space="preserve"> :</w:t>
            </w:r>
            <w:proofErr w:type="gramEnd"/>
            <w:r w:rsidRPr="00CB20DB">
              <w:rPr>
                <w:kern w:val="0"/>
                <w:sz w:val="22"/>
                <w:szCs w:val="22"/>
              </w:rPr>
              <w:t xml:space="preserve"> учебник и практикум для академического </w:t>
            </w:r>
            <w:proofErr w:type="spellStart"/>
            <w:r w:rsidRPr="00CB20DB">
              <w:rPr>
                <w:kern w:val="0"/>
                <w:sz w:val="22"/>
                <w:szCs w:val="22"/>
              </w:rPr>
              <w:t>бакалавриата</w:t>
            </w:r>
            <w:proofErr w:type="spellEnd"/>
            <w:r w:rsidRPr="00CB20DB">
              <w:rPr>
                <w:kern w:val="0"/>
                <w:sz w:val="22"/>
                <w:szCs w:val="22"/>
              </w:rPr>
              <w:t xml:space="preserve"> : учебник для студентов вузов, обучающихся по экономическим направлениям / М. В. Ларионова, Н. И. Царева, А. </w:t>
            </w:r>
            <w:proofErr w:type="spellStart"/>
            <w:r w:rsidRPr="00CB20DB">
              <w:rPr>
                <w:kern w:val="0"/>
                <w:sz w:val="22"/>
                <w:szCs w:val="22"/>
              </w:rPr>
              <w:t>Гонсалес-Фернандес</w:t>
            </w:r>
            <w:proofErr w:type="spellEnd"/>
            <w:r w:rsidRPr="00CB20DB">
              <w:rPr>
                <w:kern w:val="0"/>
                <w:sz w:val="22"/>
                <w:szCs w:val="22"/>
              </w:rPr>
              <w:t xml:space="preserve">. - 4-е изд. - Москва : </w:t>
            </w:r>
            <w:proofErr w:type="spellStart"/>
            <w:r w:rsidRPr="00CB20DB">
              <w:rPr>
                <w:kern w:val="0"/>
                <w:sz w:val="22"/>
                <w:szCs w:val="22"/>
              </w:rPr>
              <w:t>Юрайт</w:t>
            </w:r>
            <w:proofErr w:type="spellEnd"/>
            <w:r w:rsidRPr="00CB20DB">
              <w:rPr>
                <w:kern w:val="0"/>
                <w:sz w:val="22"/>
                <w:szCs w:val="22"/>
              </w:rPr>
              <w:t>, 2017. - 356 с. </w:t>
            </w:r>
            <w:hyperlink r:id="rId7">
              <w:r w:rsidRPr="00CB20DB">
                <w:rPr>
                  <w:rStyle w:val="ListLabel93"/>
                  <w:sz w:val="22"/>
                  <w:szCs w:val="22"/>
                </w:rPr>
                <w:t>http://www.biblio-online.ru/book/276FF80C-E399-43C7-804F-6DF951E8AA4E</w:t>
              </w:r>
            </w:hyperlink>
          </w:p>
          <w:p w:rsidR="004C628B" w:rsidRPr="00CB20DB" w:rsidRDefault="00CB20DB" w:rsidP="00CB20DB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proofErr w:type="spellStart"/>
            <w:r w:rsidRPr="00CB20DB">
              <w:rPr>
                <w:kern w:val="0"/>
                <w:sz w:val="22"/>
                <w:szCs w:val="22"/>
              </w:rPr>
              <w:t>Родригес</w:t>
            </w:r>
            <w:proofErr w:type="spellEnd"/>
            <w:r w:rsidRPr="00CB20DB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CB20DB">
              <w:rPr>
                <w:kern w:val="0"/>
                <w:sz w:val="22"/>
                <w:szCs w:val="22"/>
              </w:rPr>
              <w:t>Алмейда</w:t>
            </w:r>
            <w:proofErr w:type="spellEnd"/>
            <w:r w:rsidRPr="00CB20DB">
              <w:rPr>
                <w:kern w:val="0"/>
                <w:sz w:val="22"/>
                <w:szCs w:val="22"/>
              </w:rPr>
              <w:t>, Э. </w:t>
            </w:r>
            <w:r w:rsidRPr="00CB20DB">
              <w:rPr>
                <w:bCs/>
                <w:kern w:val="0"/>
                <w:sz w:val="22"/>
                <w:szCs w:val="22"/>
              </w:rPr>
              <w:t>Испанский</w:t>
            </w:r>
            <w:r w:rsidRPr="00CB20DB">
              <w:rPr>
                <w:kern w:val="0"/>
                <w:sz w:val="22"/>
                <w:szCs w:val="22"/>
              </w:rPr>
              <w:t> </w:t>
            </w:r>
            <w:proofErr w:type="spellStart"/>
            <w:r w:rsidRPr="00CB20DB">
              <w:rPr>
                <w:bCs/>
                <w:kern w:val="0"/>
                <w:sz w:val="22"/>
                <w:szCs w:val="22"/>
              </w:rPr>
              <w:t>язык</w:t>
            </w:r>
            <w:proofErr w:type="gramStart"/>
            <w:r w:rsidRPr="00CB20DB">
              <w:rPr>
                <w:kern w:val="0"/>
                <w:sz w:val="22"/>
                <w:szCs w:val="22"/>
              </w:rPr>
              <w:t>:и</w:t>
            </w:r>
            <w:proofErr w:type="gramEnd"/>
            <w:r w:rsidRPr="00CB20DB">
              <w:rPr>
                <w:kern w:val="0"/>
                <w:sz w:val="22"/>
                <w:szCs w:val="22"/>
              </w:rPr>
              <w:t>нтенсивный</w:t>
            </w:r>
            <w:proofErr w:type="spellEnd"/>
            <w:r w:rsidRPr="00CB20DB">
              <w:rPr>
                <w:kern w:val="0"/>
                <w:sz w:val="22"/>
                <w:szCs w:val="22"/>
              </w:rPr>
              <w:t xml:space="preserve"> курс [Электронный ресурс] : учебное пособие / Э. </w:t>
            </w:r>
            <w:proofErr w:type="spellStart"/>
            <w:r w:rsidRPr="00CB20DB">
              <w:rPr>
                <w:kern w:val="0"/>
                <w:sz w:val="22"/>
                <w:szCs w:val="22"/>
              </w:rPr>
              <w:t>Родригес</w:t>
            </w:r>
            <w:proofErr w:type="spellEnd"/>
            <w:r w:rsidRPr="00CB20DB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CB20DB">
              <w:rPr>
                <w:kern w:val="0"/>
                <w:sz w:val="22"/>
                <w:szCs w:val="22"/>
              </w:rPr>
              <w:t>Алмейда</w:t>
            </w:r>
            <w:proofErr w:type="spellEnd"/>
            <w:r w:rsidRPr="00CB20DB">
              <w:rPr>
                <w:kern w:val="0"/>
                <w:sz w:val="22"/>
                <w:szCs w:val="22"/>
              </w:rPr>
              <w:t xml:space="preserve">, Л. Р. </w:t>
            </w:r>
            <w:proofErr w:type="spellStart"/>
            <w:r w:rsidRPr="00CB20DB">
              <w:rPr>
                <w:kern w:val="0"/>
                <w:sz w:val="22"/>
                <w:szCs w:val="22"/>
              </w:rPr>
              <w:t>Маилян</w:t>
            </w:r>
            <w:proofErr w:type="spellEnd"/>
            <w:r w:rsidRPr="00CB20DB">
              <w:rPr>
                <w:kern w:val="0"/>
                <w:sz w:val="22"/>
                <w:szCs w:val="22"/>
              </w:rPr>
              <w:t>. - Москва</w:t>
            </w:r>
            <w:proofErr w:type="gramStart"/>
            <w:r w:rsidRPr="00CB20DB">
              <w:rPr>
                <w:kern w:val="0"/>
                <w:sz w:val="22"/>
                <w:szCs w:val="22"/>
              </w:rPr>
              <w:t xml:space="preserve"> :</w:t>
            </w:r>
            <w:proofErr w:type="gramEnd"/>
            <w:r w:rsidRPr="00CB20DB">
              <w:rPr>
                <w:kern w:val="0"/>
                <w:sz w:val="22"/>
                <w:szCs w:val="22"/>
              </w:rPr>
              <w:t xml:space="preserve"> РИОР: ИНФРА-М, 2017. - 240 с. </w:t>
            </w:r>
            <w:hyperlink r:id="rId8">
              <w:r w:rsidRPr="00CB20DB">
                <w:rPr>
                  <w:rStyle w:val="ListLabel93"/>
                  <w:sz w:val="22"/>
                  <w:szCs w:val="22"/>
                </w:rPr>
                <w:t>http://znanium.com/go.php?id=671360</w:t>
              </w:r>
            </w:hyperlink>
          </w:p>
          <w:p w:rsidR="004C628B" w:rsidRPr="00CB20DB" w:rsidRDefault="00CB20D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B20DB">
              <w:rPr>
                <w:b/>
                <w:sz w:val="22"/>
                <w:szCs w:val="22"/>
              </w:rPr>
              <w:t>Дополнительная литература:</w:t>
            </w:r>
          </w:p>
          <w:p w:rsidR="004C628B" w:rsidRPr="00CB20DB" w:rsidRDefault="00CB20DB" w:rsidP="008A0C7A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322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CB20DB">
              <w:rPr>
                <w:kern w:val="0"/>
                <w:sz w:val="22"/>
                <w:szCs w:val="22"/>
              </w:rPr>
              <w:t>Елисеев, И. А. Словарь аббревиатур испанского </w:t>
            </w:r>
            <w:r w:rsidRPr="00CB20DB">
              <w:rPr>
                <w:bCs/>
                <w:kern w:val="0"/>
                <w:sz w:val="22"/>
                <w:szCs w:val="22"/>
              </w:rPr>
              <w:t>язык</w:t>
            </w:r>
            <w:r w:rsidRPr="00CB20DB">
              <w:rPr>
                <w:kern w:val="0"/>
                <w:sz w:val="22"/>
                <w:szCs w:val="22"/>
              </w:rPr>
              <w:t>а [Электронный ресурс]</w:t>
            </w:r>
            <w:proofErr w:type="gramStart"/>
            <w:r w:rsidRPr="00CB20DB">
              <w:rPr>
                <w:kern w:val="0"/>
                <w:sz w:val="22"/>
                <w:szCs w:val="22"/>
              </w:rPr>
              <w:t xml:space="preserve"> :</w:t>
            </w:r>
            <w:proofErr w:type="gramEnd"/>
            <w:r w:rsidRPr="00CB20DB">
              <w:rPr>
                <w:kern w:val="0"/>
                <w:sz w:val="22"/>
                <w:szCs w:val="22"/>
              </w:rPr>
              <w:t xml:space="preserve"> словарь / И. А. Елисеев. - Москва</w:t>
            </w:r>
            <w:proofErr w:type="gramStart"/>
            <w:r w:rsidRPr="00CB20DB">
              <w:rPr>
                <w:kern w:val="0"/>
                <w:sz w:val="22"/>
                <w:szCs w:val="22"/>
              </w:rPr>
              <w:t xml:space="preserve"> :</w:t>
            </w:r>
            <w:proofErr w:type="gramEnd"/>
            <w:r w:rsidRPr="00CB20DB">
              <w:rPr>
                <w:kern w:val="0"/>
                <w:sz w:val="22"/>
                <w:szCs w:val="22"/>
              </w:rPr>
              <w:t xml:space="preserve"> ИНФРА-М, 2013. - 160 с. </w:t>
            </w:r>
            <w:hyperlink r:id="rId9">
              <w:r w:rsidRPr="00CB20DB">
                <w:rPr>
                  <w:rStyle w:val="ListLabel93"/>
                  <w:sz w:val="22"/>
                  <w:szCs w:val="22"/>
                </w:rPr>
                <w:t>http://znanium.com/go.php?id=394062</w:t>
              </w:r>
            </w:hyperlink>
          </w:p>
        </w:tc>
      </w:tr>
      <w:tr w:rsidR="004C628B" w:rsidRPr="00CB20DB">
        <w:tc>
          <w:tcPr>
            <w:tcW w:w="10490" w:type="dxa"/>
            <w:gridSpan w:val="3"/>
            <w:shd w:val="clear" w:color="auto" w:fill="E7E6E6" w:themeFill="background2"/>
          </w:tcPr>
          <w:p w:rsidR="004C628B" w:rsidRPr="00CB20DB" w:rsidRDefault="00CB20DB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CB20DB">
              <w:rPr>
                <w:b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C628B" w:rsidRPr="00CB20DB">
        <w:tc>
          <w:tcPr>
            <w:tcW w:w="10490" w:type="dxa"/>
            <w:gridSpan w:val="3"/>
            <w:shd w:val="clear" w:color="auto" w:fill="auto"/>
          </w:tcPr>
          <w:p w:rsidR="004C628B" w:rsidRPr="00CB20DB" w:rsidRDefault="00CB20DB">
            <w:pPr>
              <w:rPr>
                <w:sz w:val="22"/>
                <w:szCs w:val="22"/>
              </w:rPr>
            </w:pPr>
            <w:r w:rsidRPr="00CB20DB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4C628B" w:rsidRPr="00CB20DB" w:rsidRDefault="00CB20DB">
            <w:pPr>
              <w:jc w:val="both"/>
              <w:rPr>
                <w:sz w:val="22"/>
                <w:szCs w:val="22"/>
              </w:rPr>
            </w:pPr>
            <w:r w:rsidRPr="00CB20DB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B20DB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CB20D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20DB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CB20D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20DB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CB20D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20DB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CB20DB">
              <w:rPr>
                <w:color w:val="000000"/>
                <w:sz w:val="22"/>
                <w:szCs w:val="22"/>
              </w:rPr>
              <w:t>» Договор № 1 от 13 июня 2018, акт от 17 декабря 2018. Без ограничения срока.</w:t>
            </w:r>
          </w:p>
          <w:p w:rsidR="004C628B" w:rsidRPr="00CB20DB" w:rsidRDefault="00CB20DB">
            <w:pPr>
              <w:jc w:val="both"/>
              <w:rPr>
                <w:sz w:val="22"/>
                <w:szCs w:val="22"/>
              </w:rPr>
            </w:pPr>
            <w:r w:rsidRPr="00CB20DB">
              <w:rPr>
                <w:color w:val="000000"/>
                <w:sz w:val="22"/>
                <w:szCs w:val="22"/>
              </w:rPr>
              <w:t xml:space="preserve">- Программы для ЭВМ «Мой Офис Стандартный». 1 класс до 25 </w:t>
            </w:r>
            <w:proofErr w:type="spellStart"/>
            <w:r w:rsidRPr="00CB20DB">
              <w:rPr>
                <w:color w:val="000000"/>
                <w:sz w:val="22"/>
                <w:szCs w:val="22"/>
              </w:rPr>
              <w:t>ПК</w:t>
            </w:r>
            <w:proofErr w:type="gramStart"/>
            <w:r w:rsidRPr="00CB20DB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CB20DB">
              <w:rPr>
                <w:color w:val="000000"/>
                <w:sz w:val="22"/>
                <w:szCs w:val="22"/>
              </w:rPr>
              <w:t>оглашение</w:t>
            </w:r>
            <w:proofErr w:type="spellEnd"/>
            <w:r w:rsidRPr="00CB20DB">
              <w:rPr>
                <w:color w:val="000000"/>
                <w:sz w:val="22"/>
                <w:szCs w:val="22"/>
              </w:rPr>
              <w:t xml:space="preserve"> № СК-281 от 7 июня 2017. Дата заключения — 07.06.2017. Без ограничения срока.</w:t>
            </w:r>
          </w:p>
          <w:p w:rsidR="004C628B" w:rsidRPr="00CB20DB" w:rsidRDefault="00CB20DB">
            <w:pPr>
              <w:jc w:val="both"/>
              <w:rPr>
                <w:sz w:val="22"/>
                <w:szCs w:val="22"/>
              </w:rPr>
            </w:pPr>
            <w:bookmarkStart w:id="0" w:name="__DdeLink__243_4239435699"/>
            <w:r w:rsidRPr="00CB20DB">
              <w:rPr>
                <w:color w:val="000000"/>
                <w:sz w:val="22"/>
                <w:szCs w:val="22"/>
              </w:rPr>
              <w:t>- Программы для ЭВМ «</w:t>
            </w:r>
            <w:proofErr w:type="spellStart"/>
            <w:r w:rsidRPr="00CB20DB">
              <w:rPr>
                <w:color w:val="000000"/>
                <w:sz w:val="22"/>
                <w:szCs w:val="22"/>
              </w:rPr>
              <w:t>Libre</w:t>
            </w:r>
            <w:proofErr w:type="spellEnd"/>
            <w:r w:rsidRPr="00CB20D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20DB">
              <w:rPr>
                <w:color w:val="000000"/>
                <w:sz w:val="22"/>
                <w:szCs w:val="22"/>
              </w:rPr>
              <w:t>Office</w:t>
            </w:r>
            <w:proofErr w:type="spellEnd"/>
            <w:r w:rsidRPr="00CB20DB">
              <w:rPr>
                <w:color w:val="000000"/>
                <w:sz w:val="22"/>
                <w:szCs w:val="22"/>
              </w:rPr>
              <w:t>». Лицензия GNU LGPL. Без ограничения срока.</w:t>
            </w:r>
            <w:bookmarkEnd w:id="0"/>
          </w:p>
        </w:tc>
      </w:tr>
      <w:tr w:rsidR="004C628B" w:rsidRPr="00CB20DB">
        <w:tc>
          <w:tcPr>
            <w:tcW w:w="10490" w:type="dxa"/>
            <w:gridSpan w:val="3"/>
            <w:shd w:val="clear" w:color="auto" w:fill="E7E6E6" w:themeFill="background2"/>
          </w:tcPr>
          <w:p w:rsidR="004C628B" w:rsidRPr="00CB20DB" w:rsidRDefault="00CB20DB">
            <w:pPr>
              <w:rPr>
                <w:sz w:val="22"/>
                <w:szCs w:val="22"/>
              </w:rPr>
            </w:pPr>
            <w:r w:rsidRPr="00CB20DB">
              <w:rPr>
                <w:b/>
                <w:sz w:val="22"/>
                <w:szCs w:val="22"/>
              </w:rPr>
              <w:t xml:space="preserve">Перечень онлайн курсов </w:t>
            </w:r>
            <w:r w:rsidRPr="00CB20DB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4C628B" w:rsidRPr="00CB20DB">
        <w:tc>
          <w:tcPr>
            <w:tcW w:w="10490" w:type="dxa"/>
            <w:gridSpan w:val="3"/>
            <w:shd w:val="clear" w:color="auto" w:fill="auto"/>
          </w:tcPr>
          <w:p w:rsidR="004C628B" w:rsidRPr="00CB20DB" w:rsidRDefault="00CB20D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B20DB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4C628B" w:rsidRPr="00CB20DB">
        <w:tc>
          <w:tcPr>
            <w:tcW w:w="10490" w:type="dxa"/>
            <w:gridSpan w:val="3"/>
            <w:shd w:val="clear" w:color="auto" w:fill="E7E6E6" w:themeFill="background2"/>
          </w:tcPr>
          <w:p w:rsidR="004C628B" w:rsidRPr="00CB20DB" w:rsidRDefault="00CB20D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B20DB">
              <w:rPr>
                <w:b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4C628B" w:rsidRPr="00CB20DB">
        <w:tc>
          <w:tcPr>
            <w:tcW w:w="10490" w:type="dxa"/>
            <w:gridSpan w:val="3"/>
            <w:shd w:val="clear" w:color="auto" w:fill="auto"/>
          </w:tcPr>
          <w:p w:rsidR="004C628B" w:rsidRPr="00CB20DB" w:rsidRDefault="00CB20D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B20DB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4C628B" w:rsidRPr="00CB20DB" w:rsidRDefault="004C628B">
      <w:pPr>
        <w:ind w:left="-284"/>
        <w:rPr>
          <w:sz w:val="22"/>
          <w:szCs w:val="22"/>
        </w:rPr>
      </w:pPr>
    </w:p>
    <w:p w:rsidR="004C628B" w:rsidRPr="00CB20DB" w:rsidRDefault="00CB20DB">
      <w:pPr>
        <w:ind w:left="-284"/>
        <w:rPr>
          <w:sz w:val="22"/>
          <w:szCs w:val="22"/>
        </w:rPr>
      </w:pPr>
      <w:r w:rsidRPr="00CB20DB">
        <w:rPr>
          <w:sz w:val="22"/>
          <w:szCs w:val="22"/>
        </w:rPr>
        <w:t xml:space="preserve">Аннотацию подготовил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1" w:name="_GoBack"/>
      <w:bookmarkEnd w:id="1"/>
      <w:r w:rsidRPr="00CB20DB">
        <w:rPr>
          <w:sz w:val="22"/>
          <w:szCs w:val="22"/>
        </w:rPr>
        <w:t xml:space="preserve">____________________ </w:t>
      </w:r>
      <w:proofErr w:type="spellStart"/>
      <w:r w:rsidRPr="00CB20DB">
        <w:rPr>
          <w:sz w:val="22"/>
          <w:szCs w:val="22"/>
        </w:rPr>
        <w:t>Вязовская</w:t>
      </w:r>
      <w:proofErr w:type="spellEnd"/>
      <w:r w:rsidRPr="00CB20DB">
        <w:rPr>
          <w:sz w:val="22"/>
          <w:szCs w:val="22"/>
        </w:rPr>
        <w:t xml:space="preserve"> В.В.</w:t>
      </w:r>
    </w:p>
    <w:p w:rsidR="004C628B" w:rsidRPr="00CB20DB" w:rsidRDefault="004C628B">
      <w:pPr>
        <w:rPr>
          <w:sz w:val="22"/>
          <w:szCs w:val="22"/>
        </w:rPr>
      </w:pPr>
    </w:p>
    <w:p w:rsidR="004C628B" w:rsidRPr="00CB20DB" w:rsidRDefault="004C628B">
      <w:pPr>
        <w:rPr>
          <w:sz w:val="22"/>
          <w:szCs w:val="22"/>
        </w:rPr>
      </w:pPr>
    </w:p>
    <w:p w:rsidR="004C628B" w:rsidRPr="00CB20DB" w:rsidRDefault="004C628B">
      <w:pPr>
        <w:ind w:left="-284"/>
        <w:rPr>
          <w:sz w:val="22"/>
          <w:szCs w:val="22"/>
        </w:rPr>
      </w:pPr>
    </w:p>
    <w:sectPr w:rsidR="004C628B" w:rsidRPr="00CB20DB" w:rsidSect="00653EF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3518"/>
    <w:multiLevelType w:val="multilevel"/>
    <w:tmpl w:val="1EFC0A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A1E128C"/>
    <w:multiLevelType w:val="multilevel"/>
    <w:tmpl w:val="61A0B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A2A79"/>
    <w:multiLevelType w:val="multilevel"/>
    <w:tmpl w:val="1BC4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28B"/>
    <w:rsid w:val="004C628B"/>
    <w:rsid w:val="00653EF9"/>
    <w:rsid w:val="008A0C7A"/>
    <w:rsid w:val="00CB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653EF9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980ECA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14">
    <w:name w:val="Неразрешенное упоминание1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sid w:val="00653EF9"/>
    <w:rPr>
      <w:rFonts w:cs="Courier New"/>
    </w:rPr>
  </w:style>
  <w:style w:type="character" w:customStyle="1" w:styleId="ListLabel2">
    <w:name w:val="ListLabel 2"/>
    <w:qFormat/>
    <w:rsid w:val="00653EF9"/>
    <w:rPr>
      <w:rFonts w:cs="Courier New"/>
    </w:rPr>
  </w:style>
  <w:style w:type="character" w:customStyle="1" w:styleId="ListLabel3">
    <w:name w:val="ListLabel 3"/>
    <w:qFormat/>
    <w:rsid w:val="00653EF9"/>
    <w:rPr>
      <w:rFonts w:cs="Courier New"/>
    </w:rPr>
  </w:style>
  <w:style w:type="character" w:customStyle="1" w:styleId="ListLabel4">
    <w:name w:val="ListLabel 4"/>
    <w:qFormat/>
    <w:rsid w:val="00653EF9"/>
    <w:rPr>
      <w:rFonts w:cs="Courier New"/>
    </w:rPr>
  </w:style>
  <w:style w:type="character" w:customStyle="1" w:styleId="ListLabel5">
    <w:name w:val="ListLabel 5"/>
    <w:qFormat/>
    <w:rsid w:val="00653EF9"/>
    <w:rPr>
      <w:rFonts w:cs="Courier New"/>
    </w:rPr>
  </w:style>
  <w:style w:type="character" w:customStyle="1" w:styleId="ListLabel6">
    <w:name w:val="ListLabel 6"/>
    <w:qFormat/>
    <w:rsid w:val="00653EF9"/>
    <w:rPr>
      <w:rFonts w:cs="Courier New"/>
    </w:rPr>
  </w:style>
  <w:style w:type="character" w:customStyle="1" w:styleId="ListLabel7">
    <w:name w:val="ListLabel 7"/>
    <w:qFormat/>
    <w:rsid w:val="00653EF9"/>
    <w:rPr>
      <w:rFonts w:cs="Courier New"/>
    </w:rPr>
  </w:style>
  <w:style w:type="character" w:customStyle="1" w:styleId="ListLabel8">
    <w:name w:val="ListLabel 8"/>
    <w:qFormat/>
    <w:rsid w:val="00653EF9"/>
    <w:rPr>
      <w:rFonts w:cs="Courier New"/>
    </w:rPr>
  </w:style>
  <w:style w:type="character" w:customStyle="1" w:styleId="ListLabel9">
    <w:name w:val="ListLabel 9"/>
    <w:qFormat/>
    <w:rsid w:val="00653EF9"/>
    <w:rPr>
      <w:rFonts w:cs="Courier New"/>
    </w:rPr>
  </w:style>
  <w:style w:type="character" w:customStyle="1" w:styleId="ListLabel10">
    <w:name w:val="ListLabel 10"/>
    <w:qFormat/>
    <w:rsid w:val="00653EF9"/>
    <w:rPr>
      <w:rFonts w:cs="Courier New"/>
    </w:rPr>
  </w:style>
  <w:style w:type="character" w:customStyle="1" w:styleId="ListLabel11">
    <w:name w:val="ListLabel 11"/>
    <w:qFormat/>
    <w:rsid w:val="00653EF9"/>
    <w:rPr>
      <w:rFonts w:cs="Courier New"/>
    </w:rPr>
  </w:style>
  <w:style w:type="character" w:customStyle="1" w:styleId="ListLabel12">
    <w:name w:val="ListLabel 12"/>
    <w:qFormat/>
    <w:rsid w:val="00653EF9"/>
    <w:rPr>
      <w:b/>
      <w:i w:val="0"/>
    </w:rPr>
  </w:style>
  <w:style w:type="character" w:customStyle="1" w:styleId="ListLabel13">
    <w:name w:val="ListLabel 13"/>
    <w:qFormat/>
    <w:rsid w:val="00653EF9"/>
    <w:rPr>
      <w:color w:val="000000"/>
    </w:rPr>
  </w:style>
  <w:style w:type="character" w:customStyle="1" w:styleId="ListLabel14">
    <w:name w:val="ListLabel 14"/>
    <w:qFormat/>
    <w:rsid w:val="00653EF9"/>
    <w:rPr>
      <w:rFonts w:cs="Courier New"/>
    </w:rPr>
  </w:style>
  <w:style w:type="character" w:customStyle="1" w:styleId="ListLabel15">
    <w:name w:val="ListLabel 15"/>
    <w:qFormat/>
    <w:rsid w:val="00653EF9"/>
    <w:rPr>
      <w:rFonts w:cs="Courier New"/>
    </w:rPr>
  </w:style>
  <w:style w:type="character" w:customStyle="1" w:styleId="ListLabel16">
    <w:name w:val="ListLabel 16"/>
    <w:qFormat/>
    <w:rsid w:val="00653EF9"/>
    <w:rPr>
      <w:rFonts w:cs="Courier New"/>
    </w:rPr>
  </w:style>
  <w:style w:type="character" w:customStyle="1" w:styleId="ListLabel17">
    <w:name w:val="ListLabel 17"/>
    <w:qFormat/>
    <w:rsid w:val="00653EF9"/>
    <w:rPr>
      <w:spacing w:val="-1"/>
      <w:sz w:val="20"/>
      <w:szCs w:val="20"/>
    </w:rPr>
  </w:style>
  <w:style w:type="character" w:customStyle="1" w:styleId="ListLabel18">
    <w:name w:val="ListLabel 18"/>
    <w:qFormat/>
    <w:rsid w:val="00653EF9"/>
    <w:rPr>
      <w:spacing w:val="-1"/>
      <w:sz w:val="20"/>
      <w:szCs w:val="20"/>
    </w:rPr>
  </w:style>
  <w:style w:type="character" w:customStyle="1" w:styleId="ListLabel19">
    <w:name w:val="ListLabel 19"/>
    <w:qFormat/>
    <w:rsid w:val="00653EF9"/>
    <w:rPr>
      <w:b w:val="0"/>
    </w:rPr>
  </w:style>
  <w:style w:type="character" w:customStyle="1" w:styleId="ListLabel20">
    <w:name w:val="ListLabel 20"/>
    <w:qFormat/>
    <w:rsid w:val="00653EF9"/>
    <w:rPr>
      <w:b w:val="0"/>
    </w:rPr>
  </w:style>
  <w:style w:type="character" w:customStyle="1" w:styleId="ListLabel21">
    <w:name w:val="ListLabel 21"/>
    <w:qFormat/>
    <w:rsid w:val="00653EF9"/>
    <w:rPr>
      <w:b w:val="0"/>
    </w:rPr>
  </w:style>
  <w:style w:type="character" w:customStyle="1" w:styleId="ListLabel22">
    <w:name w:val="ListLabel 22"/>
    <w:qFormat/>
    <w:rsid w:val="00653EF9"/>
    <w:rPr>
      <w:b w:val="0"/>
    </w:rPr>
  </w:style>
  <w:style w:type="character" w:customStyle="1" w:styleId="ListLabel23">
    <w:name w:val="ListLabel 23"/>
    <w:qFormat/>
    <w:rsid w:val="00653EF9"/>
    <w:rPr>
      <w:b w:val="0"/>
    </w:rPr>
  </w:style>
  <w:style w:type="character" w:customStyle="1" w:styleId="ListLabel24">
    <w:name w:val="ListLabel 24"/>
    <w:qFormat/>
    <w:rsid w:val="00653EF9"/>
    <w:rPr>
      <w:b w:val="0"/>
    </w:rPr>
  </w:style>
  <w:style w:type="character" w:customStyle="1" w:styleId="ListLabel25">
    <w:name w:val="ListLabel 25"/>
    <w:qFormat/>
    <w:rsid w:val="00653EF9"/>
    <w:rPr>
      <w:b w:val="0"/>
    </w:rPr>
  </w:style>
  <w:style w:type="character" w:customStyle="1" w:styleId="ListLabel26">
    <w:name w:val="ListLabel 26"/>
    <w:qFormat/>
    <w:rsid w:val="00653EF9"/>
    <w:rPr>
      <w:b w:val="0"/>
    </w:rPr>
  </w:style>
  <w:style w:type="character" w:customStyle="1" w:styleId="ListLabel27">
    <w:name w:val="ListLabel 27"/>
    <w:qFormat/>
    <w:rsid w:val="00653EF9"/>
    <w:rPr>
      <w:b w:val="0"/>
    </w:rPr>
  </w:style>
  <w:style w:type="character" w:customStyle="1" w:styleId="ListLabel28">
    <w:name w:val="ListLabel 28"/>
    <w:qFormat/>
    <w:rsid w:val="00653EF9"/>
    <w:rPr>
      <w:b w:val="0"/>
    </w:rPr>
  </w:style>
  <w:style w:type="character" w:customStyle="1" w:styleId="ListLabel29">
    <w:name w:val="ListLabel 29"/>
    <w:qFormat/>
    <w:rsid w:val="00653EF9"/>
    <w:rPr>
      <w:b w:val="0"/>
    </w:rPr>
  </w:style>
  <w:style w:type="character" w:customStyle="1" w:styleId="ListLabel30">
    <w:name w:val="ListLabel 30"/>
    <w:qFormat/>
    <w:rsid w:val="00653EF9"/>
    <w:rPr>
      <w:b w:val="0"/>
    </w:rPr>
  </w:style>
  <w:style w:type="character" w:customStyle="1" w:styleId="ListLabel31">
    <w:name w:val="ListLabel 31"/>
    <w:qFormat/>
    <w:rsid w:val="00653EF9"/>
    <w:rPr>
      <w:b w:val="0"/>
    </w:rPr>
  </w:style>
  <w:style w:type="character" w:customStyle="1" w:styleId="ListLabel32">
    <w:name w:val="ListLabel 32"/>
    <w:qFormat/>
    <w:rsid w:val="00653EF9"/>
    <w:rPr>
      <w:b w:val="0"/>
    </w:rPr>
  </w:style>
  <w:style w:type="character" w:customStyle="1" w:styleId="ListLabel33">
    <w:name w:val="ListLabel 33"/>
    <w:qFormat/>
    <w:rsid w:val="00653EF9"/>
    <w:rPr>
      <w:b w:val="0"/>
    </w:rPr>
  </w:style>
  <w:style w:type="character" w:customStyle="1" w:styleId="ListLabel34">
    <w:name w:val="ListLabel 34"/>
    <w:qFormat/>
    <w:rsid w:val="00653EF9"/>
    <w:rPr>
      <w:rFonts w:cs="Courier New"/>
    </w:rPr>
  </w:style>
  <w:style w:type="character" w:customStyle="1" w:styleId="ListLabel35">
    <w:name w:val="ListLabel 35"/>
    <w:qFormat/>
    <w:rsid w:val="00653EF9"/>
    <w:rPr>
      <w:rFonts w:cs="Courier New"/>
    </w:rPr>
  </w:style>
  <w:style w:type="character" w:customStyle="1" w:styleId="ListLabel36">
    <w:name w:val="ListLabel 36"/>
    <w:qFormat/>
    <w:rsid w:val="00653EF9"/>
    <w:rPr>
      <w:rFonts w:cs="Courier New"/>
    </w:rPr>
  </w:style>
  <w:style w:type="character" w:customStyle="1" w:styleId="ListLabel37">
    <w:name w:val="ListLabel 37"/>
    <w:qFormat/>
    <w:rsid w:val="00653EF9"/>
    <w:rPr>
      <w:sz w:val="22"/>
    </w:rPr>
  </w:style>
  <w:style w:type="character" w:customStyle="1" w:styleId="ListLabel38">
    <w:name w:val="ListLabel 38"/>
    <w:qFormat/>
    <w:rsid w:val="00653EF9"/>
    <w:rPr>
      <w:b w:val="0"/>
      <w:i w:val="0"/>
      <w:sz w:val="20"/>
    </w:rPr>
  </w:style>
  <w:style w:type="character" w:customStyle="1" w:styleId="ListLabel39">
    <w:name w:val="ListLabel 39"/>
    <w:qFormat/>
    <w:rsid w:val="00653EF9"/>
    <w:rPr>
      <w:spacing w:val="-1"/>
      <w:sz w:val="22"/>
    </w:rPr>
  </w:style>
  <w:style w:type="character" w:customStyle="1" w:styleId="ListLabel40">
    <w:name w:val="ListLabel 40"/>
    <w:qFormat/>
    <w:rsid w:val="00653EF9"/>
    <w:rPr>
      <w:b w:val="0"/>
      <w:i w:val="0"/>
      <w:sz w:val="20"/>
    </w:rPr>
  </w:style>
  <w:style w:type="character" w:customStyle="1" w:styleId="ListLabel41">
    <w:name w:val="ListLabel 41"/>
    <w:qFormat/>
    <w:rsid w:val="00653EF9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653EF9"/>
    <w:rPr>
      <w:b w:val="0"/>
      <w:i w:val="0"/>
      <w:sz w:val="22"/>
    </w:rPr>
  </w:style>
  <w:style w:type="character" w:customStyle="1" w:styleId="ListLabel43">
    <w:name w:val="ListLabel 43"/>
    <w:qFormat/>
    <w:rsid w:val="00653EF9"/>
    <w:rPr>
      <w:spacing w:val="-1"/>
      <w:sz w:val="22"/>
      <w:szCs w:val="22"/>
    </w:rPr>
  </w:style>
  <w:style w:type="character" w:customStyle="1" w:styleId="ListLabel44">
    <w:name w:val="ListLabel 44"/>
    <w:qFormat/>
    <w:rsid w:val="00653EF9"/>
    <w:rPr>
      <w:sz w:val="22"/>
    </w:rPr>
  </w:style>
  <w:style w:type="character" w:customStyle="1" w:styleId="ListLabel45">
    <w:name w:val="ListLabel 45"/>
    <w:qFormat/>
    <w:rsid w:val="00653EF9"/>
    <w:rPr>
      <w:sz w:val="20"/>
    </w:rPr>
  </w:style>
  <w:style w:type="character" w:customStyle="1" w:styleId="ListLabel46">
    <w:name w:val="ListLabel 46"/>
    <w:qFormat/>
    <w:rsid w:val="00653EF9"/>
    <w:rPr>
      <w:b w:val="0"/>
      <w:i w:val="0"/>
      <w:sz w:val="22"/>
    </w:rPr>
  </w:style>
  <w:style w:type="character" w:customStyle="1" w:styleId="ListLabel47">
    <w:name w:val="ListLabel 47"/>
    <w:qFormat/>
    <w:rsid w:val="00653EF9"/>
    <w:rPr>
      <w:spacing w:val="-1"/>
      <w:sz w:val="22"/>
      <w:szCs w:val="22"/>
    </w:rPr>
  </w:style>
  <w:style w:type="character" w:customStyle="1" w:styleId="ListLabel48">
    <w:name w:val="ListLabel 48"/>
    <w:qFormat/>
    <w:rsid w:val="00653EF9"/>
    <w:rPr>
      <w:b w:val="0"/>
      <w:i w:val="0"/>
      <w:sz w:val="22"/>
    </w:rPr>
  </w:style>
  <w:style w:type="character" w:customStyle="1" w:styleId="ListLabel49">
    <w:name w:val="ListLabel 49"/>
    <w:qFormat/>
    <w:rsid w:val="00653EF9"/>
    <w:rPr>
      <w:sz w:val="22"/>
    </w:rPr>
  </w:style>
  <w:style w:type="character" w:customStyle="1" w:styleId="ListLabel50">
    <w:name w:val="ListLabel 50"/>
    <w:qFormat/>
    <w:rsid w:val="00653EF9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653EF9"/>
    <w:rPr>
      <w:sz w:val="22"/>
    </w:rPr>
  </w:style>
  <w:style w:type="character" w:customStyle="1" w:styleId="ListLabel52">
    <w:name w:val="ListLabel 52"/>
    <w:qFormat/>
    <w:rsid w:val="00653EF9"/>
    <w:rPr>
      <w:b/>
      <w:sz w:val="22"/>
      <w:szCs w:val="22"/>
    </w:rPr>
  </w:style>
  <w:style w:type="character" w:customStyle="1" w:styleId="ListLabel53">
    <w:name w:val="ListLabel 53"/>
    <w:qFormat/>
    <w:rsid w:val="00653EF9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653EF9"/>
    <w:rPr>
      <w:rFonts w:cs="Times New Roman"/>
      <w:sz w:val="22"/>
    </w:rPr>
  </w:style>
  <w:style w:type="character" w:customStyle="1" w:styleId="ListLabel55">
    <w:name w:val="ListLabel 55"/>
    <w:qFormat/>
    <w:rsid w:val="00653EF9"/>
    <w:rPr>
      <w:rFonts w:cs="Times New Roman"/>
    </w:rPr>
  </w:style>
  <w:style w:type="character" w:customStyle="1" w:styleId="ListLabel56">
    <w:name w:val="ListLabel 56"/>
    <w:qFormat/>
    <w:rsid w:val="00653EF9"/>
    <w:rPr>
      <w:rFonts w:cs="Times New Roman"/>
    </w:rPr>
  </w:style>
  <w:style w:type="character" w:customStyle="1" w:styleId="ListLabel57">
    <w:name w:val="ListLabel 57"/>
    <w:qFormat/>
    <w:rsid w:val="00653EF9"/>
    <w:rPr>
      <w:rFonts w:cs="Times New Roman"/>
    </w:rPr>
  </w:style>
  <w:style w:type="character" w:customStyle="1" w:styleId="ListLabel58">
    <w:name w:val="ListLabel 58"/>
    <w:qFormat/>
    <w:rsid w:val="00653EF9"/>
    <w:rPr>
      <w:rFonts w:cs="Times New Roman"/>
    </w:rPr>
  </w:style>
  <w:style w:type="character" w:customStyle="1" w:styleId="ListLabel59">
    <w:name w:val="ListLabel 59"/>
    <w:qFormat/>
    <w:rsid w:val="00653EF9"/>
    <w:rPr>
      <w:rFonts w:cs="Times New Roman"/>
    </w:rPr>
  </w:style>
  <w:style w:type="character" w:customStyle="1" w:styleId="ListLabel60">
    <w:name w:val="ListLabel 60"/>
    <w:qFormat/>
    <w:rsid w:val="00653EF9"/>
    <w:rPr>
      <w:rFonts w:cs="Times New Roman"/>
    </w:rPr>
  </w:style>
  <w:style w:type="character" w:customStyle="1" w:styleId="ListLabel61">
    <w:name w:val="ListLabel 61"/>
    <w:qFormat/>
    <w:rsid w:val="00653EF9"/>
    <w:rPr>
      <w:rFonts w:cs="Times New Roman"/>
    </w:rPr>
  </w:style>
  <w:style w:type="character" w:customStyle="1" w:styleId="ListLabel62">
    <w:name w:val="ListLabel 62"/>
    <w:qFormat/>
    <w:rsid w:val="00653EF9"/>
    <w:rPr>
      <w:spacing w:val="-1"/>
      <w:sz w:val="22"/>
    </w:rPr>
  </w:style>
  <w:style w:type="character" w:customStyle="1" w:styleId="ListLabel63">
    <w:name w:val="ListLabel 63"/>
    <w:qFormat/>
    <w:rsid w:val="00653EF9"/>
    <w:rPr>
      <w:sz w:val="22"/>
    </w:rPr>
  </w:style>
  <w:style w:type="character" w:customStyle="1" w:styleId="ListLabel64">
    <w:name w:val="ListLabel 64"/>
    <w:qFormat/>
    <w:rsid w:val="00653EF9"/>
    <w:rPr>
      <w:rFonts w:cs="Courier New"/>
    </w:rPr>
  </w:style>
  <w:style w:type="character" w:customStyle="1" w:styleId="ListLabel65">
    <w:name w:val="ListLabel 65"/>
    <w:qFormat/>
    <w:rsid w:val="00653EF9"/>
    <w:rPr>
      <w:rFonts w:cs="Courier New"/>
    </w:rPr>
  </w:style>
  <w:style w:type="character" w:customStyle="1" w:styleId="ListLabel66">
    <w:name w:val="ListLabel 66"/>
    <w:qFormat/>
    <w:rsid w:val="00653EF9"/>
    <w:rPr>
      <w:rFonts w:cs="Courier New"/>
    </w:rPr>
  </w:style>
  <w:style w:type="character" w:customStyle="1" w:styleId="ListLabel67">
    <w:name w:val="ListLabel 67"/>
    <w:qFormat/>
    <w:rsid w:val="00653EF9"/>
    <w:rPr>
      <w:rFonts w:cs="Courier New"/>
    </w:rPr>
  </w:style>
  <w:style w:type="character" w:customStyle="1" w:styleId="ListLabel68">
    <w:name w:val="ListLabel 68"/>
    <w:qFormat/>
    <w:rsid w:val="00653EF9"/>
    <w:rPr>
      <w:rFonts w:cs="Courier New"/>
    </w:rPr>
  </w:style>
  <w:style w:type="character" w:customStyle="1" w:styleId="ListLabel69">
    <w:name w:val="ListLabel 69"/>
    <w:qFormat/>
    <w:rsid w:val="00653EF9"/>
    <w:rPr>
      <w:rFonts w:cs="Courier New"/>
    </w:rPr>
  </w:style>
  <w:style w:type="character" w:customStyle="1" w:styleId="ListLabel70">
    <w:name w:val="ListLabel 70"/>
    <w:qFormat/>
    <w:rsid w:val="00653EF9"/>
    <w:rPr>
      <w:rFonts w:cs="Courier New"/>
    </w:rPr>
  </w:style>
  <w:style w:type="character" w:customStyle="1" w:styleId="ListLabel71">
    <w:name w:val="ListLabel 71"/>
    <w:qFormat/>
    <w:rsid w:val="00653EF9"/>
    <w:rPr>
      <w:rFonts w:cs="Courier New"/>
    </w:rPr>
  </w:style>
  <w:style w:type="character" w:customStyle="1" w:styleId="ListLabel72">
    <w:name w:val="ListLabel 72"/>
    <w:qFormat/>
    <w:rsid w:val="00653EF9"/>
    <w:rPr>
      <w:rFonts w:cs="Courier New"/>
    </w:rPr>
  </w:style>
  <w:style w:type="character" w:customStyle="1" w:styleId="ListLabel73">
    <w:name w:val="ListLabel 73"/>
    <w:qFormat/>
    <w:rsid w:val="00653EF9"/>
    <w:rPr>
      <w:sz w:val="28"/>
    </w:rPr>
  </w:style>
  <w:style w:type="character" w:customStyle="1" w:styleId="ListLabel74">
    <w:name w:val="ListLabel 74"/>
    <w:qFormat/>
    <w:rsid w:val="00653EF9"/>
    <w:rPr>
      <w:b w:val="0"/>
      <w:i w:val="0"/>
      <w:sz w:val="28"/>
    </w:rPr>
  </w:style>
  <w:style w:type="character" w:customStyle="1" w:styleId="ListLabel75">
    <w:name w:val="ListLabel 75"/>
    <w:qFormat/>
    <w:rsid w:val="00653EF9"/>
    <w:rPr>
      <w:rFonts w:eastAsia="Calibri"/>
    </w:rPr>
  </w:style>
  <w:style w:type="character" w:customStyle="1" w:styleId="ListLabel76">
    <w:name w:val="ListLabel 76"/>
    <w:qFormat/>
    <w:rsid w:val="00653EF9"/>
    <w:rPr>
      <w:rFonts w:cs="Courier New"/>
    </w:rPr>
  </w:style>
  <w:style w:type="character" w:customStyle="1" w:styleId="ListLabel77">
    <w:name w:val="ListLabel 77"/>
    <w:qFormat/>
    <w:rsid w:val="00653EF9"/>
    <w:rPr>
      <w:rFonts w:cs="Courier New"/>
    </w:rPr>
  </w:style>
  <w:style w:type="character" w:customStyle="1" w:styleId="ListLabel78">
    <w:name w:val="ListLabel 78"/>
    <w:qFormat/>
    <w:rsid w:val="00653EF9"/>
    <w:rPr>
      <w:rFonts w:cs="Courier New"/>
    </w:rPr>
  </w:style>
  <w:style w:type="character" w:customStyle="1" w:styleId="ListLabel79">
    <w:name w:val="ListLabel 79"/>
    <w:qFormat/>
    <w:rsid w:val="00653EF9"/>
    <w:rPr>
      <w:b w:val="0"/>
      <w:sz w:val="22"/>
    </w:rPr>
  </w:style>
  <w:style w:type="character" w:customStyle="1" w:styleId="ListLabel80">
    <w:name w:val="ListLabel 80"/>
    <w:qFormat/>
    <w:rsid w:val="00653EF9"/>
    <w:rPr>
      <w:sz w:val="22"/>
      <w:szCs w:val="22"/>
    </w:rPr>
  </w:style>
  <w:style w:type="character" w:customStyle="1" w:styleId="ListLabel81">
    <w:name w:val="ListLabel 81"/>
    <w:qFormat/>
    <w:rsid w:val="00653EF9"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sid w:val="00653EF9"/>
    <w:rPr>
      <w:b w:val="0"/>
      <w:sz w:val="22"/>
    </w:rPr>
  </w:style>
  <w:style w:type="character" w:customStyle="1" w:styleId="ListLabel83">
    <w:name w:val="ListLabel 83"/>
    <w:qFormat/>
    <w:rsid w:val="00653EF9"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sid w:val="00653EF9"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sid w:val="00653EF9"/>
    <w:rPr>
      <w:b w:val="0"/>
      <w:sz w:val="22"/>
    </w:rPr>
  </w:style>
  <w:style w:type="character" w:customStyle="1" w:styleId="ListLabel86">
    <w:name w:val="ListLabel 86"/>
    <w:qFormat/>
    <w:rsid w:val="00653EF9"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sid w:val="00653EF9"/>
    <w:rPr>
      <w:rFonts w:ascii="Liberation Serif" w:hAnsi="Liberation Serif"/>
      <w:i/>
      <w:sz w:val="22"/>
      <w:szCs w:val="22"/>
    </w:rPr>
  </w:style>
  <w:style w:type="character" w:customStyle="1" w:styleId="ListLabel88">
    <w:name w:val="ListLabel 88"/>
    <w:qFormat/>
    <w:rsid w:val="00653EF9"/>
    <w:rPr>
      <w:b w:val="0"/>
      <w:sz w:val="22"/>
    </w:rPr>
  </w:style>
  <w:style w:type="character" w:customStyle="1" w:styleId="ListLabel89">
    <w:name w:val="ListLabel 89"/>
    <w:qFormat/>
    <w:rsid w:val="00653EF9"/>
    <w:rPr>
      <w:rFonts w:ascii="Liberation Serif" w:hAnsi="Liberation Serif"/>
      <w:i/>
      <w:sz w:val="22"/>
      <w:szCs w:val="22"/>
    </w:rPr>
  </w:style>
  <w:style w:type="character" w:customStyle="1" w:styleId="ListLabel90">
    <w:name w:val="ListLabel 90"/>
    <w:qFormat/>
    <w:rsid w:val="00653EF9"/>
    <w:rPr>
      <w:rFonts w:ascii="Liberation Serif" w:hAnsi="Liberation Serif"/>
      <w:i/>
      <w:sz w:val="22"/>
      <w:szCs w:val="22"/>
    </w:rPr>
  </w:style>
  <w:style w:type="character" w:customStyle="1" w:styleId="ListLabel91">
    <w:name w:val="ListLabel 91"/>
    <w:qFormat/>
    <w:rsid w:val="00653EF9"/>
    <w:rPr>
      <w:b w:val="0"/>
      <w:sz w:val="22"/>
    </w:rPr>
  </w:style>
  <w:style w:type="character" w:customStyle="1" w:styleId="ListLabel92">
    <w:name w:val="ListLabel 92"/>
    <w:qFormat/>
    <w:rsid w:val="00653EF9"/>
    <w:rPr>
      <w:b w:val="0"/>
    </w:rPr>
  </w:style>
  <w:style w:type="character" w:customStyle="1" w:styleId="ListLabel93">
    <w:name w:val="ListLabel 93"/>
    <w:qFormat/>
    <w:rsid w:val="00653EF9"/>
    <w:rPr>
      <w:iCs/>
      <w:kern w:val="0"/>
      <w:sz w:val="24"/>
      <w:szCs w:val="24"/>
      <w:u w:val="single"/>
    </w:rPr>
  </w:style>
  <w:style w:type="character" w:customStyle="1" w:styleId="ListLabel94">
    <w:name w:val="ListLabel 94"/>
    <w:qFormat/>
    <w:rsid w:val="00653EF9"/>
    <w:rPr>
      <w:iCs/>
      <w:kern w:val="0"/>
      <w:sz w:val="24"/>
      <w:szCs w:val="24"/>
      <w:u w:val="single"/>
    </w:rPr>
  </w:style>
  <w:style w:type="character" w:customStyle="1" w:styleId="ListLabel95">
    <w:name w:val="ListLabel 95"/>
    <w:qFormat/>
    <w:rsid w:val="00653EF9"/>
    <w:rPr>
      <w:iCs/>
      <w:kern w:val="0"/>
      <w:sz w:val="24"/>
      <w:szCs w:val="24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653EF9"/>
    <w:pPr>
      <w:suppressLineNumbers/>
    </w:pPr>
    <w:rPr>
      <w:rFonts w:cs="Noto Sans Devanagari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9"/>
    <w:link w:val="1f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7136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276FF80C-E399-43C7-804F-6DF951E8AA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D7C7D73F-E64C-42F7-85E6-331BCE5A501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94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D7F7-EC1F-40D3-A314-E5D2A16A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2554</Characters>
  <Application>Microsoft Office Word</Application>
  <DocSecurity>0</DocSecurity>
  <Lines>21</Lines>
  <Paragraphs>5</Paragraphs>
  <ScaleCrop>false</ScaleCrop>
  <Company>Microsoft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Konena</cp:lastModifiedBy>
  <cp:revision>65</cp:revision>
  <cp:lastPrinted>2019-02-15T10:04:00Z</cp:lastPrinted>
  <dcterms:created xsi:type="dcterms:W3CDTF">2019-02-15T10:16:00Z</dcterms:created>
  <dcterms:modified xsi:type="dcterms:W3CDTF">2020-02-20T19:23:00Z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