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24" w:rsidRPr="00A5081F" w:rsidRDefault="00A5081F">
      <w:pPr>
        <w:jc w:val="center"/>
        <w:rPr>
          <w:b/>
          <w:sz w:val="22"/>
          <w:szCs w:val="22"/>
        </w:rPr>
      </w:pPr>
      <w:r w:rsidRPr="00A5081F">
        <w:rPr>
          <w:b/>
          <w:sz w:val="22"/>
          <w:szCs w:val="22"/>
        </w:rPr>
        <w:t>АННОТАЦИЯ</w:t>
      </w:r>
    </w:p>
    <w:p w:rsidR="007A7924" w:rsidRPr="00A5081F" w:rsidRDefault="00A5081F">
      <w:pPr>
        <w:jc w:val="center"/>
        <w:rPr>
          <w:sz w:val="22"/>
          <w:szCs w:val="22"/>
        </w:rPr>
      </w:pPr>
      <w:r w:rsidRPr="00A5081F">
        <w:rPr>
          <w:b/>
          <w:sz w:val="22"/>
          <w:szCs w:val="22"/>
        </w:rPr>
        <w:t>Рабочей программы дисциплины</w:t>
      </w:r>
    </w:p>
    <w:tbl>
      <w:tblPr>
        <w:tblStyle w:val="afffffffc"/>
        <w:tblW w:w="10490" w:type="dxa"/>
        <w:tblInd w:w="-402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A7924" w:rsidRPr="00A5081F">
        <w:tc>
          <w:tcPr>
            <w:tcW w:w="3261" w:type="dxa"/>
            <w:shd w:val="clear" w:color="auto" w:fill="E7E6E6" w:themeFill="background2"/>
          </w:tcPr>
          <w:p w:rsidR="007A7924" w:rsidRPr="00A5081F" w:rsidRDefault="00A5081F">
            <w:pPr>
              <w:rPr>
                <w:sz w:val="22"/>
                <w:szCs w:val="22"/>
              </w:rPr>
            </w:pPr>
            <w:r w:rsidRPr="00A5081F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7924" w:rsidRPr="00A4178B" w:rsidRDefault="00A5081F">
            <w:pPr>
              <w:rPr>
                <w:b/>
                <w:sz w:val="22"/>
                <w:szCs w:val="22"/>
              </w:rPr>
            </w:pPr>
            <w:r w:rsidRPr="00A4178B">
              <w:rPr>
                <w:b/>
                <w:sz w:val="22"/>
                <w:szCs w:val="22"/>
              </w:rPr>
              <w:t>Русский язык (как иностранный)</w:t>
            </w:r>
          </w:p>
        </w:tc>
      </w:tr>
      <w:tr w:rsidR="007A7924" w:rsidRPr="00A5081F">
        <w:tc>
          <w:tcPr>
            <w:tcW w:w="3261" w:type="dxa"/>
            <w:shd w:val="clear" w:color="auto" w:fill="E7E6E6" w:themeFill="background2"/>
          </w:tcPr>
          <w:p w:rsidR="007A7924" w:rsidRPr="00A5081F" w:rsidRDefault="00A5081F">
            <w:pPr>
              <w:rPr>
                <w:sz w:val="22"/>
                <w:szCs w:val="22"/>
              </w:rPr>
            </w:pPr>
            <w:r w:rsidRPr="00A5081F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A7924" w:rsidRPr="00A5081F" w:rsidRDefault="00A5081F">
            <w:pPr>
              <w:rPr>
                <w:sz w:val="22"/>
                <w:szCs w:val="22"/>
              </w:rPr>
            </w:pPr>
            <w:r w:rsidRPr="00A5081F">
              <w:rPr>
                <w:sz w:val="22"/>
                <w:szCs w:val="22"/>
              </w:rPr>
              <w:t>09.03.01</w:t>
            </w:r>
          </w:p>
        </w:tc>
        <w:tc>
          <w:tcPr>
            <w:tcW w:w="5811" w:type="dxa"/>
            <w:shd w:val="clear" w:color="auto" w:fill="auto"/>
          </w:tcPr>
          <w:p w:rsidR="007A7924" w:rsidRPr="00A5081F" w:rsidRDefault="00A5081F">
            <w:pPr>
              <w:rPr>
                <w:sz w:val="22"/>
                <w:szCs w:val="22"/>
              </w:rPr>
            </w:pPr>
            <w:r w:rsidRPr="00A5081F">
              <w:rPr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7A7924" w:rsidRPr="00A5081F">
        <w:tc>
          <w:tcPr>
            <w:tcW w:w="3261" w:type="dxa"/>
            <w:shd w:val="clear" w:color="auto" w:fill="E7E6E6" w:themeFill="background2"/>
          </w:tcPr>
          <w:p w:rsidR="007A7924" w:rsidRPr="00A5081F" w:rsidRDefault="00A5081F">
            <w:pPr>
              <w:rPr>
                <w:sz w:val="22"/>
                <w:szCs w:val="22"/>
              </w:rPr>
            </w:pPr>
            <w:r w:rsidRPr="00A5081F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7924" w:rsidRPr="00A5081F" w:rsidRDefault="00A5081F">
            <w:pPr>
              <w:rPr>
                <w:sz w:val="22"/>
                <w:szCs w:val="22"/>
              </w:rPr>
            </w:pPr>
            <w:r w:rsidRPr="00A5081F">
              <w:rPr>
                <w:sz w:val="22"/>
                <w:szCs w:val="22"/>
              </w:rPr>
              <w:t xml:space="preserve">Автоматизированные системы управления производством </w:t>
            </w:r>
          </w:p>
        </w:tc>
      </w:tr>
      <w:tr w:rsidR="007A7924" w:rsidRPr="00A5081F">
        <w:tc>
          <w:tcPr>
            <w:tcW w:w="3261" w:type="dxa"/>
            <w:shd w:val="clear" w:color="auto" w:fill="E7E6E6" w:themeFill="background2"/>
          </w:tcPr>
          <w:p w:rsidR="007A7924" w:rsidRPr="00A5081F" w:rsidRDefault="00A5081F">
            <w:pPr>
              <w:rPr>
                <w:sz w:val="22"/>
                <w:szCs w:val="22"/>
              </w:rPr>
            </w:pPr>
            <w:r w:rsidRPr="00A5081F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7924" w:rsidRPr="00A5081F" w:rsidRDefault="00A5081F">
            <w:pPr>
              <w:rPr>
                <w:sz w:val="22"/>
                <w:szCs w:val="22"/>
              </w:rPr>
            </w:pPr>
            <w:r w:rsidRPr="00A5081F">
              <w:rPr>
                <w:sz w:val="22"/>
                <w:szCs w:val="22"/>
              </w:rPr>
              <w:t xml:space="preserve">4 </w:t>
            </w:r>
            <w:proofErr w:type="spellStart"/>
            <w:r w:rsidRPr="00A5081F">
              <w:rPr>
                <w:sz w:val="22"/>
                <w:szCs w:val="22"/>
              </w:rPr>
              <w:t>з.е</w:t>
            </w:r>
            <w:proofErr w:type="spellEnd"/>
            <w:r w:rsidRPr="00A5081F">
              <w:rPr>
                <w:sz w:val="22"/>
                <w:szCs w:val="22"/>
              </w:rPr>
              <w:t>.</w:t>
            </w:r>
          </w:p>
        </w:tc>
      </w:tr>
      <w:tr w:rsidR="007A7924" w:rsidRPr="00A5081F">
        <w:tc>
          <w:tcPr>
            <w:tcW w:w="3261" w:type="dxa"/>
            <w:shd w:val="clear" w:color="auto" w:fill="E7E6E6" w:themeFill="background2"/>
          </w:tcPr>
          <w:p w:rsidR="007A7924" w:rsidRPr="00A5081F" w:rsidRDefault="00A5081F">
            <w:pPr>
              <w:rPr>
                <w:sz w:val="22"/>
                <w:szCs w:val="22"/>
              </w:rPr>
            </w:pPr>
            <w:r w:rsidRPr="00A5081F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7924" w:rsidRPr="00A5081F" w:rsidRDefault="00A5081F">
            <w:pPr>
              <w:rPr>
                <w:sz w:val="22"/>
                <w:szCs w:val="22"/>
              </w:rPr>
            </w:pPr>
            <w:r w:rsidRPr="00A5081F">
              <w:rPr>
                <w:sz w:val="22"/>
                <w:szCs w:val="22"/>
              </w:rPr>
              <w:t>Зачет</w:t>
            </w:r>
          </w:p>
          <w:p w:rsidR="007A7924" w:rsidRPr="00A5081F" w:rsidRDefault="00A5081F">
            <w:pPr>
              <w:rPr>
                <w:sz w:val="22"/>
                <w:szCs w:val="22"/>
              </w:rPr>
            </w:pPr>
            <w:r w:rsidRPr="00A5081F">
              <w:rPr>
                <w:sz w:val="22"/>
                <w:szCs w:val="22"/>
              </w:rPr>
              <w:t>Зачет с оценкой</w:t>
            </w:r>
          </w:p>
        </w:tc>
      </w:tr>
      <w:tr w:rsidR="007A7924" w:rsidRPr="00A5081F">
        <w:tc>
          <w:tcPr>
            <w:tcW w:w="3261" w:type="dxa"/>
            <w:shd w:val="clear" w:color="auto" w:fill="E7E6E6" w:themeFill="background2"/>
          </w:tcPr>
          <w:p w:rsidR="007A7924" w:rsidRPr="00A5081F" w:rsidRDefault="00A5081F">
            <w:pPr>
              <w:rPr>
                <w:sz w:val="22"/>
                <w:szCs w:val="22"/>
              </w:rPr>
            </w:pPr>
            <w:r w:rsidRPr="00A5081F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7924" w:rsidRPr="00A5081F" w:rsidRDefault="00A5081F">
            <w:pPr>
              <w:rPr>
                <w:sz w:val="22"/>
                <w:szCs w:val="22"/>
              </w:rPr>
            </w:pPr>
            <w:r w:rsidRPr="00A5081F"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7A7924" w:rsidRPr="00A5081F">
        <w:tc>
          <w:tcPr>
            <w:tcW w:w="10490" w:type="dxa"/>
            <w:gridSpan w:val="3"/>
            <w:shd w:val="clear" w:color="auto" w:fill="E7E6E6" w:themeFill="background2"/>
          </w:tcPr>
          <w:p w:rsidR="007A7924" w:rsidRPr="00A5081F" w:rsidRDefault="00A5081F">
            <w:pPr>
              <w:rPr>
                <w:sz w:val="22"/>
                <w:szCs w:val="22"/>
              </w:rPr>
            </w:pPr>
            <w:r w:rsidRPr="00A5081F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7A7924" w:rsidRPr="00A5081F">
        <w:tc>
          <w:tcPr>
            <w:tcW w:w="10490" w:type="dxa"/>
            <w:gridSpan w:val="3"/>
            <w:shd w:val="clear" w:color="auto" w:fill="auto"/>
          </w:tcPr>
          <w:p w:rsidR="007A7924" w:rsidRPr="00A5081F" w:rsidRDefault="00A5081F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A5081F">
              <w:rPr>
                <w:sz w:val="22"/>
                <w:szCs w:val="22"/>
              </w:rPr>
              <w:t xml:space="preserve">Тема 1. Мой рабочий день и мое свободное время. Я и моя семья. </w:t>
            </w:r>
          </w:p>
        </w:tc>
      </w:tr>
      <w:tr w:rsidR="007A7924" w:rsidRPr="00A5081F">
        <w:tc>
          <w:tcPr>
            <w:tcW w:w="10490" w:type="dxa"/>
            <w:gridSpan w:val="3"/>
            <w:shd w:val="clear" w:color="auto" w:fill="auto"/>
          </w:tcPr>
          <w:p w:rsidR="007A7924" w:rsidRPr="00A5081F" w:rsidRDefault="00A5081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5081F">
              <w:rPr>
                <w:sz w:val="22"/>
                <w:szCs w:val="22"/>
              </w:rPr>
              <w:t>Тема 2. Праздники. Как Вы себя чувствуете? Где мы живем.</w:t>
            </w:r>
          </w:p>
        </w:tc>
      </w:tr>
      <w:tr w:rsidR="007A7924" w:rsidRPr="00A5081F">
        <w:tc>
          <w:tcPr>
            <w:tcW w:w="10490" w:type="dxa"/>
            <w:gridSpan w:val="3"/>
            <w:shd w:val="clear" w:color="auto" w:fill="auto"/>
          </w:tcPr>
          <w:p w:rsidR="007A7924" w:rsidRPr="00A5081F" w:rsidRDefault="00A4178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="00A5081F" w:rsidRPr="00A5081F">
              <w:rPr>
                <w:sz w:val="22"/>
                <w:szCs w:val="22"/>
              </w:rPr>
              <w:t>Мои увлечения. Магазины. Мой дом.</w:t>
            </w:r>
          </w:p>
        </w:tc>
      </w:tr>
      <w:tr w:rsidR="007A7924" w:rsidRPr="00A5081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A7924" w:rsidRPr="00A5081F" w:rsidRDefault="00A5081F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A5081F">
              <w:rPr>
                <w:sz w:val="22"/>
                <w:szCs w:val="22"/>
              </w:rPr>
              <w:t>Тема 4.</w:t>
            </w:r>
            <w:r w:rsidR="00A4178B">
              <w:rPr>
                <w:sz w:val="22"/>
                <w:szCs w:val="22"/>
              </w:rPr>
              <w:t xml:space="preserve"> </w:t>
            </w:r>
            <w:r w:rsidRPr="00A5081F">
              <w:rPr>
                <w:sz w:val="22"/>
                <w:szCs w:val="22"/>
              </w:rPr>
              <w:t>Ориентация в городе. Гостиница. Расскажи мне о себе. Путешествие.</w:t>
            </w:r>
          </w:p>
        </w:tc>
      </w:tr>
      <w:tr w:rsidR="007A7924" w:rsidRPr="00A5081F">
        <w:tc>
          <w:tcPr>
            <w:tcW w:w="10490" w:type="dxa"/>
            <w:gridSpan w:val="3"/>
            <w:shd w:val="clear" w:color="auto" w:fill="E7E6E6" w:themeFill="background2"/>
          </w:tcPr>
          <w:p w:rsidR="007A7924" w:rsidRPr="00A5081F" w:rsidRDefault="00A5081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5081F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7A7924" w:rsidRPr="00A5081F">
        <w:tc>
          <w:tcPr>
            <w:tcW w:w="10490" w:type="dxa"/>
            <w:gridSpan w:val="3"/>
            <w:shd w:val="clear" w:color="auto" w:fill="auto"/>
          </w:tcPr>
          <w:p w:rsidR="007A7924" w:rsidRPr="00A5081F" w:rsidRDefault="00A5081F" w:rsidP="00A4178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5081F">
              <w:rPr>
                <w:b/>
                <w:sz w:val="22"/>
                <w:szCs w:val="22"/>
              </w:rPr>
              <w:t>Основная литература</w:t>
            </w:r>
          </w:p>
          <w:p w:rsidR="007A7924" w:rsidRPr="00A5081F" w:rsidRDefault="00A5081F" w:rsidP="00A4178B">
            <w:pPr>
              <w:pStyle w:val="Textbody0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081F">
              <w:rPr>
                <w:rFonts w:ascii="Times New Roman" w:hAnsi="Times New Roman" w:cs="Times New Roman"/>
                <w:sz w:val="22"/>
                <w:szCs w:val="22"/>
              </w:rPr>
              <w:t>Чернышов С., Чернышова А. Поехали! 1+2.Интенсивный учебник для начинающих. Златоуст. СПб. 2015.</w:t>
            </w:r>
          </w:p>
          <w:p w:rsidR="007A7924" w:rsidRPr="00A5081F" w:rsidRDefault="00A5081F" w:rsidP="00A4178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5081F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7A7924" w:rsidRPr="00A5081F" w:rsidRDefault="00A5081F" w:rsidP="00A4178B">
            <w:pPr>
              <w:pStyle w:val="Textbody0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081F">
              <w:rPr>
                <w:rFonts w:ascii="Times New Roman" w:hAnsi="Times New Roman" w:cs="Times New Roman"/>
                <w:sz w:val="22"/>
                <w:szCs w:val="22"/>
              </w:rPr>
              <w:t>Антонова В.Е., Нахабина М.М., Сафронова М.В., Толстых А.А. Дорога в Россию. Учебник русского языка (элементарный уровень) Златоуст, ЦМО МГУ. 2014.</w:t>
            </w:r>
          </w:p>
          <w:p w:rsidR="007A7924" w:rsidRPr="00A5081F" w:rsidRDefault="00A5081F" w:rsidP="00A4178B">
            <w:pPr>
              <w:pStyle w:val="Textbody0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081F">
              <w:rPr>
                <w:rFonts w:ascii="Times New Roman" w:hAnsi="Times New Roman" w:cs="Times New Roman"/>
                <w:sz w:val="22"/>
                <w:szCs w:val="22"/>
              </w:rPr>
              <w:t>Миллер Л.В., Политова Л.В. «Жили-были…» 12 уроков русского языка. Базовый уровень. – СПб, 2003;</w:t>
            </w:r>
          </w:p>
          <w:p w:rsidR="007A7924" w:rsidRPr="00A5081F" w:rsidRDefault="00A5081F" w:rsidP="00A4178B">
            <w:pPr>
              <w:pStyle w:val="Textbody0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081F">
              <w:rPr>
                <w:rFonts w:ascii="Times New Roman" w:hAnsi="Times New Roman" w:cs="Times New Roman"/>
                <w:sz w:val="22"/>
                <w:szCs w:val="22"/>
              </w:rPr>
              <w:t>Капитонова Т.И. и др. «Живём и учимся в России». – СПб., 2003</w:t>
            </w:r>
          </w:p>
          <w:p w:rsidR="007A7924" w:rsidRPr="00A5081F" w:rsidRDefault="00A5081F" w:rsidP="00A4178B">
            <w:pPr>
              <w:pStyle w:val="Textbody0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081F">
              <w:rPr>
                <w:rFonts w:ascii="Times New Roman" w:hAnsi="Times New Roman" w:cs="Times New Roman"/>
                <w:sz w:val="22"/>
                <w:szCs w:val="22"/>
              </w:rPr>
              <w:t>Сборник упражнений по грамматике русского языка Выпуск 1. – СПб., 2003</w:t>
            </w:r>
          </w:p>
          <w:p w:rsidR="007A7924" w:rsidRPr="00A5081F" w:rsidRDefault="00A5081F" w:rsidP="00A4178B">
            <w:pPr>
              <w:pStyle w:val="Textbody0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081F">
              <w:rPr>
                <w:rFonts w:ascii="Times New Roman" w:hAnsi="Times New Roman" w:cs="Times New Roman"/>
                <w:sz w:val="22"/>
                <w:szCs w:val="22"/>
              </w:rPr>
              <w:t>Глазунова О.И. «Грамматика русского языка в упражнениях и комментариях» - СПб., 2003</w:t>
            </w:r>
          </w:p>
        </w:tc>
      </w:tr>
      <w:tr w:rsidR="007A7924" w:rsidRPr="00A5081F">
        <w:tc>
          <w:tcPr>
            <w:tcW w:w="10490" w:type="dxa"/>
            <w:gridSpan w:val="3"/>
            <w:shd w:val="clear" w:color="auto" w:fill="E7E6E6" w:themeFill="background2"/>
          </w:tcPr>
          <w:p w:rsidR="007A7924" w:rsidRPr="00A5081F" w:rsidRDefault="00A5081F">
            <w:pPr>
              <w:tabs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A5081F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A7924" w:rsidRPr="00A5081F">
        <w:tc>
          <w:tcPr>
            <w:tcW w:w="10490" w:type="dxa"/>
            <w:gridSpan w:val="3"/>
            <w:shd w:val="clear" w:color="auto" w:fill="auto"/>
          </w:tcPr>
          <w:p w:rsidR="007A7924" w:rsidRPr="00A5081F" w:rsidRDefault="00A5081F">
            <w:pPr>
              <w:rPr>
                <w:sz w:val="22"/>
                <w:szCs w:val="22"/>
              </w:rPr>
            </w:pPr>
            <w:r w:rsidRPr="00A5081F"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7A7924" w:rsidRPr="00A5081F" w:rsidRDefault="00A5081F">
            <w:pPr>
              <w:jc w:val="both"/>
              <w:rPr>
                <w:sz w:val="22"/>
                <w:szCs w:val="22"/>
              </w:rPr>
            </w:pPr>
            <w:r w:rsidRPr="00A5081F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5081F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A5081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081F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A5081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081F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A5081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081F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A5081F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7A7924" w:rsidRPr="00A5081F" w:rsidRDefault="00A5081F">
            <w:pPr>
              <w:jc w:val="both"/>
              <w:rPr>
                <w:sz w:val="22"/>
                <w:szCs w:val="22"/>
              </w:rPr>
            </w:pPr>
            <w:r w:rsidRPr="00A5081F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A5081F">
              <w:rPr>
                <w:color w:val="000000"/>
                <w:sz w:val="22"/>
                <w:szCs w:val="22"/>
              </w:rPr>
              <w:t>ПК.Соглашение</w:t>
            </w:r>
            <w:proofErr w:type="spellEnd"/>
            <w:r w:rsidRPr="00A5081F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7A7924" w:rsidRPr="00A5081F" w:rsidRDefault="00A5081F">
            <w:pPr>
              <w:jc w:val="both"/>
              <w:rPr>
                <w:color w:val="000000"/>
                <w:sz w:val="22"/>
                <w:szCs w:val="22"/>
              </w:rPr>
            </w:pPr>
            <w:r w:rsidRPr="00A5081F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A5081F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A5081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081F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A5081F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</w:p>
        </w:tc>
      </w:tr>
      <w:tr w:rsidR="007A7924" w:rsidRPr="00A5081F">
        <w:tc>
          <w:tcPr>
            <w:tcW w:w="10490" w:type="dxa"/>
            <w:gridSpan w:val="3"/>
            <w:shd w:val="clear" w:color="auto" w:fill="E7E6E6" w:themeFill="background2"/>
          </w:tcPr>
          <w:p w:rsidR="007A7924" w:rsidRPr="00A5081F" w:rsidRDefault="00A5081F">
            <w:pPr>
              <w:rPr>
                <w:sz w:val="22"/>
                <w:szCs w:val="22"/>
              </w:rPr>
            </w:pPr>
            <w:r w:rsidRPr="00A5081F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  <w:r w:rsidRPr="00A5081F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7A7924" w:rsidRPr="00A5081F">
        <w:tc>
          <w:tcPr>
            <w:tcW w:w="10490" w:type="dxa"/>
            <w:gridSpan w:val="3"/>
            <w:shd w:val="clear" w:color="auto" w:fill="auto"/>
          </w:tcPr>
          <w:p w:rsidR="007A7924" w:rsidRPr="00A5081F" w:rsidRDefault="00A5081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5081F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7A7924" w:rsidRPr="00A5081F">
        <w:tc>
          <w:tcPr>
            <w:tcW w:w="10490" w:type="dxa"/>
            <w:gridSpan w:val="3"/>
            <w:shd w:val="clear" w:color="auto" w:fill="E7E6E6" w:themeFill="background2"/>
          </w:tcPr>
          <w:p w:rsidR="007A7924" w:rsidRPr="00A5081F" w:rsidRDefault="00A5081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5081F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7A7924" w:rsidRPr="00A5081F">
        <w:tc>
          <w:tcPr>
            <w:tcW w:w="10490" w:type="dxa"/>
            <w:gridSpan w:val="3"/>
            <w:shd w:val="clear" w:color="auto" w:fill="auto"/>
          </w:tcPr>
          <w:p w:rsidR="007451B2" w:rsidRDefault="007451B2" w:rsidP="007451B2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7451B2" w:rsidRDefault="007451B2" w:rsidP="007451B2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7A7924" w:rsidRPr="00A5081F" w:rsidRDefault="007451B2" w:rsidP="007451B2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7A7924" w:rsidRPr="00A5081F" w:rsidRDefault="007A7924">
      <w:pPr>
        <w:ind w:left="-284"/>
        <w:rPr>
          <w:sz w:val="22"/>
          <w:szCs w:val="22"/>
        </w:rPr>
      </w:pPr>
    </w:p>
    <w:p w:rsidR="007A7924" w:rsidRPr="00A5081F" w:rsidRDefault="007A7924">
      <w:pPr>
        <w:ind w:left="-284"/>
        <w:rPr>
          <w:sz w:val="22"/>
          <w:szCs w:val="22"/>
        </w:rPr>
      </w:pPr>
    </w:p>
    <w:p w:rsidR="007A7924" w:rsidRPr="00A5081F" w:rsidRDefault="007A7924">
      <w:pPr>
        <w:ind w:left="-284"/>
        <w:rPr>
          <w:sz w:val="22"/>
          <w:szCs w:val="22"/>
        </w:rPr>
      </w:pPr>
    </w:p>
    <w:p w:rsidR="007A7924" w:rsidRPr="00A5081F" w:rsidRDefault="00A5081F">
      <w:pPr>
        <w:ind w:left="-284"/>
        <w:rPr>
          <w:sz w:val="22"/>
          <w:szCs w:val="22"/>
        </w:rPr>
      </w:pPr>
      <w:r w:rsidRPr="00A5081F">
        <w:rPr>
          <w:sz w:val="22"/>
          <w:szCs w:val="22"/>
        </w:rPr>
        <w:t xml:space="preserve">Аннотацию подготовил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5081F">
        <w:rPr>
          <w:sz w:val="22"/>
          <w:szCs w:val="22"/>
        </w:rPr>
        <w:t xml:space="preserve">             _______________ </w:t>
      </w:r>
      <w:proofErr w:type="spellStart"/>
      <w:r w:rsidRPr="00A5081F">
        <w:rPr>
          <w:sz w:val="22"/>
          <w:szCs w:val="22"/>
        </w:rPr>
        <w:t>Простова</w:t>
      </w:r>
      <w:proofErr w:type="spellEnd"/>
      <w:r w:rsidRPr="00A5081F">
        <w:rPr>
          <w:sz w:val="22"/>
          <w:szCs w:val="22"/>
        </w:rPr>
        <w:t xml:space="preserve"> Д. М.</w:t>
      </w:r>
    </w:p>
    <w:p w:rsidR="007A7924" w:rsidRPr="00A5081F" w:rsidRDefault="007A7924">
      <w:pPr>
        <w:rPr>
          <w:sz w:val="22"/>
          <w:szCs w:val="22"/>
        </w:rPr>
      </w:pPr>
    </w:p>
    <w:sectPr w:rsidR="007A7924" w:rsidRPr="00A5081F" w:rsidSect="00D13CB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3A3"/>
    <w:multiLevelType w:val="multilevel"/>
    <w:tmpl w:val="7280139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A587C"/>
    <w:multiLevelType w:val="multilevel"/>
    <w:tmpl w:val="CA9C3E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7A7924"/>
    <w:rsid w:val="007451B2"/>
    <w:rsid w:val="007A7924"/>
    <w:rsid w:val="00A4178B"/>
    <w:rsid w:val="00A5081F"/>
    <w:rsid w:val="00D1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EEE09-D72F-49FF-85AF-32BF43A2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D13CB6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13">
    <w:name w:val="Неразрешенное упоминание1"/>
    <w:basedOn w:val="a0"/>
    <w:link w:val="12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sid w:val="00D13CB6"/>
    <w:rPr>
      <w:rFonts w:cs="Courier New"/>
    </w:rPr>
  </w:style>
  <w:style w:type="character" w:customStyle="1" w:styleId="ListLabel2">
    <w:name w:val="ListLabel 2"/>
    <w:qFormat/>
    <w:rsid w:val="00D13CB6"/>
    <w:rPr>
      <w:rFonts w:cs="Courier New"/>
    </w:rPr>
  </w:style>
  <w:style w:type="character" w:customStyle="1" w:styleId="ListLabel3">
    <w:name w:val="ListLabel 3"/>
    <w:qFormat/>
    <w:rsid w:val="00D13CB6"/>
    <w:rPr>
      <w:rFonts w:cs="Courier New"/>
    </w:rPr>
  </w:style>
  <w:style w:type="character" w:customStyle="1" w:styleId="ListLabel4">
    <w:name w:val="ListLabel 4"/>
    <w:qFormat/>
    <w:rsid w:val="00D13CB6"/>
    <w:rPr>
      <w:rFonts w:cs="Courier New"/>
    </w:rPr>
  </w:style>
  <w:style w:type="character" w:customStyle="1" w:styleId="ListLabel5">
    <w:name w:val="ListLabel 5"/>
    <w:qFormat/>
    <w:rsid w:val="00D13CB6"/>
    <w:rPr>
      <w:rFonts w:cs="Courier New"/>
    </w:rPr>
  </w:style>
  <w:style w:type="character" w:customStyle="1" w:styleId="ListLabel6">
    <w:name w:val="ListLabel 6"/>
    <w:qFormat/>
    <w:rsid w:val="00D13CB6"/>
    <w:rPr>
      <w:rFonts w:cs="Courier New"/>
    </w:rPr>
  </w:style>
  <w:style w:type="character" w:customStyle="1" w:styleId="ListLabel7">
    <w:name w:val="ListLabel 7"/>
    <w:qFormat/>
    <w:rsid w:val="00D13CB6"/>
    <w:rPr>
      <w:rFonts w:cs="Courier New"/>
    </w:rPr>
  </w:style>
  <w:style w:type="character" w:customStyle="1" w:styleId="ListLabel8">
    <w:name w:val="ListLabel 8"/>
    <w:qFormat/>
    <w:rsid w:val="00D13CB6"/>
    <w:rPr>
      <w:rFonts w:cs="Courier New"/>
    </w:rPr>
  </w:style>
  <w:style w:type="character" w:customStyle="1" w:styleId="ListLabel9">
    <w:name w:val="ListLabel 9"/>
    <w:qFormat/>
    <w:rsid w:val="00D13CB6"/>
    <w:rPr>
      <w:rFonts w:cs="Courier New"/>
    </w:rPr>
  </w:style>
  <w:style w:type="character" w:customStyle="1" w:styleId="ListLabel10">
    <w:name w:val="ListLabel 10"/>
    <w:qFormat/>
    <w:rsid w:val="00D13CB6"/>
    <w:rPr>
      <w:rFonts w:cs="Courier New"/>
    </w:rPr>
  </w:style>
  <w:style w:type="character" w:customStyle="1" w:styleId="ListLabel11">
    <w:name w:val="ListLabel 11"/>
    <w:qFormat/>
    <w:rsid w:val="00D13CB6"/>
    <w:rPr>
      <w:rFonts w:cs="Courier New"/>
    </w:rPr>
  </w:style>
  <w:style w:type="character" w:customStyle="1" w:styleId="ListLabel12">
    <w:name w:val="ListLabel 12"/>
    <w:qFormat/>
    <w:rsid w:val="00D13CB6"/>
    <w:rPr>
      <w:b/>
      <w:i w:val="0"/>
    </w:rPr>
  </w:style>
  <w:style w:type="character" w:customStyle="1" w:styleId="ListLabel13">
    <w:name w:val="ListLabel 13"/>
    <w:qFormat/>
    <w:rsid w:val="00D13CB6"/>
    <w:rPr>
      <w:color w:val="000000"/>
    </w:rPr>
  </w:style>
  <w:style w:type="character" w:customStyle="1" w:styleId="ListLabel14">
    <w:name w:val="ListLabel 14"/>
    <w:qFormat/>
    <w:rsid w:val="00D13CB6"/>
    <w:rPr>
      <w:rFonts w:cs="Courier New"/>
    </w:rPr>
  </w:style>
  <w:style w:type="character" w:customStyle="1" w:styleId="ListLabel15">
    <w:name w:val="ListLabel 15"/>
    <w:qFormat/>
    <w:rsid w:val="00D13CB6"/>
    <w:rPr>
      <w:rFonts w:cs="Courier New"/>
    </w:rPr>
  </w:style>
  <w:style w:type="character" w:customStyle="1" w:styleId="ListLabel16">
    <w:name w:val="ListLabel 16"/>
    <w:qFormat/>
    <w:rsid w:val="00D13CB6"/>
    <w:rPr>
      <w:rFonts w:cs="Courier New"/>
    </w:rPr>
  </w:style>
  <w:style w:type="character" w:customStyle="1" w:styleId="ListLabel17">
    <w:name w:val="ListLabel 17"/>
    <w:qFormat/>
    <w:rsid w:val="00D13CB6"/>
    <w:rPr>
      <w:spacing w:val="-1"/>
      <w:sz w:val="20"/>
      <w:szCs w:val="20"/>
    </w:rPr>
  </w:style>
  <w:style w:type="character" w:customStyle="1" w:styleId="ListLabel18">
    <w:name w:val="ListLabel 18"/>
    <w:qFormat/>
    <w:rsid w:val="00D13CB6"/>
    <w:rPr>
      <w:spacing w:val="-1"/>
      <w:sz w:val="20"/>
      <w:szCs w:val="20"/>
    </w:rPr>
  </w:style>
  <w:style w:type="character" w:customStyle="1" w:styleId="ListLabel19">
    <w:name w:val="ListLabel 19"/>
    <w:qFormat/>
    <w:rsid w:val="00D13CB6"/>
    <w:rPr>
      <w:b w:val="0"/>
    </w:rPr>
  </w:style>
  <w:style w:type="character" w:customStyle="1" w:styleId="ListLabel20">
    <w:name w:val="ListLabel 20"/>
    <w:qFormat/>
    <w:rsid w:val="00D13CB6"/>
    <w:rPr>
      <w:b w:val="0"/>
    </w:rPr>
  </w:style>
  <w:style w:type="character" w:customStyle="1" w:styleId="ListLabel21">
    <w:name w:val="ListLabel 21"/>
    <w:qFormat/>
    <w:rsid w:val="00D13CB6"/>
    <w:rPr>
      <w:b w:val="0"/>
    </w:rPr>
  </w:style>
  <w:style w:type="character" w:customStyle="1" w:styleId="ListLabel22">
    <w:name w:val="ListLabel 22"/>
    <w:qFormat/>
    <w:rsid w:val="00D13CB6"/>
    <w:rPr>
      <w:b w:val="0"/>
    </w:rPr>
  </w:style>
  <w:style w:type="character" w:customStyle="1" w:styleId="ListLabel23">
    <w:name w:val="ListLabel 23"/>
    <w:qFormat/>
    <w:rsid w:val="00D13CB6"/>
    <w:rPr>
      <w:b w:val="0"/>
    </w:rPr>
  </w:style>
  <w:style w:type="character" w:customStyle="1" w:styleId="ListLabel24">
    <w:name w:val="ListLabel 24"/>
    <w:qFormat/>
    <w:rsid w:val="00D13CB6"/>
    <w:rPr>
      <w:b w:val="0"/>
    </w:rPr>
  </w:style>
  <w:style w:type="character" w:customStyle="1" w:styleId="ListLabel25">
    <w:name w:val="ListLabel 25"/>
    <w:qFormat/>
    <w:rsid w:val="00D13CB6"/>
    <w:rPr>
      <w:b w:val="0"/>
    </w:rPr>
  </w:style>
  <w:style w:type="character" w:customStyle="1" w:styleId="ListLabel26">
    <w:name w:val="ListLabel 26"/>
    <w:qFormat/>
    <w:rsid w:val="00D13CB6"/>
    <w:rPr>
      <w:b w:val="0"/>
    </w:rPr>
  </w:style>
  <w:style w:type="character" w:customStyle="1" w:styleId="ListLabel27">
    <w:name w:val="ListLabel 27"/>
    <w:qFormat/>
    <w:rsid w:val="00D13CB6"/>
    <w:rPr>
      <w:b w:val="0"/>
    </w:rPr>
  </w:style>
  <w:style w:type="character" w:customStyle="1" w:styleId="ListLabel28">
    <w:name w:val="ListLabel 28"/>
    <w:qFormat/>
    <w:rsid w:val="00D13CB6"/>
    <w:rPr>
      <w:b w:val="0"/>
    </w:rPr>
  </w:style>
  <w:style w:type="character" w:customStyle="1" w:styleId="ListLabel29">
    <w:name w:val="ListLabel 29"/>
    <w:qFormat/>
    <w:rsid w:val="00D13CB6"/>
    <w:rPr>
      <w:b w:val="0"/>
    </w:rPr>
  </w:style>
  <w:style w:type="character" w:customStyle="1" w:styleId="ListLabel30">
    <w:name w:val="ListLabel 30"/>
    <w:qFormat/>
    <w:rsid w:val="00D13CB6"/>
    <w:rPr>
      <w:b w:val="0"/>
    </w:rPr>
  </w:style>
  <w:style w:type="character" w:customStyle="1" w:styleId="ListLabel31">
    <w:name w:val="ListLabel 31"/>
    <w:qFormat/>
    <w:rsid w:val="00D13CB6"/>
    <w:rPr>
      <w:b w:val="0"/>
    </w:rPr>
  </w:style>
  <w:style w:type="character" w:customStyle="1" w:styleId="ListLabel32">
    <w:name w:val="ListLabel 32"/>
    <w:qFormat/>
    <w:rsid w:val="00D13CB6"/>
    <w:rPr>
      <w:b w:val="0"/>
    </w:rPr>
  </w:style>
  <w:style w:type="character" w:customStyle="1" w:styleId="ListLabel33">
    <w:name w:val="ListLabel 33"/>
    <w:qFormat/>
    <w:rsid w:val="00D13CB6"/>
    <w:rPr>
      <w:b w:val="0"/>
    </w:rPr>
  </w:style>
  <w:style w:type="character" w:customStyle="1" w:styleId="ListLabel34">
    <w:name w:val="ListLabel 34"/>
    <w:qFormat/>
    <w:rsid w:val="00D13CB6"/>
    <w:rPr>
      <w:rFonts w:cs="Courier New"/>
    </w:rPr>
  </w:style>
  <w:style w:type="character" w:customStyle="1" w:styleId="ListLabel35">
    <w:name w:val="ListLabel 35"/>
    <w:qFormat/>
    <w:rsid w:val="00D13CB6"/>
    <w:rPr>
      <w:rFonts w:cs="Courier New"/>
    </w:rPr>
  </w:style>
  <w:style w:type="character" w:customStyle="1" w:styleId="ListLabel36">
    <w:name w:val="ListLabel 36"/>
    <w:qFormat/>
    <w:rsid w:val="00D13CB6"/>
    <w:rPr>
      <w:rFonts w:cs="Courier New"/>
    </w:rPr>
  </w:style>
  <w:style w:type="character" w:customStyle="1" w:styleId="ListLabel37">
    <w:name w:val="ListLabel 37"/>
    <w:qFormat/>
    <w:rsid w:val="00D13CB6"/>
    <w:rPr>
      <w:sz w:val="22"/>
    </w:rPr>
  </w:style>
  <w:style w:type="character" w:customStyle="1" w:styleId="ListLabel38">
    <w:name w:val="ListLabel 38"/>
    <w:qFormat/>
    <w:rsid w:val="00D13CB6"/>
    <w:rPr>
      <w:b w:val="0"/>
      <w:i w:val="0"/>
      <w:sz w:val="20"/>
    </w:rPr>
  </w:style>
  <w:style w:type="character" w:customStyle="1" w:styleId="ListLabel39">
    <w:name w:val="ListLabel 39"/>
    <w:qFormat/>
    <w:rsid w:val="00D13CB6"/>
    <w:rPr>
      <w:spacing w:val="-1"/>
      <w:sz w:val="22"/>
    </w:rPr>
  </w:style>
  <w:style w:type="character" w:customStyle="1" w:styleId="ListLabel40">
    <w:name w:val="ListLabel 40"/>
    <w:qFormat/>
    <w:rsid w:val="00D13CB6"/>
    <w:rPr>
      <w:b w:val="0"/>
      <w:i w:val="0"/>
      <w:sz w:val="20"/>
    </w:rPr>
  </w:style>
  <w:style w:type="character" w:customStyle="1" w:styleId="ListLabel41">
    <w:name w:val="ListLabel 41"/>
    <w:qFormat/>
    <w:rsid w:val="00D13CB6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D13CB6"/>
    <w:rPr>
      <w:b w:val="0"/>
      <w:i w:val="0"/>
      <w:sz w:val="22"/>
    </w:rPr>
  </w:style>
  <w:style w:type="character" w:customStyle="1" w:styleId="ListLabel43">
    <w:name w:val="ListLabel 43"/>
    <w:qFormat/>
    <w:rsid w:val="00D13CB6"/>
    <w:rPr>
      <w:spacing w:val="-1"/>
      <w:sz w:val="22"/>
      <w:szCs w:val="22"/>
    </w:rPr>
  </w:style>
  <w:style w:type="character" w:customStyle="1" w:styleId="ListLabel44">
    <w:name w:val="ListLabel 44"/>
    <w:qFormat/>
    <w:rsid w:val="00D13CB6"/>
    <w:rPr>
      <w:sz w:val="22"/>
    </w:rPr>
  </w:style>
  <w:style w:type="character" w:customStyle="1" w:styleId="ListLabel45">
    <w:name w:val="ListLabel 45"/>
    <w:qFormat/>
    <w:rsid w:val="00D13CB6"/>
    <w:rPr>
      <w:sz w:val="20"/>
    </w:rPr>
  </w:style>
  <w:style w:type="character" w:customStyle="1" w:styleId="ListLabel46">
    <w:name w:val="ListLabel 46"/>
    <w:qFormat/>
    <w:rsid w:val="00D13CB6"/>
    <w:rPr>
      <w:b w:val="0"/>
      <w:i w:val="0"/>
      <w:sz w:val="22"/>
    </w:rPr>
  </w:style>
  <w:style w:type="character" w:customStyle="1" w:styleId="ListLabel47">
    <w:name w:val="ListLabel 47"/>
    <w:qFormat/>
    <w:rsid w:val="00D13CB6"/>
    <w:rPr>
      <w:spacing w:val="-1"/>
      <w:sz w:val="22"/>
      <w:szCs w:val="22"/>
    </w:rPr>
  </w:style>
  <w:style w:type="character" w:customStyle="1" w:styleId="ListLabel48">
    <w:name w:val="ListLabel 48"/>
    <w:qFormat/>
    <w:rsid w:val="00D13CB6"/>
    <w:rPr>
      <w:b w:val="0"/>
      <w:i w:val="0"/>
      <w:sz w:val="22"/>
    </w:rPr>
  </w:style>
  <w:style w:type="character" w:customStyle="1" w:styleId="ListLabel49">
    <w:name w:val="ListLabel 49"/>
    <w:qFormat/>
    <w:rsid w:val="00D13CB6"/>
    <w:rPr>
      <w:sz w:val="22"/>
    </w:rPr>
  </w:style>
  <w:style w:type="character" w:customStyle="1" w:styleId="ListLabel50">
    <w:name w:val="ListLabel 50"/>
    <w:qFormat/>
    <w:rsid w:val="00D13CB6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D13CB6"/>
    <w:rPr>
      <w:sz w:val="22"/>
    </w:rPr>
  </w:style>
  <w:style w:type="character" w:customStyle="1" w:styleId="ListLabel52">
    <w:name w:val="ListLabel 52"/>
    <w:qFormat/>
    <w:rsid w:val="00D13CB6"/>
    <w:rPr>
      <w:b/>
      <w:sz w:val="22"/>
      <w:szCs w:val="22"/>
    </w:rPr>
  </w:style>
  <w:style w:type="character" w:customStyle="1" w:styleId="ListLabel53">
    <w:name w:val="ListLabel 53"/>
    <w:qFormat/>
    <w:rsid w:val="00D13CB6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D13CB6"/>
    <w:rPr>
      <w:rFonts w:cs="Times New Roman"/>
      <w:sz w:val="22"/>
    </w:rPr>
  </w:style>
  <w:style w:type="character" w:customStyle="1" w:styleId="ListLabel55">
    <w:name w:val="ListLabel 55"/>
    <w:qFormat/>
    <w:rsid w:val="00D13CB6"/>
    <w:rPr>
      <w:rFonts w:cs="Times New Roman"/>
    </w:rPr>
  </w:style>
  <w:style w:type="character" w:customStyle="1" w:styleId="ListLabel56">
    <w:name w:val="ListLabel 56"/>
    <w:qFormat/>
    <w:rsid w:val="00D13CB6"/>
    <w:rPr>
      <w:rFonts w:cs="Times New Roman"/>
    </w:rPr>
  </w:style>
  <w:style w:type="character" w:customStyle="1" w:styleId="ListLabel57">
    <w:name w:val="ListLabel 57"/>
    <w:qFormat/>
    <w:rsid w:val="00D13CB6"/>
    <w:rPr>
      <w:rFonts w:cs="Times New Roman"/>
    </w:rPr>
  </w:style>
  <w:style w:type="character" w:customStyle="1" w:styleId="ListLabel58">
    <w:name w:val="ListLabel 58"/>
    <w:qFormat/>
    <w:rsid w:val="00D13CB6"/>
    <w:rPr>
      <w:rFonts w:cs="Times New Roman"/>
    </w:rPr>
  </w:style>
  <w:style w:type="character" w:customStyle="1" w:styleId="ListLabel59">
    <w:name w:val="ListLabel 59"/>
    <w:qFormat/>
    <w:rsid w:val="00D13CB6"/>
    <w:rPr>
      <w:rFonts w:cs="Times New Roman"/>
    </w:rPr>
  </w:style>
  <w:style w:type="character" w:customStyle="1" w:styleId="ListLabel60">
    <w:name w:val="ListLabel 60"/>
    <w:qFormat/>
    <w:rsid w:val="00D13CB6"/>
    <w:rPr>
      <w:rFonts w:cs="Times New Roman"/>
    </w:rPr>
  </w:style>
  <w:style w:type="character" w:customStyle="1" w:styleId="ListLabel61">
    <w:name w:val="ListLabel 61"/>
    <w:qFormat/>
    <w:rsid w:val="00D13CB6"/>
    <w:rPr>
      <w:rFonts w:cs="Times New Roman"/>
    </w:rPr>
  </w:style>
  <w:style w:type="character" w:customStyle="1" w:styleId="ListLabel62">
    <w:name w:val="ListLabel 62"/>
    <w:qFormat/>
    <w:rsid w:val="00D13CB6"/>
    <w:rPr>
      <w:spacing w:val="-1"/>
      <w:sz w:val="22"/>
    </w:rPr>
  </w:style>
  <w:style w:type="character" w:customStyle="1" w:styleId="ListLabel63">
    <w:name w:val="ListLabel 63"/>
    <w:qFormat/>
    <w:rsid w:val="00D13CB6"/>
    <w:rPr>
      <w:sz w:val="22"/>
    </w:rPr>
  </w:style>
  <w:style w:type="character" w:customStyle="1" w:styleId="ListLabel64">
    <w:name w:val="ListLabel 64"/>
    <w:qFormat/>
    <w:rsid w:val="00D13CB6"/>
    <w:rPr>
      <w:rFonts w:cs="Courier New"/>
    </w:rPr>
  </w:style>
  <w:style w:type="character" w:customStyle="1" w:styleId="ListLabel65">
    <w:name w:val="ListLabel 65"/>
    <w:qFormat/>
    <w:rsid w:val="00D13CB6"/>
    <w:rPr>
      <w:rFonts w:cs="Courier New"/>
    </w:rPr>
  </w:style>
  <w:style w:type="character" w:customStyle="1" w:styleId="ListLabel66">
    <w:name w:val="ListLabel 66"/>
    <w:qFormat/>
    <w:rsid w:val="00D13CB6"/>
    <w:rPr>
      <w:rFonts w:cs="Courier New"/>
    </w:rPr>
  </w:style>
  <w:style w:type="character" w:customStyle="1" w:styleId="ListLabel67">
    <w:name w:val="ListLabel 67"/>
    <w:qFormat/>
    <w:rsid w:val="00D13CB6"/>
    <w:rPr>
      <w:rFonts w:cs="Courier New"/>
    </w:rPr>
  </w:style>
  <w:style w:type="character" w:customStyle="1" w:styleId="ListLabel68">
    <w:name w:val="ListLabel 68"/>
    <w:qFormat/>
    <w:rsid w:val="00D13CB6"/>
    <w:rPr>
      <w:rFonts w:cs="Courier New"/>
    </w:rPr>
  </w:style>
  <w:style w:type="character" w:customStyle="1" w:styleId="ListLabel69">
    <w:name w:val="ListLabel 69"/>
    <w:qFormat/>
    <w:rsid w:val="00D13CB6"/>
    <w:rPr>
      <w:rFonts w:cs="Courier New"/>
    </w:rPr>
  </w:style>
  <w:style w:type="character" w:customStyle="1" w:styleId="ListLabel70">
    <w:name w:val="ListLabel 70"/>
    <w:qFormat/>
    <w:rsid w:val="00D13CB6"/>
    <w:rPr>
      <w:rFonts w:cs="Courier New"/>
    </w:rPr>
  </w:style>
  <w:style w:type="character" w:customStyle="1" w:styleId="ListLabel71">
    <w:name w:val="ListLabel 71"/>
    <w:qFormat/>
    <w:rsid w:val="00D13CB6"/>
    <w:rPr>
      <w:rFonts w:cs="Courier New"/>
    </w:rPr>
  </w:style>
  <w:style w:type="character" w:customStyle="1" w:styleId="ListLabel72">
    <w:name w:val="ListLabel 72"/>
    <w:qFormat/>
    <w:rsid w:val="00D13CB6"/>
    <w:rPr>
      <w:rFonts w:cs="Courier New"/>
    </w:rPr>
  </w:style>
  <w:style w:type="character" w:customStyle="1" w:styleId="ListLabel73">
    <w:name w:val="ListLabel 73"/>
    <w:qFormat/>
    <w:rsid w:val="00D13CB6"/>
    <w:rPr>
      <w:sz w:val="28"/>
    </w:rPr>
  </w:style>
  <w:style w:type="character" w:customStyle="1" w:styleId="ListLabel74">
    <w:name w:val="ListLabel 74"/>
    <w:qFormat/>
    <w:rsid w:val="00D13CB6"/>
    <w:rPr>
      <w:b w:val="0"/>
      <w:i w:val="0"/>
      <w:sz w:val="28"/>
    </w:rPr>
  </w:style>
  <w:style w:type="character" w:customStyle="1" w:styleId="ListLabel75">
    <w:name w:val="ListLabel 75"/>
    <w:qFormat/>
    <w:rsid w:val="00D13CB6"/>
    <w:rPr>
      <w:rFonts w:eastAsia="Calibri"/>
    </w:rPr>
  </w:style>
  <w:style w:type="character" w:customStyle="1" w:styleId="ListLabel76">
    <w:name w:val="ListLabel 76"/>
    <w:qFormat/>
    <w:rsid w:val="00D13CB6"/>
    <w:rPr>
      <w:rFonts w:cs="Courier New"/>
    </w:rPr>
  </w:style>
  <w:style w:type="character" w:customStyle="1" w:styleId="ListLabel77">
    <w:name w:val="ListLabel 77"/>
    <w:qFormat/>
    <w:rsid w:val="00D13CB6"/>
    <w:rPr>
      <w:rFonts w:cs="Courier New"/>
    </w:rPr>
  </w:style>
  <w:style w:type="character" w:customStyle="1" w:styleId="ListLabel78">
    <w:name w:val="ListLabel 78"/>
    <w:qFormat/>
    <w:rsid w:val="00D13CB6"/>
    <w:rPr>
      <w:rFonts w:cs="Courier New"/>
    </w:rPr>
  </w:style>
  <w:style w:type="character" w:customStyle="1" w:styleId="ListLabel79">
    <w:name w:val="ListLabel 79"/>
    <w:qFormat/>
    <w:rsid w:val="00D13CB6"/>
    <w:rPr>
      <w:b w:val="0"/>
      <w:sz w:val="22"/>
    </w:rPr>
  </w:style>
  <w:style w:type="character" w:customStyle="1" w:styleId="ListLabel80">
    <w:name w:val="ListLabel 80"/>
    <w:qFormat/>
    <w:rsid w:val="00D13CB6"/>
    <w:rPr>
      <w:sz w:val="22"/>
      <w:szCs w:val="22"/>
    </w:rPr>
  </w:style>
  <w:style w:type="character" w:customStyle="1" w:styleId="ListLabel81">
    <w:name w:val="ListLabel 81"/>
    <w:qFormat/>
    <w:rsid w:val="00D13CB6"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sid w:val="00D13CB6"/>
    <w:rPr>
      <w:b w:val="0"/>
      <w:sz w:val="22"/>
    </w:rPr>
  </w:style>
  <w:style w:type="character" w:customStyle="1" w:styleId="ListLabel83">
    <w:name w:val="ListLabel 83"/>
    <w:qFormat/>
    <w:rsid w:val="00D13CB6"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sid w:val="00D13CB6"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sid w:val="00D13CB6"/>
    <w:rPr>
      <w:b w:val="0"/>
      <w:sz w:val="22"/>
    </w:rPr>
  </w:style>
  <w:style w:type="character" w:customStyle="1" w:styleId="ListLabel86">
    <w:name w:val="ListLabel 86"/>
    <w:qFormat/>
    <w:rsid w:val="00D13CB6"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sid w:val="00D13CB6"/>
    <w:rPr>
      <w:rFonts w:ascii="Liberation Serif" w:hAnsi="Liberation Serif"/>
      <w:i/>
      <w:sz w:val="22"/>
      <w:szCs w:val="22"/>
    </w:rPr>
  </w:style>
  <w:style w:type="character" w:customStyle="1" w:styleId="ListLabel89">
    <w:name w:val="ListLabel 89"/>
    <w:qFormat/>
    <w:rsid w:val="00D13CB6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0">
    <w:name w:val="ListLabel 90"/>
    <w:qFormat/>
    <w:rsid w:val="00D13CB6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1">
    <w:name w:val="ListLabel 91"/>
    <w:qFormat/>
    <w:rsid w:val="00D13CB6"/>
    <w:rPr>
      <w:b w:val="0"/>
      <w:sz w:val="22"/>
    </w:rPr>
  </w:style>
  <w:style w:type="character" w:customStyle="1" w:styleId="ListLabel92">
    <w:name w:val="ListLabel 92"/>
    <w:qFormat/>
    <w:rsid w:val="00D13CB6"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sid w:val="00D13CB6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4">
    <w:name w:val="ListLabel 94"/>
    <w:qFormat/>
    <w:rsid w:val="00D13CB6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5">
    <w:name w:val="ListLabel 95"/>
    <w:qFormat/>
    <w:rsid w:val="00D13CB6"/>
    <w:rPr>
      <w:b w:val="0"/>
      <w:sz w:val="22"/>
    </w:rPr>
  </w:style>
  <w:style w:type="character" w:customStyle="1" w:styleId="ListLabel96">
    <w:name w:val="ListLabel 96"/>
    <w:qFormat/>
    <w:rsid w:val="00D13CB6"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sid w:val="00D13CB6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sid w:val="00D13CB6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9">
    <w:name w:val="ListLabel 99"/>
    <w:qFormat/>
    <w:rsid w:val="00D13CB6"/>
    <w:rPr>
      <w:b w:val="0"/>
      <w:sz w:val="22"/>
    </w:rPr>
  </w:style>
  <w:style w:type="character" w:customStyle="1" w:styleId="ListLabel100">
    <w:name w:val="ListLabel 100"/>
    <w:qFormat/>
    <w:rsid w:val="00D13CB6"/>
    <w:rPr>
      <w:rFonts w:ascii="Liberation Serif" w:hAnsi="Liberation Serif"/>
      <w:b w:val="0"/>
      <w:sz w:val="22"/>
    </w:rPr>
  </w:style>
  <w:style w:type="character" w:customStyle="1" w:styleId="ListLabel101">
    <w:name w:val="ListLabel 101"/>
    <w:qFormat/>
    <w:rsid w:val="00D13CB6"/>
    <w:rPr>
      <w:b w:val="0"/>
      <w:sz w:val="22"/>
    </w:rPr>
  </w:style>
  <w:style w:type="character" w:customStyle="1" w:styleId="ListLabel102">
    <w:name w:val="ListLabel 102"/>
    <w:qFormat/>
    <w:rsid w:val="00D13CB6"/>
    <w:rPr>
      <w:b w:val="0"/>
      <w:sz w:val="22"/>
    </w:rPr>
  </w:style>
  <w:style w:type="character" w:customStyle="1" w:styleId="ListLabel103">
    <w:name w:val="ListLabel 103"/>
    <w:qFormat/>
    <w:rsid w:val="00D13CB6"/>
    <w:rPr>
      <w:b w:val="0"/>
      <w:sz w:val="22"/>
    </w:rPr>
  </w:style>
  <w:style w:type="character" w:customStyle="1" w:styleId="ListLabel104">
    <w:name w:val="ListLabel 104"/>
    <w:qFormat/>
    <w:rsid w:val="00D13CB6"/>
    <w:rPr>
      <w:b w:val="0"/>
      <w:sz w:val="22"/>
    </w:rPr>
  </w:style>
  <w:style w:type="character" w:customStyle="1" w:styleId="ListLabel105">
    <w:name w:val="ListLabel 105"/>
    <w:qFormat/>
    <w:rsid w:val="00D13CB6"/>
    <w:rPr>
      <w:b w:val="0"/>
      <w:sz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D13CB6"/>
    <w:pPr>
      <w:suppressLineNumbers/>
    </w:pPr>
    <w:rPr>
      <w:rFonts w:cs="Noto Sans Devanagari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4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link w:val="1b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link w:val="1f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1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3EAA2-E704-407D-A1BE-CB5437DB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15</cp:revision>
  <cp:lastPrinted>2019-02-15T10:04:00Z</cp:lastPrinted>
  <dcterms:created xsi:type="dcterms:W3CDTF">2019-09-01T11:03:00Z</dcterms:created>
  <dcterms:modified xsi:type="dcterms:W3CDTF">2020-03-16T08:31:00Z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