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F8B" w:rsidRDefault="001474D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EE3F8B" w:rsidRDefault="001474DC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d"/>
        <w:tblW w:w="10268" w:type="dxa"/>
        <w:tblInd w:w="-291" w:type="dxa"/>
        <w:tblLook w:val="04A0" w:firstRow="1" w:lastRow="0" w:firstColumn="1" w:lastColumn="0" w:noHBand="0" w:noVBand="1"/>
      </w:tblPr>
      <w:tblGrid>
        <w:gridCol w:w="3211"/>
        <w:gridCol w:w="1405"/>
        <w:gridCol w:w="5652"/>
      </w:tblGrid>
      <w:tr w:rsidR="00EE3F8B">
        <w:tc>
          <w:tcPr>
            <w:tcW w:w="3211" w:type="dxa"/>
            <w:shd w:val="clear" w:color="auto" w:fill="E7E6E6" w:themeFill="background2"/>
          </w:tcPr>
          <w:p w:rsidR="00EE3F8B" w:rsidRDefault="001474DC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Дисциплина</w:t>
            </w:r>
          </w:p>
        </w:tc>
        <w:tc>
          <w:tcPr>
            <w:tcW w:w="7057" w:type="dxa"/>
            <w:gridSpan w:val="2"/>
            <w:shd w:val="clear" w:color="auto" w:fill="auto"/>
          </w:tcPr>
          <w:p w:rsidR="00EE3F8B" w:rsidRDefault="001474DC">
            <w:r>
              <w:rPr>
                <w:b/>
                <w:color w:val="000000"/>
                <w:sz w:val="22"/>
                <w:szCs w:val="22"/>
              </w:rPr>
              <w:t>Организация работы в ЭИОС и ЭБС</w:t>
            </w:r>
          </w:p>
        </w:tc>
      </w:tr>
      <w:tr w:rsidR="00EE3F8B">
        <w:tc>
          <w:tcPr>
            <w:tcW w:w="3211" w:type="dxa"/>
            <w:shd w:val="clear" w:color="auto" w:fill="E7E6E6" w:themeFill="background2"/>
          </w:tcPr>
          <w:p w:rsidR="00EE3F8B" w:rsidRDefault="001474DC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Направление подготовки</w:t>
            </w:r>
          </w:p>
        </w:tc>
        <w:tc>
          <w:tcPr>
            <w:tcW w:w="1405" w:type="dxa"/>
            <w:shd w:val="clear" w:color="auto" w:fill="auto"/>
          </w:tcPr>
          <w:p w:rsidR="00EE3F8B" w:rsidRDefault="001474DC">
            <w:r>
              <w:rPr>
                <w:rFonts w:ascii="times new roman;serif" w:hAnsi="times new roman;serif"/>
                <w:color w:val="000000"/>
                <w:sz w:val="22"/>
                <w:szCs w:val="22"/>
              </w:rPr>
              <w:t>19.03.04</w:t>
            </w:r>
          </w:p>
        </w:tc>
        <w:tc>
          <w:tcPr>
            <w:tcW w:w="5652" w:type="dxa"/>
            <w:shd w:val="clear" w:color="auto" w:fill="auto"/>
          </w:tcPr>
          <w:p w:rsidR="00EE3F8B" w:rsidRDefault="001474DC">
            <w:r>
              <w:rPr>
                <w:rFonts w:ascii="times new roman;serif" w:hAnsi="times new roman;serif"/>
                <w:color w:val="000000"/>
                <w:sz w:val="22"/>
                <w:szCs w:val="22"/>
              </w:rPr>
              <w:t>Технология продукции и организация общественного питания</w:t>
            </w:r>
          </w:p>
        </w:tc>
      </w:tr>
      <w:tr w:rsidR="00EE3F8B">
        <w:tc>
          <w:tcPr>
            <w:tcW w:w="3211" w:type="dxa"/>
            <w:shd w:val="clear" w:color="auto" w:fill="E7E6E6" w:themeFill="background2"/>
          </w:tcPr>
          <w:p w:rsidR="00EE3F8B" w:rsidRDefault="001474DC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Направленность (профиль)</w:t>
            </w:r>
          </w:p>
        </w:tc>
        <w:tc>
          <w:tcPr>
            <w:tcW w:w="7057" w:type="dxa"/>
            <w:gridSpan w:val="2"/>
            <w:shd w:val="clear" w:color="auto" w:fill="auto"/>
          </w:tcPr>
          <w:p w:rsidR="00EE3F8B" w:rsidRDefault="001474DC">
            <w:pPr>
              <w:rPr>
                <w:rFonts w:ascii="times new roman;serif" w:hAnsi="times new roman;serif"/>
                <w:color w:val="000000"/>
                <w:sz w:val="22"/>
                <w:szCs w:val="22"/>
              </w:rPr>
            </w:pPr>
            <w:r>
              <w:rPr>
                <w:rFonts w:ascii="times new roman;serif" w:hAnsi="times new roman;serif"/>
                <w:color w:val="000000"/>
                <w:sz w:val="22"/>
                <w:szCs w:val="22"/>
              </w:rPr>
              <w:t>Технология продукции и организация ресторанного бизнеса</w:t>
            </w:r>
          </w:p>
        </w:tc>
      </w:tr>
      <w:tr w:rsidR="00EE3F8B">
        <w:tc>
          <w:tcPr>
            <w:tcW w:w="3211" w:type="dxa"/>
            <w:shd w:val="clear" w:color="auto" w:fill="E7E6E6" w:themeFill="background2"/>
          </w:tcPr>
          <w:p w:rsidR="00EE3F8B" w:rsidRDefault="001474DC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Объем дисциплины</w:t>
            </w:r>
          </w:p>
        </w:tc>
        <w:tc>
          <w:tcPr>
            <w:tcW w:w="7057" w:type="dxa"/>
            <w:gridSpan w:val="2"/>
            <w:shd w:val="clear" w:color="auto" w:fill="auto"/>
          </w:tcPr>
          <w:p w:rsidR="00EE3F8B" w:rsidRDefault="001474DC">
            <w:r>
              <w:rPr>
                <w:sz w:val="22"/>
                <w:szCs w:val="22"/>
              </w:rPr>
              <w:t xml:space="preserve">1 </w:t>
            </w:r>
            <w:proofErr w:type="spellStart"/>
            <w:r>
              <w:rPr>
                <w:sz w:val="22"/>
                <w:szCs w:val="22"/>
              </w:rPr>
              <w:t>з.е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EE3F8B">
        <w:tc>
          <w:tcPr>
            <w:tcW w:w="3211" w:type="dxa"/>
            <w:shd w:val="clear" w:color="auto" w:fill="E7E6E6" w:themeFill="background2"/>
          </w:tcPr>
          <w:p w:rsidR="00EE3F8B" w:rsidRDefault="001474DC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Формы промежуточной аттестации</w:t>
            </w:r>
          </w:p>
        </w:tc>
        <w:tc>
          <w:tcPr>
            <w:tcW w:w="7057" w:type="dxa"/>
            <w:gridSpan w:val="2"/>
            <w:shd w:val="clear" w:color="auto" w:fill="auto"/>
          </w:tcPr>
          <w:p w:rsidR="00EE3F8B" w:rsidRDefault="001474DC">
            <w:r>
              <w:rPr>
                <w:sz w:val="22"/>
                <w:szCs w:val="22"/>
              </w:rPr>
              <w:t>Зачет</w:t>
            </w:r>
          </w:p>
        </w:tc>
      </w:tr>
      <w:tr w:rsidR="00EE3F8B">
        <w:tc>
          <w:tcPr>
            <w:tcW w:w="3211" w:type="dxa"/>
            <w:shd w:val="clear" w:color="auto" w:fill="E7E6E6" w:themeFill="background2"/>
          </w:tcPr>
          <w:p w:rsidR="00EE3F8B" w:rsidRDefault="001474DC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Кафедра</w:t>
            </w:r>
          </w:p>
        </w:tc>
        <w:tc>
          <w:tcPr>
            <w:tcW w:w="7057" w:type="dxa"/>
            <w:gridSpan w:val="2"/>
            <w:shd w:val="clear" w:color="auto" w:fill="auto"/>
          </w:tcPr>
          <w:p w:rsidR="00EE3F8B" w:rsidRDefault="001474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бизнес-информатики</w:t>
            </w:r>
          </w:p>
        </w:tc>
      </w:tr>
      <w:tr w:rsidR="00EE3F8B">
        <w:tc>
          <w:tcPr>
            <w:tcW w:w="10268" w:type="dxa"/>
            <w:gridSpan w:val="3"/>
            <w:shd w:val="clear" w:color="auto" w:fill="E7E6E6" w:themeFill="background2"/>
          </w:tcPr>
          <w:p w:rsidR="00EE3F8B" w:rsidRDefault="001474DC" w:rsidP="001474DC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Кратк</w:t>
            </w:r>
            <w:r>
              <w:rPr>
                <w:b/>
                <w:i/>
                <w:sz w:val="22"/>
                <w:szCs w:val="22"/>
              </w:rPr>
              <w:t xml:space="preserve">ое содержание дисциплины  </w:t>
            </w:r>
          </w:p>
        </w:tc>
      </w:tr>
      <w:tr w:rsidR="00EE3F8B">
        <w:tc>
          <w:tcPr>
            <w:tcW w:w="10268" w:type="dxa"/>
            <w:gridSpan w:val="3"/>
            <w:shd w:val="clear" w:color="auto" w:fill="auto"/>
          </w:tcPr>
          <w:p w:rsidR="00EE3F8B" w:rsidRDefault="001474DC">
            <w:pPr>
              <w:tabs>
                <w:tab w:val="left" w:pos="195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Тема </w:t>
            </w:r>
            <w:proofErr w:type="gramStart"/>
            <w:r>
              <w:rPr>
                <w:color w:val="000000"/>
                <w:sz w:val="22"/>
                <w:szCs w:val="22"/>
              </w:rPr>
              <w:t>1.Основы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работы с ЭИОС. Регистрация. Технология управления контентом в режиме «студент».</w:t>
            </w:r>
          </w:p>
        </w:tc>
      </w:tr>
      <w:tr w:rsidR="00EE3F8B">
        <w:tc>
          <w:tcPr>
            <w:tcW w:w="10268" w:type="dxa"/>
            <w:gridSpan w:val="3"/>
            <w:shd w:val="clear" w:color="auto" w:fill="auto"/>
          </w:tcPr>
          <w:p w:rsidR="00EE3F8B" w:rsidRDefault="001474DC">
            <w:pPr>
              <w:tabs>
                <w:tab w:val="left" w:pos="195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Тема </w:t>
            </w:r>
            <w:proofErr w:type="gramStart"/>
            <w:r>
              <w:rPr>
                <w:color w:val="000000"/>
                <w:sz w:val="22"/>
                <w:szCs w:val="22"/>
              </w:rPr>
              <w:t>2.Понятие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библиотечной </w:t>
            </w:r>
            <w:r>
              <w:rPr>
                <w:color w:val="000000"/>
                <w:sz w:val="22"/>
                <w:szCs w:val="22"/>
              </w:rPr>
              <w:t>системы. Библиотечная система УрГЭУ.</w:t>
            </w:r>
          </w:p>
        </w:tc>
      </w:tr>
      <w:tr w:rsidR="00EE3F8B">
        <w:tc>
          <w:tcPr>
            <w:tcW w:w="10268" w:type="dxa"/>
            <w:gridSpan w:val="3"/>
            <w:shd w:val="clear" w:color="auto" w:fill="auto"/>
          </w:tcPr>
          <w:p w:rsidR="00EE3F8B" w:rsidRDefault="001474DC">
            <w:pPr>
              <w:tabs>
                <w:tab w:val="left" w:pos="195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Тема </w:t>
            </w:r>
            <w:proofErr w:type="gramStart"/>
            <w:r>
              <w:rPr>
                <w:color w:val="000000"/>
                <w:sz w:val="22"/>
                <w:szCs w:val="22"/>
              </w:rPr>
              <w:t>3.Технология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работы с ЭБС. Управление ресурсами ЭБС УрГЭУ в режиме «студент».</w:t>
            </w:r>
          </w:p>
        </w:tc>
      </w:tr>
      <w:tr w:rsidR="00EE3F8B">
        <w:tc>
          <w:tcPr>
            <w:tcW w:w="10268" w:type="dxa"/>
            <w:gridSpan w:val="3"/>
            <w:shd w:val="clear" w:color="auto" w:fill="auto"/>
          </w:tcPr>
          <w:p w:rsidR="00EE3F8B" w:rsidRDefault="001474DC">
            <w:pPr>
              <w:tabs>
                <w:tab w:val="left" w:pos="195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Тема 4. Электронный каталог. Правила использования электронного каталога библиотеки УрГЭУ. </w:t>
            </w:r>
          </w:p>
        </w:tc>
      </w:tr>
      <w:tr w:rsidR="00EE3F8B">
        <w:tc>
          <w:tcPr>
            <w:tcW w:w="10268" w:type="dxa"/>
            <w:gridSpan w:val="3"/>
            <w:shd w:val="clear" w:color="auto" w:fill="E7E6E6" w:themeFill="background2"/>
          </w:tcPr>
          <w:p w:rsidR="00EE3F8B" w:rsidRDefault="001474DC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Список литературы</w:t>
            </w:r>
          </w:p>
        </w:tc>
      </w:tr>
      <w:tr w:rsidR="00EE3F8B">
        <w:tc>
          <w:tcPr>
            <w:tcW w:w="10268" w:type="dxa"/>
            <w:gridSpan w:val="3"/>
            <w:shd w:val="clear" w:color="auto" w:fill="auto"/>
          </w:tcPr>
          <w:p w:rsidR="00EE3F8B" w:rsidRDefault="001474DC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Основная литература </w:t>
            </w:r>
          </w:p>
          <w:p w:rsidR="00EE3F8B" w:rsidRDefault="001474DC">
            <w:pPr>
              <w:pStyle w:val="aff6"/>
              <w:numPr>
                <w:ilvl w:val="0"/>
                <w:numId w:val="1"/>
              </w:numPr>
              <w:tabs>
                <w:tab w:val="left" w:pos="285"/>
              </w:tabs>
              <w:ind w:left="1" w:hanging="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Система формирования знаний в среде Интернет: </w:t>
            </w:r>
            <w:proofErr w:type="spellStart"/>
            <w:r>
              <w:rPr>
                <w:sz w:val="22"/>
                <w:szCs w:val="22"/>
              </w:rPr>
              <w:t>моногр</w:t>
            </w:r>
            <w:proofErr w:type="spellEnd"/>
            <w:r>
              <w:rPr>
                <w:sz w:val="22"/>
                <w:szCs w:val="22"/>
              </w:rPr>
              <w:t xml:space="preserve">. / В. И. </w:t>
            </w:r>
            <w:proofErr w:type="spellStart"/>
            <w:r>
              <w:rPr>
                <w:sz w:val="22"/>
                <w:szCs w:val="22"/>
              </w:rPr>
              <w:t>Аверченков</w:t>
            </w:r>
            <w:proofErr w:type="spellEnd"/>
            <w:r>
              <w:rPr>
                <w:sz w:val="22"/>
                <w:szCs w:val="22"/>
              </w:rPr>
              <w:t xml:space="preserve">, А.В. Заболеева-Зотова, Ю.М. Казаков [и др.]. - 2-е изд., стереотип. - </w:t>
            </w:r>
            <w:proofErr w:type="gramStart"/>
            <w:r>
              <w:rPr>
                <w:sz w:val="22"/>
                <w:szCs w:val="22"/>
              </w:rPr>
              <w:t>М. :</w:t>
            </w:r>
            <w:proofErr w:type="gramEnd"/>
            <w:r>
              <w:rPr>
                <w:sz w:val="22"/>
                <w:szCs w:val="22"/>
              </w:rPr>
              <w:t xml:space="preserve"> ФЛИНТА, 2011. -181 с. - </w:t>
            </w:r>
            <w:proofErr w:type="gramStart"/>
            <w:r>
              <w:rPr>
                <w:sz w:val="22"/>
                <w:szCs w:val="22"/>
              </w:rPr>
              <w:t>URL :</w:t>
            </w:r>
            <w:proofErr w:type="gramEnd"/>
            <w:r>
              <w:rPr>
                <w:sz w:val="22"/>
                <w:szCs w:val="22"/>
              </w:rPr>
              <w:t xml:space="preserve"> https://new.znanium.com/read?id=291650 (дата обращения 02.03.2020). - Режим д</w:t>
            </w:r>
            <w:r>
              <w:rPr>
                <w:sz w:val="22"/>
                <w:szCs w:val="22"/>
              </w:rPr>
              <w:t xml:space="preserve">оступа: для </w:t>
            </w:r>
            <w:proofErr w:type="spellStart"/>
            <w:r>
              <w:rPr>
                <w:sz w:val="22"/>
                <w:szCs w:val="22"/>
              </w:rPr>
              <w:t>авторизир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gramStart"/>
            <w:r>
              <w:rPr>
                <w:sz w:val="22"/>
                <w:szCs w:val="22"/>
              </w:rPr>
              <w:t>пользователей..</w:t>
            </w:r>
            <w:proofErr w:type="gramEnd"/>
          </w:p>
          <w:p w:rsidR="00EE3F8B" w:rsidRDefault="001474DC">
            <w:pPr>
              <w:pStyle w:val="aff6"/>
              <w:numPr>
                <w:ilvl w:val="0"/>
                <w:numId w:val="1"/>
              </w:numPr>
              <w:tabs>
                <w:tab w:val="left" w:pos="285"/>
              </w:tabs>
              <w:ind w:left="1" w:hanging="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Носков М. В. Электронная библиотека в контексте электронной информационно-образовательной среды </w:t>
            </w:r>
            <w:proofErr w:type="gramStart"/>
            <w:r>
              <w:rPr>
                <w:sz w:val="22"/>
                <w:szCs w:val="22"/>
              </w:rPr>
              <w:t>вуза :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моногр</w:t>
            </w:r>
            <w:proofErr w:type="spellEnd"/>
            <w:r>
              <w:rPr>
                <w:sz w:val="22"/>
                <w:szCs w:val="22"/>
              </w:rPr>
              <w:t xml:space="preserve">. / М. В. Носков, Р. А. </w:t>
            </w:r>
            <w:proofErr w:type="spellStart"/>
            <w:r>
              <w:rPr>
                <w:sz w:val="22"/>
                <w:szCs w:val="22"/>
              </w:rPr>
              <w:t>Барышев</w:t>
            </w:r>
            <w:proofErr w:type="spellEnd"/>
            <w:r>
              <w:rPr>
                <w:sz w:val="22"/>
                <w:szCs w:val="22"/>
              </w:rPr>
              <w:t xml:space="preserve">, М. М. </w:t>
            </w:r>
            <w:proofErr w:type="spellStart"/>
            <w:r>
              <w:rPr>
                <w:sz w:val="22"/>
                <w:szCs w:val="22"/>
              </w:rPr>
              <w:t>Манушкина</w:t>
            </w:r>
            <w:proofErr w:type="spellEnd"/>
            <w:r>
              <w:rPr>
                <w:sz w:val="22"/>
                <w:szCs w:val="22"/>
              </w:rPr>
              <w:t xml:space="preserve">. - </w:t>
            </w:r>
            <w:proofErr w:type="gramStart"/>
            <w:r>
              <w:rPr>
                <w:sz w:val="22"/>
                <w:szCs w:val="22"/>
              </w:rPr>
              <w:t>М. :</w:t>
            </w:r>
            <w:proofErr w:type="gramEnd"/>
            <w:r>
              <w:rPr>
                <w:sz w:val="22"/>
                <w:szCs w:val="22"/>
              </w:rPr>
              <w:t xml:space="preserve"> ИНФРА-М, 2019. - 106 с. - </w:t>
            </w:r>
            <w:proofErr w:type="gramStart"/>
            <w:r>
              <w:rPr>
                <w:sz w:val="22"/>
                <w:szCs w:val="22"/>
              </w:rPr>
              <w:t>URL :</w:t>
            </w:r>
            <w:proofErr w:type="gramEnd"/>
            <w:r>
              <w:rPr>
                <w:sz w:val="22"/>
                <w:szCs w:val="22"/>
              </w:rPr>
              <w:t xml:space="preserve"> https://new.znanium</w:t>
            </w:r>
            <w:r>
              <w:rPr>
                <w:sz w:val="22"/>
                <w:szCs w:val="22"/>
              </w:rPr>
              <w:t xml:space="preserve">.com/read?id=340169 (дата обращения 02.03.2020). - Режим доступа: для </w:t>
            </w:r>
            <w:proofErr w:type="spellStart"/>
            <w:r>
              <w:rPr>
                <w:sz w:val="22"/>
                <w:szCs w:val="22"/>
              </w:rPr>
              <w:t>авторизир</w:t>
            </w:r>
            <w:proofErr w:type="spellEnd"/>
            <w:r>
              <w:rPr>
                <w:sz w:val="22"/>
                <w:szCs w:val="22"/>
              </w:rPr>
              <w:t>. пользователей.</w:t>
            </w:r>
          </w:p>
          <w:p w:rsidR="00EE3F8B" w:rsidRDefault="001474DC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Дополнительная литература </w:t>
            </w:r>
          </w:p>
          <w:p w:rsidR="00EE3F8B" w:rsidRDefault="001474DC">
            <w:pPr>
              <w:pStyle w:val="aff6"/>
              <w:numPr>
                <w:ilvl w:val="0"/>
                <w:numId w:val="2"/>
              </w:numPr>
              <w:tabs>
                <w:tab w:val="left" w:pos="285"/>
              </w:tabs>
              <w:ind w:left="1" w:hanging="9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Галеева</w:t>
            </w:r>
            <w:proofErr w:type="spellEnd"/>
            <w:r>
              <w:rPr>
                <w:sz w:val="22"/>
                <w:szCs w:val="22"/>
              </w:rPr>
              <w:t xml:space="preserve"> И. С. Интернет как инструмент библиографического </w:t>
            </w:r>
            <w:proofErr w:type="gramStart"/>
            <w:r>
              <w:rPr>
                <w:sz w:val="22"/>
                <w:szCs w:val="22"/>
              </w:rPr>
              <w:t>поиска :</w:t>
            </w:r>
            <w:proofErr w:type="gramEnd"/>
            <w:r>
              <w:rPr>
                <w:sz w:val="22"/>
                <w:szCs w:val="22"/>
              </w:rPr>
              <w:t xml:space="preserve"> произв.-</w:t>
            </w:r>
            <w:proofErr w:type="spellStart"/>
            <w:r>
              <w:rPr>
                <w:sz w:val="22"/>
                <w:szCs w:val="22"/>
              </w:rPr>
              <w:t>практ</w:t>
            </w:r>
            <w:proofErr w:type="spellEnd"/>
            <w:r>
              <w:rPr>
                <w:sz w:val="22"/>
                <w:szCs w:val="22"/>
              </w:rPr>
              <w:t xml:space="preserve">. изд. / И. С. </w:t>
            </w:r>
            <w:proofErr w:type="spellStart"/>
            <w:r>
              <w:rPr>
                <w:sz w:val="22"/>
                <w:szCs w:val="22"/>
              </w:rPr>
              <w:t>Галеева</w:t>
            </w:r>
            <w:proofErr w:type="spellEnd"/>
            <w:r>
              <w:rPr>
                <w:sz w:val="22"/>
                <w:szCs w:val="22"/>
              </w:rPr>
              <w:t>. - Санкт-</w:t>
            </w:r>
            <w:proofErr w:type="gramStart"/>
            <w:r>
              <w:rPr>
                <w:sz w:val="22"/>
                <w:szCs w:val="22"/>
              </w:rPr>
              <w:t>Петербург :</w:t>
            </w:r>
            <w:proofErr w:type="gramEnd"/>
            <w:r>
              <w:rPr>
                <w:sz w:val="22"/>
                <w:szCs w:val="22"/>
              </w:rPr>
              <w:t xml:space="preserve"> Профессия,</w:t>
            </w:r>
            <w:r>
              <w:rPr>
                <w:sz w:val="22"/>
                <w:szCs w:val="22"/>
              </w:rPr>
              <w:t xml:space="preserve"> 2007. - 247 с.</w:t>
            </w:r>
          </w:p>
          <w:p w:rsidR="00EE3F8B" w:rsidRDefault="001474DC">
            <w:pPr>
              <w:pStyle w:val="aff6"/>
              <w:numPr>
                <w:ilvl w:val="0"/>
                <w:numId w:val="2"/>
              </w:numPr>
              <w:tabs>
                <w:tab w:val="left" w:pos="285"/>
              </w:tabs>
              <w:ind w:left="1" w:hanging="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Кукушкина В. В. Организация научно-исследовательской работы студентов (магистров</w:t>
            </w:r>
            <w:proofErr w:type="gramStart"/>
            <w:r>
              <w:rPr>
                <w:sz w:val="22"/>
                <w:szCs w:val="22"/>
              </w:rPr>
              <w:t>) :</w:t>
            </w:r>
            <w:proofErr w:type="gramEnd"/>
            <w:r>
              <w:rPr>
                <w:sz w:val="22"/>
                <w:szCs w:val="22"/>
              </w:rPr>
              <w:t xml:space="preserve"> учеб. пособие / В.В. Кукушкина. - </w:t>
            </w:r>
            <w:proofErr w:type="gramStart"/>
            <w:r>
              <w:rPr>
                <w:sz w:val="22"/>
                <w:szCs w:val="22"/>
              </w:rPr>
              <w:t>М. :</w:t>
            </w:r>
            <w:proofErr w:type="gramEnd"/>
            <w:r>
              <w:rPr>
                <w:sz w:val="22"/>
                <w:szCs w:val="22"/>
              </w:rPr>
              <w:t xml:space="preserve"> ИНФРА-М, 2019. - 264 с. - </w:t>
            </w:r>
            <w:proofErr w:type="gramStart"/>
            <w:r>
              <w:rPr>
                <w:sz w:val="22"/>
                <w:szCs w:val="22"/>
              </w:rPr>
              <w:t>URL :</w:t>
            </w:r>
            <w:proofErr w:type="gramEnd"/>
            <w:r>
              <w:rPr>
                <w:sz w:val="22"/>
                <w:szCs w:val="22"/>
              </w:rPr>
              <w:t xml:space="preserve"> ttps://new.znanium.com/read?id=329765 (дата обращения 02.03.2020). - Режим доступа: д</w:t>
            </w:r>
            <w:r>
              <w:rPr>
                <w:sz w:val="22"/>
                <w:szCs w:val="22"/>
              </w:rPr>
              <w:t xml:space="preserve">ля </w:t>
            </w:r>
            <w:proofErr w:type="spellStart"/>
            <w:r>
              <w:rPr>
                <w:sz w:val="22"/>
                <w:szCs w:val="22"/>
              </w:rPr>
              <w:t>авторизир</w:t>
            </w:r>
            <w:proofErr w:type="spellEnd"/>
            <w:r>
              <w:rPr>
                <w:sz w:val="22"/>
                <w:szCs w:val="22"/>
              </w:rPr>
              <w:t>. пользователей.</w:t>
            </w:r>
          </w:p>
          <w:p w:rsidR="00EE3F8B" w:rsidRDefault="001474DC">
            <w:pPr>
              <w:pStyle w:val="aff6"/>
              <w:numPr>
                <w:ilvl w:val="0"/>
                <w:numId w:val="2"/>
              </w:numPr>
              <w:tabs>
                <w:tab w:val="left" w:pos="285"/>
              </w:tabs>
              <w:ind w:left="1" w:hanging="9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Паршукова</w:t>
            </w:r>
            <w:proofErr w:type="spellEnd"/>
            <w:r>
              <w:rPr>
                <w:sz w:val="22"/>
                <w:szCs w:val="22"/>
              </w:rPr>
              <w:t xml:space="preserve"> Г. Б. Методика поиска профессиональной </w:t>
            </w:r>
            <w:proofErr w:type="gramStart"/>
            <w:r>
              <w:rPr>
                <w:sz w:val="22"/>
                <w:szCs w:val="22"/>
              </w:rPr>
              <w:t>информации :</w:t>
            </w:r>
            <w:proofErr w:type="gramEnd"/>
            <w:r>
              <w:rPr>
                <w:sz w:val="22"/>
                <w:szCs w:val="22"/>
              </w:rPr>
              <w:t xml:space="preserve"> учеб.-метод. пособие / Г. Б. </w:t>
            </w:r>
            <w:proofErr w:type="spellStart"/>
            <w:r>
              <w:rPr>
                <w:sz w:val="22"/>
                <w:szCs w:val="22"/>
              </w:rPr>
              <w:t>Паршукова</w:t>
            </w:r>
            <w:proofErr w:type="spellEnd"/>
            <w:r>
              <w:rPr>
                <w:sz w:val="22"/>
                <w:szCs w:val="22"/>
              </w:rPr>
              <w:t>. - Санкт-</w:t>
            </w:r>
            <w:proofErr w:type="gramStart"/>
            <w:r>
              <w:rPr>
                <w:sz w:val="22"/>
                <w:szCs w:val="22"/>
              </w:rPr>
              <w:t>Петербург :</w:t>
            </w:r>
            <w:proofErr w:type="gramEnd"/>
            <w:r>
              <w:rPr>
                <w:sz w:val="22"/>
                <w:szCs w:val="22"/>
              </w:rPr>
              <w:t xml:space="preserve"> Профессия, 2006. - 223 с.</w:t>
            </w:r>
          </w:p>
        </w:tc>
      </w:tr>
      <w:tr w:rsidR="00EE3F8B">
        <w:tc>
          <w:tcPr>
            <w:tcW w:w="10268" w:type="dxa"/>
            <w:gridSpan w:val="3"/>
            <w:shd w:val="clear" w:color="auto" w:fill="E7E6E6" w:themeFill="background2"/>
          </w:tcPr>
          <w:p w:rsidR="00EE3F8B" w:rsidRDefault="001474DC">
            <w:pPr>
              <w:tabs>
                <w:tab w:val="right" w:leader="underscore" w:pos="8505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Перечень информационных технологий, включая перечень лицензионного программног</w:t>
            </w:r>
            <w:r>
              <w:rPr>
                <w:b/>
                <w:i/>
                <w:sz w:val="22"/>
                <w:szCs w:val="22"/>
              </w:rPr>
              <w:t xml:space="preserve">о обеспечения и информационных справочных систем, онлайн курсов, используемых при осуществлении образовательного процесса по дисциплине </w:t>
            </w:r>
          </w:p>
        </w:tc>
      </w:tr>
      <w:tr w:rsidR="00EE3F8B">
        <w:tc>
          <w:tcPr>
            <w:tcW w:w="10268" w:type="dxa"/>
            <w:gridSpan w:val="3"/>
            <w:shd w:val="clear" w:color="auto" w:fill="auto"/>
          </w:tcPr>
          <w:p w:rsidR="00EE3F8B" w:rsidRDefault="001474D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Перечень лицензионного программного обеспечения: </w:t>
            </w:r>
          </w:p>
          <w:p w:rsidR="00EE3F8B" w:rsidRDefault="001474DC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Программы для ЭВМ «Лицензия на право установки и использования опе</w:t>
            </w:r>
            <w:r>
              <w:rPr>
                <w:color w:val="000000"/>
                <w:sz w:val="22"/>
                <w:szCs w:val="22"/>
              </w:rPr>
              <w:t xml:space="preserve">рационной системы общего назначения </w:t>
            </w:r>
            <w:proofErr w:type="spellStart"/>
            <w:r>
              <w:rPr>
                <w:color w:val="000000"/>
                <w:sz w:val="22"/>
                <w:szCs w:val="22"/>
              </w:rPr>
              <w:t>Astra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Linux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Common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Edition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ТУ 5011-001-88328866-2008 версии 2.12. </w:t>
            </w:r>
            <w:r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EE3F8B" w:rsidRDefault="001474DC">
            <w:pPr>
              <w:jc w:val="both"/>
            </w:pPr>
            <w:r>
              <w:rPr>
                <w:color w:val="000000"/>
                <w:sz w:val="22"/>
                <w:szCs w:val="22"/>
              </w:rPr>
              <w:t>- Программы для ЭВМ «Мой Офис Стандартный. Лицензия Корпоративная на пользова</w:t>
            </w:r>
            <w:r>
              <w:rPr>
                <w:color w:val="000000"/>
                <w:sz w:val="22"/>
                <w:szCs w:val="22"/>
              </w:rPr>
              <w:t>теля для образовательных организаций, без ограничения срока действия.  Соглашение № СК-281 от 7 июня 2017. Дата заключения - 07.06.2017</w:t>
            </w:r>
          </w:p>
          <w:p w:rsidR="00EE3F8B" w:rsidRDefault="001474DC">
            <w:r>
              <w:rPr>
                <w:b/>
                <w:sz w:val="22"/>
                <w:szCs w:val="22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EE3F8B" w:rsidRDefault="001474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Общего доступа</w:t>
            </w:r>
          </w:p>
          <w:p w:rsidR="00EE3F8B" w:rsidRDefault="001474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Справочная правовая система ГАРАНТ</w:t>
            </w:r>
          </w:p>
          <w:p w:rsidR="00EE3F8B" w:rsidRDefault="001474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Справочная правовая система Консультант плюс</w:t>
            </w:r>
          </w:p>
        </w:tc>
      </w:tr>
      <w:tr w:rsidR="00EE3F8B">
        <w:tc>
          <w:tcPr>
            <w:tcW w:w="10268" w:type="dxa"/>
            <w:gridSpan w:val="3"/>
            <w:shd w:val="clear" w:color="auto" w:fill="E7E6E6" w:themeFill="background2"/>
          </w:tcPr>
          <w:p w:rsidR="00EE3F8B" w:rsidRDefault="001474DC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Перечень онлайн курсов </w:t>
            </w:r>
          </w:p>
        </w:tc>
      </w:tr>
      <w:tr w:rsidR="00EE3F8B">
        <w:tc>
          <w:tcPr>
            <w:tcW w:w="10268" w:type="dxa"/>
            <w:gridSpan w:val="3"/>
            <w:shd w:val="clear" w:color="auto" w:fill="auto"/>
          </w:tcPr>
          <w:p w:rsidR="00EE3F8B" w:rsidRDefault="001474DC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данной дисциплине не реализуются</w:t>
            </w:r>
          </w:p>
        </w:tc>
      </w:tr>
      <w:tr w:rsidR="00EE3F8B">
        <w:tc>
          <w:tcPr>
            <w:tcW w:w="10268" w:type="dxa"/>
            <w:gridSpan w:val="3"/>
            <w:shd w:val="clear" w:color="auto" w:fill="E7E6E6" w:themeFill="background2"/>
          </w:tcPr>
          <w:p w:rsidR="00EE3F8B" w:rsidRDefault="001474DC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Перечень профессиональных стандартов </w:t>
            </w:r>
          </w:p>
        </w:tc>
      </w:tr>
      <w:tr w:rsidR="00EE3F8B">
        <w:tc>
          <w:tcPr>
            <w:tcW w:w="10268" w:type="dxa"/>
            <w:gridSpan w:val="3"/>
            <w:shd w:val="clear" w:color="auto" w:fill="auto"/>
          </w:tcPr>
          <w:p w:rsidR="00EE3F8B" w:rsidRDefault="001474DC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данной дисциплине не реализуются</w:t>
            </w:r>
          </w:p>
          <w:p w:rsidR="00EE3F8B" w:rsidRDefault="00EE3F8B">
            <w:pPr>
              <w:rPr>
                <w:sz w:val="22"/>
                <w:szCs w:val="22"/>
              </w:rPr>
            </w:pPr>
          </w:p>
        </w:tc>
      </w:tr>
    </w:tbl>
    <w:p w:rsidR="00EE3F8B" w:rsidRDefault="00EE3F8B">
      <w:pPr>
        <w:ind w:left="-284"/>
        <w:rPr>
          <w:sz w:val="24"/>
          <w:szCs w:val="24"/>
        </w:rPr>
      </w:pPr>
    </w:p>
    <w:p w:rsidR="00EE3F8B" w:rsidRDefault="001474DC">
      <w:pPr>
        <w:ind w:left="-284"/>
      </w:pPr>
      <w:r>
        <w:rPr>
          <w:sz w:val="24"/>
          <w:szCs w:val="24"/>
        </w:rPr>
        <w:t xml:space="preserve">Аннотацию подготовил              </w:t>
      </w:r>
      <w:r>
        <w:rPr>
          <w:sz w:val="24"/>
          <w:szCs w:val="24"/>
        </w:rPr>
        <w:t xml:space="preserve">                                  </w:t>
      </w:r>
      <w:r>
        <w:rPr>
          <w:sz w:val="24"/>
          <w:szCs w:val="24"/>
        </w:rPr>
        <w:tab/>
        <w:t>Т.Г. Черкашина</w:t>
      </w:r>
    </w:p>
    <w:p w:rsidR="00EE3F8B" w:rsidRDefault="00EE3F8B">
      <w:pPr>
        <w:rPr>
          <w:sz w:val="24"/>
          <w:szCs w:val="24"/>
          <w:u w:val="single"/>
        </w:rPr>
      </w:pPr>
    </w:p>
    <w:p w:rsidR="00EE3F8B" w:rsidRDefault="00EE3F8B">
      <w:pPr>
        <w:rPr>
          <w:sz w:val="24"/>
          <w:szCs w:val="24"/>
        </w:rPr>
      </w:pPr>
    </w:p>
    <w:p w:rsidR="00EE3F8B" w:rsidRDefault="00EE3F8B" w:rsidP="001474DC">
      <w:pPr>
        <w:rPr>
          <w:b/>
          <w:sz w:val="24"/>
          <w:szCs w:val="24"/>
        </w:rPr>
      </w:pPr>
      <w:bookmarkStart w:id="0" w:name="_GoBack"/>
      <w:bookmarkEnd w:id="0"/>
    </w:p>
    <w:p w:rsidR="00EE3F8B" w:rsidRDefault="00EE3F8B">
      <w:pPr>
        <w:rPr>
          <w:b/>
          <w:sz w:val="24"/>
          <w:szCs w:val="24"/>
        </w:rPr>
      </w:pPr>
    </w:p>
    <w:p w:rsidR="00EE3F8B" w:rsidRDefault="00EE3F8B"/>
    <w:sectPr w:rsidR="00EE3F8B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01"/>
    <w:family w:val="roman"/>
    <w:pitch w:val="variable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Devanagari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ourier">
    <w:panose1 w:val="02070409020205020404"/>
    <w:charset w:val="01"/>
    <w:family w:val="roman"/>
    <w:pitch w:val="variable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imes new roman;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F101A"/>
    <w:multiLevelType w:val="multilevel"/>
    <w:tmpl w:val="CBD41F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393B3C"/>
    <w:multiLevelType w:val="multilevel"/>
    <w:tmpl w:val="6764BFD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2F266EF9"/>
    <w:multiLevelType w:val="multilevel"/>
    <w:tmpl w:val="1952C0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F8B"/>
    <w:rsid w:val="001474DC"/>
    <w:rsid w:val="00EE3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62E06"/>
  <w15:docId w15:val="{770E1532-4808-457F-857B-F59C8A14F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link w:val="03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link w:val="04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link w:val="05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link w:val="07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link w:val="08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link w:val="09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link w:val="10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">
    <w:name w:val="11. Вопросы к экзаменам и зачета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0">
    <w:name w:val="11. Вопросы к экзаменам и зачетам:текст Знак"/>
    <w:basedOn w:val="010"/>
    <w:link w:val="11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0">
    <w:name w:val="12. Фонд тестовых заданий:текст Знак"/>
    <w:basedOn w:val="010"/>
    <w:link w:val="14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1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2">
    <w:name w:val="Основной текст с отступом 3 Знак"/>
    <w:link w:val="32"/>
    <w:qFormat/>
    <w:rsid w:val="005A7B06"/>
    <w:rPr>
      <w:kern w:val="2"/>
      <w:sz w:val="16"/>
      <w:szCs w:val="16"/>
    </w:rPr>
  </w:style>
  <w:style w:type="character" w:customStyle="1" w:styleId="33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UnresolvedMention">
    <w:name w:val="Unresolved Mention"/>
    <w:basedOn w:val="a0"/>
    <w:uiPriority w:val="99"/>
    <w:semiHidden/>
    <w:unhideWhenUsed/>
    <w:qFormat/>
    <w:rsid w:val="0079449F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aff">
    <w:name w:val="Посещённая гиперссылка"/>
    <w:rPr>
      <w:color w:val="800000"/>
      <w:u w:val="single"/>
    </w:rPr>
  </w:style>
  <w:style w:type="paragraph" w:customStyle="1" w:styleId="15">
    <w:name w:val="Заголовок1"/>
    <w:basedOn w:val="a"/>
    <w:next w:val="aff0"/>
    <w:qFormat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styleId="aff0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1">
    <w:name w:val="List"/>
    <w:basedOn w:val="a"/>
    <w:rsid w:val="006578D6"/>
  </w:style>
  <w:style w:type="paragraph" w:styleId="aff2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styleId="aff3">
    <w:name w:val="index heading"/>
    <w:basedOn w:val="a"/>
    <w:qFormat/>
    <w:pPr>
      <w:suppressLineNumbers/>
    </w:pPr>
    <w:rPr>
      <w:rFonts w:cs="Noto Sans Devanagari"/>
    </w:rPr>
  </w:style>
  <w:style w:type="paragraph" w:styleId="aff4">
    <w:name w:val="Title"/>
    <w:basedOn w:val="a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customStyle="1" w:styleId="13">
    <w:name w:val="Указатель1"/>
    <w:basedOn w:val="Standard0"/>
    <w:link w:val="12"/>
    <w:qFormat/>
    <w:rsid w:val="006578D6"/>
    <w:pPr>
      <w:suppressLineNumbers/>
    </w:pPr>
  </w:style>
  <w:style w:type="paragraph" w:styleId="aff5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6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7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2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8">
    <w:name w:val="Subtitle"/>
    <w:basedOn w:val="aff4"/>
    <w:qFormat/>
    <w:rsid w:val="006578D6"/>
    <w:rPr>
      <w:i/>
      <w:iCs/>
    </w:rPr>
  </w:style>
  <w:style w:type="paragraph" w:customStyle="1" w:styleId="0010">
    <w:name w:val="00. Заголовок 1"/>
    <w:basedOn w:val="aff4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4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4"/>
    <w:qFormat/>
    <w:rsid w:val="006578D6"/>
    <w:rPr>
      <w:bCs/>
      <w:sz w:val="32"/>
    </w:rPr>
  </w:style>
  <w:style w:type="paragraph" w:customStyle="1" w:styleId="ContentsHeading">
    <w:name w:val="Contents Heading"/>
    <w:basedOn w:val="aff4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3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3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3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3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3"/>
    <w:qFormat/>
    <w:rsid w:val="006578D6"/>
    <w:pPr>
      <w:tabs>
        <w:tab w:val="right" w:leader="dot" w:pos="10771"/>
      </w:tabs>
      <w:ind w:left="1132"/>
    </w:pPr>
  </w:style>
  <w:style w:type="paragraph" w:customStyle="1" w:styleId="112">
    <w:name w:val="Заголовок 1 Знак1"/>
    <w:basedOn w:val="13"/>
    <w:link w:val="112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3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3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3"/>
    <w:qFormat/>
    <w:rsid w:val="006578D6"/>
    <w:pPr>
      <w:tabs>
        <w:tab w:val="right" w:leader="dot" w:pos="10205"/>
      </w:tabs>
      <w:ind w:left="2264"/>
    </w:pPr>
  </w:style>
  <w:style w:type="paragraph" w:customStyle="1" w:styleId="aff9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a">
    <w:name w:val="УМК: Рыба"/>
    <w:basedOn w:val="Textbody0"/>
    <w:qFormat/>
    <w:rsid w:val="006578D6"/>
    <w:rPr>
      <w:color w:val="808080"/>
    </w:rPr>
  </w:style>
  <w:style w:type="paragraph" w:customStyle="1" w:styleId="012">
    <w:name w:val="01. Выписка из ГОС:текст"/>
    <w:basedOn w:val="Textbody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9"/>
    <w:link w:val="020"/>
    <w:qFormat/>
    <w:rsid w:val="006578D6"/>
  </w:style>
  <w:style w:type="paragraph" w:customStyle="1" w:styleId="023">
    <w:name w:val="02. Рабочая программа:текст"/>
    <w:basedOn w:val="012"/>
    <w:qFormat/>
    <w:rsid w:val="006578D6"/>
  </w:style>
  <w:style w:type="paragraph" w:customStyle="1" w:styleId="031">
    <w:name w:val="03. Тематический план:заголовок"/>
    <w:basedOn w:val="aff9"/>
    <w:link w:val="031"/>
    <w:qFormat/>
    <w:rsid w:val="006578D6"/>
  </w:style>
  <w:style w:type="paragraph" w:customStyle="1" w:styleId="032">
    <w:name w:val="03. Тематический план:текст"/>
    <w:basedOn w:val="012"/>
    <w:qFormat/>
    <w:rsid w:val="006578D6"/>
  </w:style>
  <w:style w:type="paragraph" w:customStyle="1" w:styleId="071">
    <w:name w:val="07. Метод. указания преподавателям:заголовок"/>
    <w:basedOn w:val="aff9"/>
    <w:link w:val="071"/>
    <w:qFormat/>
    <w:rsid w:val="006578D6"/>
  </w:style>
  <w:style w:type="paragraph" w:customStyle="1" w:styleId="072">
    <w:name w:val="07. Метод. указания преподавателям:текст"/>
    <w:basedOn w:val="012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9"/>
    <w:qFormat/>
    <w:rsid w:val="006578D6"/>
  </w:style>
  <w:style w:type="paragraph" w:customStyle="1" w:styleId="06-3">
    <w:name w:val="06. Метод. рек. по сам-ой работе студентов:текст"/>
    <w:basedOn w:val="012"/>
    <w:qFormat/>
    <w:rsid w:val="006578D6"/>
  </w:style>
  <w:style w:type="paragraph" w:customStyle="1" w:styleId="081">
    <w:name w:val="08. Планы семинарских занятий:заголовок"/>
    <w:basedOn w:val="aff9"/>
    <w:link w:val="081"/>
    <w:qFormat/>
    <w:rsid w:val="006578D6"/>
  </w:style>
  <w:style w:type="paragraph" w:customStyle="1" w:styleId="082">
    <w:name w:val="08. Планы семинарских занятий:текст"/>
    <w:basedOn w:val="012"/>
    <w:qFormat/>
    <w:rsid w:val="006578D6"/>
  </w:style>
  <w:style w:type="paragraph" w:customStyle="1" w:styleId="091">
    <w:name w:val="09. Метод. указания по курсовым работам:заголовок Знак"/>
    <w:basedOn w:val="aff9"/>
    <w:link w:val="091"/>
    <w:qFormat/>
    <w:rsid w:val="006578D6"/>
  </w:style>
  <w:style w:type="paragraph" w:customStyle="1" w:styleId="092">
    <w:name w:val="09. Метод. указания по курсовым работам:текст"/>
    <w:basedOn w:val="012"/>
    <w:qFormat/>
    <w:rsid w:val="006578D6"/>
  </w:style>
  <w:style w:type="paragraph" w:customStyle="1" w:styleId="051">
    <w:name w:val="05. Лекционный материал:заголовок"/>
    <w:basedOn w:val="aff9"/>
    <w:link w:val="051"/>
    <w:qFormat/>
    <w:rsid w:val="006578D6"/>
  </w:style>
  <w:style w:type="paragraph" w:customStyle="1" w:styleId="052">
    <w:name w:val="05. Лекционный материал:текст"/>
    <w:basedOn w:val="012"/>
    <w:qFormat/>
    <w:rsid w:val="006578D6"/>
  </w:style>
  <w:style w:type="paragraph" w:customStyle="1" w:styleId="affb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c">
    <w:name w:val="Заголовок таблицы"/>
    <w:basedOn w:val="affb"/>
    <w:qFormat/>
    <w:rsid w:val="006578D6"/>
    <w:pPr>
      <w:jc w:val="center"/>
    </w:pPr>
    <w:rPr>
      <w:b/>
      <w:bCs/>
    </w:rPr>
  </w:style>
  <w:style w:type="paragraph" w:customStyle="1" w:styleId="111">
    <w:name w:val="11. Вопросы к экзаменам и зачетам:заголовок"/>
    <w:basedOn w:val="aff9"/>
    <w:link w:val="110"/>
    <w:qFormat/>
    <w:rsid w:val="006578D6"/>
  </w:style>
  <w:style w:type="paragraph" w:customStyle="1" w:styleId="113">
    <w:name w:val="11. Вопросы к экзаменам и зачетам:текст"/>
    <w:basedOn w:val="012"/>
    <w:link w:val="16"/>
    <w:qFormat/>
    <w:rsid w:val="006578D6"/>
  </w:style>
  <w:style w:type="paragraph" w:customStyle="1" w:styleId="102">
    <w:name w:val="10. Критерии оценки результатов:заголовок Знак"/>
    <w:basedOn w:val="aff9"/>
    <w:link w:val="102"/>
    <w:qFormat/>
    <w:rsid w:val="006578D6"/>
  </w:style>
  <w:style w:type="paragraph" w:customStyle="1" w:styleId="103">
    <w:name w:val="10. Критерии оценки результатов:текст Знак"/>
    <w:basedOn w:val="012"/>
    <w:link w:val="103"/>
    <w:qFormat/>
    <w:rsid w:val="006578D6"/>
  </w:style>
  <w:style w:type="paragraph" w:customStyle="1" w:styleId="121">
    <w:name w:val="12. Фонд тестовых заданий:заголовок"/>
    <w:basedOn w:val="aff9"/>
    <w:link w:val="122"/>
    <w:qFormat/>
    <w:rsid w:val="006578D6"/>
  </w:style>
  <w:style w:type="paragraph" w:customStyle="1" w:styleId="122">
    <w:name w:val="12. Фонд тестовых заданий:текст"/>
    <w:basedOn w:val="012"/>
    <w:link w:val="121"/>
    <w:qFormat/>
    <w:rsid w:val="006578D6"/>
  </w:style>
  <w:style w:type="paragraph" w:customStyle="1" w:styleId="affd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e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3"/>
    <w:qFormat/>
    <w:rsid w:val="006578D6"/>
    <w:pPr>
      <w:tabs>
        <w:tab w:val="right" w:leader="dot" w:pos="10205"/>
      </w:tabs>
      <w:ind w:left="1981"/>
    </w:pPr>
  </w:style>
  <w:style w:type="paragraph" w:customStyle="1" w:styleId="013">
    <w:name w:val="01. Выписка из ГОС:заголовок"/>
    <w:basedOn w:val="aff9"/>
    <w:link w:val="00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7">
    <w:name w:val="Текст1"/>
    <w:basedOn w:val="Standard0"/>
    <w:qFormat/>
    <w:rsid w:val="006578D6"/>
  </w:style>
  <w:style w:type="paragraph" w:customStyle="1" w:styleId="afff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f0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4"/>
    <w:qFormat/>
    <w:rsid w:val="006578D6"/>
    <w:pPr>
      <w:outlineLvl w:val="3"/>
    </w:pPr>
    <w:rPr>
      <w:bCs/>
      <w:i/>
      <w:iCs/>
    </w:rPr>
  </w:style>
  <w:style w:type="paragraph" w:customStyle="1" w:styleId="afff1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9"/>
    <w:link w:val="041"/>
    <w:qFormat/>
    <w:rsid w:val="006578D6"/>
  </w:style>
  <w:style w:type="paragraph" w:customStyle="1" w:styleId="042">
    <w:name w:val="04. График изучения:текст Знак"/>
    <w:basedOn w:val="012"/>
    <w:qFormat/>
    <w:rsid w:val="006578D6"/>
  </w:style>
  <w:style w:type="paragraph" w:customStyle="1" w:styleId="18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5">
    <w:name w:val="Оглавление 2 Знак"/>
    <w:basedOn w:val="a"/>
    <w:link w:val="26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2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9">
    <w:name w:val="Текст сноски1"/>
    <w:basedOn w:val="a"/>
    <w:qFormat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3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4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a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"/>
    <w:link w:val="210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5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6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b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10">
    <w:name w:val="Оглавление 2 Знак1"/>
    <w:basedOn w:val="a"/>
    <w:link w:val="27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1">
    <w:name w:val="Стиль3"/>
    <w:basedOn w:val="1b"/>
    <w:link w:val="30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"/>
    <w:link w:val="37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7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8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6">
    <w:name w:val="Образец текста 2"/>
    <w:basedOn w:val="a"/>
    <w:link w:val="25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9"/>
    <w:qFormat/>
    <w:rsid w:val="005A7B06"/>
  </w:style>
  <w:style w:type="paragraph" w:customStyle="1" w:styleId="104">
    <w:name w:val="10. Критерии оценки результатов:заголовок"/>
    <w:basedOn w:val="aff9"/>
    <w:qFormat/>
    <w:rsid w:val="005A7B06"/>
  </w:style>
  <w:style w:type="paragraph" w:customStyle="1" w:styleId="105">
    <w:name w:val="10. Критерии оценки результатов:текст"/>
    <w:basedOn w:val="012"/>
    <w:qFormat/>
    <w:rsid w:val="005A7B06"/>
  </w:style>
  <w:style w:type="paragraph" w:customStyle="1" w:styleId="043">
    <w:name w:val="04. График изучения:заголовок"/>
    <w:basedOn w:val="aff9"/>
    <w:qFormat/>
    <w:rsid w:val="005A7B06"/>
  </w:style>
  <w:style w:type="paragraph" w:customStyle="1" w:styleId="044">
    <w:name w:val="04. График изучения:текст"/>
    <w:basedOn w:val="012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9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9"/>
    <w:qFormat/>
    <w:rsid w:val="005A7B06"/>
    <w:pPr>
      <w:spacing w:line="244" w:lineRule="exact"/>
    </w:pPr>
  </w:style>
  <w:style w:type="paragraph" w:customStyle="1" w:styleId="afffa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c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6">
    <w:name w:val="Обычный1"/>
    <w:link w:val="113"/>
    <w:qFormat/>
    <w:rsid w:val="005A7B06"/>
    <w:rPr>
      <w:sz w:val="28"/>
    </w:rPr>
  </w:style>
  <w:style w:type="paragraph" w:styleId="afffb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d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d"/>
    <w:qFormat/>
    <w:rsid w:val="005A7B06"/>
    <w:rPr>
      <w:caps w:val="0"/>
    </w:rPr>
  </w:style>
  <w:style w:type="paragraph" w:customStyle="1" w:styleId="311">
    <w:name w:val="Основной текст 3 Знак1"/>
    <w:basedOn w:val="29"/>
    <w:link w:val="38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e">
    <w:name w:val="Титул 1"/>
    <w:basedOn w:val="a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link w:val="310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c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d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e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0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f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20">
    <w:name w:val="Основной текст с отступом 2 Знак2"/>
    <w:basedOn w:val="a"/>
    <w:link w:val="23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13">
    <w:name w:val="Основной текст с отступом 2 Знак1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3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5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6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7">
    <w:name w:val="Выходные данные+черта"/>
    <w:basedOn w:val="affff2"/>
    <w:semiHidden/>
    <w:qFormat/>
    <w:rsid w:val="005A7B06"/>
    <w:pPr>
      <w:pBdr>
        <w:bottom w:val="single" w:sz="6" w:space="1" w:color="000000"/>
      </w:pBdr>
    </w:pPr>
  </w:style>
  <w:style w:type="paragraph" w:customStyle="1" w:styleId="affff8">
    <w:name w:val="Заголовок курсив"/>
    <w:basedOn w:val="aff4"/>
    <w:qFormat/>
    <w:rsid w:val="005A7B06"/>
    <w:rPr>
      <w:i/>
    </w:rPr>
  </w:style>
  <w:style w:type="paragraph" w:customStyle="1" w:styleId="affff9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f0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a">
    <w:name w:val="Название таблицы"/>
    <w:basedOn w:val="affff9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b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c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4">
    <w:name w:val="Текст таблицы 1"/>
    <w:basedOn w:val="a"/>
    <w:link w:val="120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b">
    <w:name w:val="Текст таблицы 2"/>
    <w:basedOn w:val="14"/>
    <w:qFormat/>
    <w:rsid w:val="005A7B06"/>
    <w:pPr>
      <w:jc w:val="center"/>
    </w:pPr>
  </w:style>
  <w:style w:type="paragraph" w:customStyle="1" w:styleId="affffd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e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f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0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1">
    <w:name w:val="Оглавление 1а"/>
    <w:basedOn w:val="1a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1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2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3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4">
    <w:name w:val="Текст таблицы по центру"/>
    <w:basedOn w:val="afffff3"/>
    <w:qFormat/>
    <w:rsid w:val="005A7B06"/>
    <w:pPr>
      <w:jc w:val="center"/>
    </w:pPr>
  </w:style>
  <w:style w:type="paragraph" w:customStyle="1" w:styleId="afffff5">
    <w:name w:val="Текст таблицы по правому краю"/>
    <w:basedOn w:val="afffff3"/>
    <w:qFormat/>
    <w:rsid w:val="005A7B06"/>
    <w:pPr>
      <w:jc w:val="right"/>
    </w:pPr>
  </w:style>
  <w:style w:type="paragraph" w:customStyle="1" w:styleId="afffff6">
    <w:name w:val="Текст таблицы с нумерацией"/>
    <w:basedOn w:val="afffff3"/>
    <w:qFormat/>
    <w:rsid w:val="005A7B06"/>
  </w:style>
  <w:style w:type="paragraph" w:customStyle="1" w:styleId="afffff7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8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9">
    <w:name w:val="Текст рисунка по центру"/>
    <w:basedOn w:val="afffff8"/>
    <w:qFormat/>
    <w:rsid w:val="005A7B06"/>
  </w:style>
  <w:style w:type="paragraph" w:customStyle="1" w:styleId="afffffa">
    <w:name w:val="Текст рисунка с отступом"/>
    <w:basedOn w:val="afffff8"/>
    <w:qFormat/>
    <w:rsid w:val="005A7B06"/>
    <w:pPr>
      <w:ind w:firstLine="284"/>
      <w:jc w:val="both"/>
    </w:pPr>
  </w:style>
  <w:style w:type="paragraph" w:customStyle="1" w:styleId="1f2">
    <w:name w:val="Текст рисунка 1"/>
    <w:basedOn w:val="afffff8"/>
    <w:qFormat/>
    <w:rsid w:val="005A7B06"/>
    <w:pPr>
      <w:ind w:firstLine="284"/>
      <w:jc w:val="both"/>
    </w:pPr>
    <w:rPr>
      <w:sz w:val="12"/>
    </w:rPr>
  </w:style>
  <w:style w:type="paragraph" w:customStyle="1" w:styleId="afffffb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c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c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d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e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f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f0">
    <w:name w:val="Редактор"/>
    <w:basedOn w:val="affff2"/>
    <w:semiHidden/>
    <w:qFormat/>
    <w:rsid w:val="005A7B06"/>
  </w:style>
  <w:style w:type="paragraph" w:customStyle="1" w:styleId="affffff1">
    <w:name w:val="Типография"/>
    <w:basedOn w:val="affff2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2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3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4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5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d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3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e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6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0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3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7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1">
    <w:name w:val="Образец титула 2"/>
    <w:basedOn w:val="affffff7"/>
    <w:qFormat/>
    <w:rsid w:val="005A7B06"/>
    <w:pPr>
      <w:jc w:val="left"/>
    </w:pPr>
  </w:style>
  <w:style w:type="paragraph" w:customStyle="1" w:styleId="affffff8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9">
    <w:name w:val="Вопросы"/>
    <w:basedOn w:val="afffff7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a">
    <w:name w:val="Текст таблицы+Интервал"/>
    <w:basedOn w:val="afffff3"/>
    <w:qFormat/>
    <w:rsid w:val="005A7B06"/>
    <w:pPr>
      <w:spacing w:line="190" w:lineRule="exact"/>
    </w:pPr>
  </w:style>
  <w:style w:type="paragraph" w:customStyle="1" w:styleId="affffffb">
    <w:name w:val="Аннотация"/>
    <w:basedOn w:val="affffff5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c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d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2">
    <w:name w:val="Вопросы 2"/>
    <w:basedOn w:val="affffff9"/>
    <w:autoRedefine/>
    <w:qFormat/>
    <w:rsid w:val="005A7B06"/>
    <w:pPr>
      <w:ind w:left="340" w:hanging="340"/>
    </w:pPr>
  </w:style>
  <w:style w:type="paragraph" w:customStyle="1" w:styleId="affffffe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f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3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f0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4">
    <w:name w:val="Вопрос 2"/>
    <w:basedOn w:val="affffffc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1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5">
    <w:name w:val="Ответ 2"/>
    <w:basedOn w:val="afffffff1"/>
    <w:qFormat/>
    <w:rsid w:val="005A7B06"/>
    <w:pPr>
      <w:ind w:left="567" w:firstLine="0"/>
    </w:pPr>
  </w:style>
  <w:style w:type="paragraph" w:customStyle="1" w:styleId="afffffff2">
    <w:name w:val="Образец"/>
    <w:basedOn w:val="19"/>
    <w:qFormat/>
    <w:rsid w:val="005A7B06"/>
  </w:style>
  <w:style w:type="paragraph" w:customStyle="1" w:styleId="38">
    <w:name w:val="Ответ 3"/>
    <w:basedOn w:val="afffffff1"/>
    <w:link w:val="311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1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4"/>
    <w:autoRedefine/>
    <w:qFormat/>
    <w:rsid w:val="005A7B06"/>
    <w:pPr>
      <w:ind w:left="454" w:hanging="454"/>
    </w:pPr>
  </w:style>
  <w:style w:type="paragraph" w:customStyle="1" w:styleId="2f6">
    <w:name w:val="Оглавление 2а"/>
    <w:basedOn w:val="27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7">
    <w:name w:val="Оглавление 2б"/>
    <w:basedOn w:val="27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3">
    <w:name w:val="Текст таблицы с выступом"/>
    <w:basedOn w:val="afffff3"/>
    <w:qFormat/>
    <w:rsid w:val="005A7B06"/>
    <w:pPr>
      <w:ind w:left="198" w:hanging="198"/>
    </w:pPr>
  </w:style>
  <w:style w:type="paragraph" w:customStyle="1" w:styleId="2f8">
    <w:name w:val="Текст таблицы с выступом 2"/>
    <w:basedOn w:val="afffffff3"/>
    <w:autoRedefine/>
    <w:qFormat/>
    <w:rsid w:val="005A7B06"/>
    <w:pPr>
      <w:ind w:left="266" w:hanging="266"/>
    </w:pPr>
  </w:style>
  <w:style w:type="paragraph" w:customStyle="1" w:styleId="afffffff4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5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6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7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8">
    <w:name w:val="Образец текста"/>
    <w:basedOn w:val="afff9"/>
    <w:qFormat/>
    <w:rsid w:val="005A7B06"/>
    <w:pPr>
      <w:spacing w:line="226" w:lineRule="exact"/>
    </w:pPr>
    <w:rPr>
      <w:sz w:val="20"/>
    </w:rPr>
  </w:style>
  <w:style w:type="paragraph" w:customStyle="1" w:styleId="afffffff9">
    <w:name w:val="Образец номера таблицы"/>
    <w:basedOn w:val="afffffff8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8"/>
    <w:qFormat/>
    <w:rsid w:val="005A7B06"/>
    <w:pPr>
      <w:ind w:firstLine="0"/>
    </w:pPr>
  </w:style>
  <w:style w:type="paragraph" w:customStyle="1" w:styleId="2f9">
    <w:name w:val="Рисунок 2"/>
    <w:basedOn w:val="1f0"/>
    <w:qFormat/>
    <w:rsid w:val="005A7B06"/>
    <w:rPr>
      <w:b w:val="0"/>
      <w:sz w:val="18"/>
    </w:rPr>
  </w:style>
  <w:style w:type="paragraph" w:customStyle="1" w:styleId="2fa">
    <w:name w:val="План 2"/>
    <w:basedOn w:val="afffffff7"/>
    <w:autoRedefine/>
    <w:qFormat/>
    <w:rsid w:val="005A7B06"/>
    <w:pPr>
      <w:ind w:left="532" w:hanging="350"/>
    </w:pPr>
  </w:style>
  <w:style w:type="paragraph" w:customStyle="1" w:styleId="afffffffa">
    <w:name w:val="Образец текста+Интервал"/>
    <w:basedOn w:val="afffffff8"/>
    <w:qFormat/>
    <w:rsid w:val="005A7B06"/>
    <w:pPr>
      <w:spacing w:line="210" w:lineRule="exact"/>
    </w:pPr>
  </w:style>
  <w:style w:type="paragraph" w:customStyle="1" w:styleId="1f4">
    <w:name w:val="Образец текста+Интервал 1"/>
    <w:basedOn w:val="afffffffa"/>
    <w:qFormat/>
    <w:rsid w:val="005A7B06"/>
    <w:pPr>
      <w:ind w:firstLine="0"/>
    </w:pPr>
  </w:style>
  <w:style w:type="paragraph" w:styleId="afffffffb">
    <w:name w:val="annotation subject"/>
    <w:basedOn w:val="afff0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5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c">
    <w:name w:val="Стиль многоуровневый"/>
    <w:qFormat/>
    <w:rsid w:val="005A7B06"/>
  </w:style>
  <w:style w:type="numbering" w:customStyle="1" w:styleId="1f6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b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d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c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7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e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8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86559-7C41-4AC3-A49B-D0548F0B7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465</Words>
  <Characters>2651</Characters>
  <Application>Microsoft Office Word</Application>
  <DocSecurity>0</DocSecurity>
  <Lines>22</Lines>
  <Paragraphs>6</Paragraphs>
  <ScaleCrop>false</ScaleCrop>
  <Company>Microsoft</Company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94</cp:revision>
  <cp:lastPrinted>2019-02-15T10:04:00Z</cp:lastPrinted>
  <dcterms:created xsi:type="dcterms:W3CDTF">2019-02-15T10:16:00Z</dcterms:created>
  <dcterms:modified xsi:type="dcterms:W3CDTF">2020-03-23T07:34:00Z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