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7C" w:rsidRDefault="009144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E5B7C" w:rsidRDefault="009144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22"/>
        <w:gridCol w:w="1412"/>
        <w:gridCol w:w="5856"/>
      </w:tblGrid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6E5B7C" w:rsidRPr="009F06DF" w:rsidRDefault="0091447A">
            <w:pPr>
              <w:rPr>
                <w:b/>
                <w:sz w:val="24"/>
                <w:szCs w:val="24"/>
              </w:rPr>
            </w:pPr>
            <w:r w:rsidRPr="009F06DF">
              <w:rPr>
                <w:b/>
                <w:sz w:val="24"/>
                <w:szCs w:val="24"/>
              </w:rPr>
              <w:t>Автоматизация технологического оборудования</w:t>
            </w:r>
          </w:p>
        </w:tc>
      </w:tr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2" w:type="dxa"/>
            <w:shd w:val="clear" w:color="auto" w:fill="auto"/>
          </w:tcPr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56" w:type="dxa"/>
            <w:shd w:val="clear" w:color="auto" w:fill="auto"/>
          </w:tcPr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6E5B7C" w:rsidRPr="009F06DF" w:rsidRDefault="0091447A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 xml:space="preserve">4 </w:t>
            </w:r>
            <w:proofErr w:type="spellStart"/>
            <w:r w:rsidRPr="009F06DF">
              <w:rPr>
                <w:sz w:val="24"/>
                <w:szCs w:val="24"/>
              </w:rPr>
              <w:t>з.е</w:t>
            </w:r>
            <w:proofErr w:type="spellEnd"/>
            <w:r w:rsidRPr="009F06DF">
              <w:rPr>
                <w:sz w:val="24"/>
                <w:szCs w:val="24"/>
              </w:rPr>
              <w:t>.</w:t>
            </w:r>
          </w:p>
        </w:tc>
      </w:tr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Экзамен</w:t>
            </w:r>
          </w:p>
        </w:tc>
      </w:tr>
      <w:tr w:rsidR="006E5B7C" w:rsidRPr="009F06DF" w:rsidTr="0091447A">
        <w:tc>
          <w:tcPr>
            <w:tcW w:w="3222" w:type="dxa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68" w:type="dxa"/>
            <w:gridSpan w:val="2"/>
            <w:shd w:val="clear" w:color="auto" w:fill="auto"/>
          </w:tcPr>
          <w:p w:rsidR="006E5B7C" w:rsidRPr="009F06DF" w:rsidRDefault="0091447A">
            <w:pPr>
              <w:rPr>
                <w:i/>
                <w:sz w:val="24"/>
                <w:szCs w:val="24"/>
                <w:highlight w:val="yellow"/>
              </w:rPr>
            </w:pPr>
            <w:r w:rsidRPr="009F06DF">
              <w:rPr>
                <w:i/>
                <w:sz w:val="24"/>
                <w:szCs w:val="24"/>
              </w:rPr>
              <w:t>Пищевой инженерии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Pr="009F06DF" w:rsidRDefault="0091447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Тема 1. Структура автоматизированных систем управления технологического оборудования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Pr="009F06DF" w:rsidRDefault="0091447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 xml:space="preserve">Тема 2. Особенности функционирования автоматических систем управления 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Pr="009F06DF" w:rsidRDefault="009144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Тема 3. Средства измерения температуры</w:t>
            </w:r>
          </w:p>
          <w:p w:rsidR="006E5B7C" w:rsidRPr="009F06DF" w:rsidRDefault="009144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Тема 4 Средства измерения давления</w:t>
            </w:r>
          </w:p>
          <w:p w:rsidR="006E5B7C" w:rsidRPr="009F06DF" w:rsidRDefault="009144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Тема 5 Средства измерения расхода жидкостей и газов</w:t>
            </w:r>
          </w:p>
          <w:p w:rsidR="006E5B7C" w:rsidRPr="009F06DF" w:rsidRDefault="0091447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Тема 6 Технические система автоматического управления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E7E6E6" w:themeFill="background2"/>
          </w:tcPr>
          <w:p w:rsidR="006E5B7C" w:rsidRPr="009F06DF" w:rsidRDefault="0091447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Pr="009F06DF" w:rsidRDefault="0091447A" w:rsidP="00530A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E5B7C" w:rsidRPr="009F06DF" w:rsidRDefault="0091447A" w:rsidP="00530A7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F06DF">
              <w:rPr>
                <w:color w:val="000000" w:themeColor="text1"/>
                <w:sz w:val="24"/>
                <w:szCs w:val="24"/>
              </w:rPr>
              <w:t>Акулович</w:t>
            </w:r>
            <w:proofErr w:type="spellEnd"/>
            <w:r w:rsidRPr="009F06DF">
              <w:rPr>
                <w:color w:val="000000" w:themeColor="text1"/>
                <w:sz w:val="24"/>
                <w:szCs w:val="24"/>
              </w:rPr>
              <w:t>, Л. М. Основы автоматизированного проектирования технологических процессов в </w:t>
            </w:r>
            <w:r w:rsidRPr="009F06DF">
              <w:rPr>
                <w:bCs/>
                <w:color w:val="000000" w:themeColor="text1"/>
                <w:sz w:val="24"/>
                <w:szCs w:val="24"/>
              </w:rPr>
              <w:t>машиностроении</w:t>
            </w:r>
            <w:r w:rsidRPr="009F06DF">
              <w:rPr>
                <w:color w:val="000000" w:themeColor="text1"/>
                <w:sz w:val="24"/>
                <w:szCs w:val="24"/>
              </w:rPr>
              <w:t> [Электронный ресурс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учреждений высшего образования по машиностроительным специальностям / Л. М. </w:t>
            </w:r>
            <w:proofErr w:type="spellStart"/>
            <w:r w:rsidRPr="009F06DF">
              <w:rPr>
                <w:color w:val="000000" w:themeColor="text1"/>
                <w:sz w:val="24"/>
                <w:szCs w:val="24"/>
              </w:rPr>
              <w:t>Акулович</w:t>
            </w:r>
            <w:proofErr w:type="spellEnd"/>
            <w:r w:rsidRPr="009F06DF">
              <w:rPr>
                <w:color w:val="000000" w:themeColor="text1"/>
                <w:sz w:val="24"/>
                <w:szCs w:val="24"/>
              </w:rPr>
              <w:t xml:space="preserve">, В. К. </w:t>
            </w:r>
            <w:proofErr w:type="spellStart"/>
            <w:r w:rsidRPr="009F06DF">
              <w:rPr>
                <w:color w:val="000000" w:themeColor="text1"/>
                <w:sz w:val="24"/>
                <w:szCs w:val="24"/>
              </w:rPr>
              <w:t>Шелег</w:t>
            </w:r>
            <w:proofErr w:type="spellEnd"/>
            <w:r w:rsidRPr="009F06DF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 Норма: ИНФРА-М, 2019. - 488 с. </w:t>
            </w:r>
            <w:hyperlink r:id="rId6">
              <w:r w:rsidRPr="009F06D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http://znanium.com/go.php?id=987418</w:t>
              </w:r>
            </w:hyperlink>
          </w:p>
          <w:p w:rsidR="006E5B7C" w:rsidRPr="009F06DF" w:rsidRDefault="0091447A" w:rsidP="00530A7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F06DF">
              <w:rPr>
                <w:color w:val="000000" w:themeColor="text1"/>
                <w:sz w:val="24"/>
                <w:szCs w:val="24"/>
              </w:rPr>
              <w:t>Иванов, А. А. Модернизация промышленных предприятий на базе современных систем автоматизации и управления [Текст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 Учебное пособие. - 1. - 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 Издательство "ФОРУМ", 2019. - 384 с. </w:t>
            </w:r>
            <w:hyperlink r:id="rId7">
              <w:r w:rsidRPr="009F06D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http://znanium.com/go.php?id=1014762</w:t>
              </w:r>
            </w:hyperlink>
          </w:p>
          <w:p w:rsidR="006E5B7C" w:rsidRPr="009F06DF" w:rsidRDefault="0091447A" w:rsidP="00530A7E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F06DF">
              <w:rPr>
                <w:color w:val="000000" w:themeColor="text1"/>
                <w:sz w:val="24"/>
                <w:szCs w:val="24"/>
              </w:rPr>
              <w:t>Чепчуров</w:t>
            </w:r>
            <w:proofErr w:type="spellEnd"/>
            <w:r w:rsidRPr="009F06D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М .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С. Автоматизация производственных процессов [Электронный ресурс] : учебное пособие для студентов вузов, обучающихся по направлениям подготовки 15.03.01 "Машиностроение", 15.03.05 "Конструкторско-технологическое обеспечение машиностроительных производств" (квалификация (степень) "бакалавр") / М . С. </w:t>
            </w:r>
            <w:proofErr w:type="spellStart"/>
            <w:r w:rsidRPr="009F06DF">
              <w:rPr>
                <w:color w:val="000000" w:themeColor="text1"/>
                <w:sz w:val="24"/>
                <w:szCs w:val="24"/>
              </w:rPr>
              <w:t>Чепчуров</w:t>
            </w:r>
            <w:proofErr w:type="spellEnd"/>
            <w:r w:rsidRPr="009F06DF">
              <w:rPr>
                <w:color w:val="000000" w:themeColor="text1"/>
                <w:sz w:val="24"/>
                <w:szCs w:val="24"/>
              </w:rPr>
              <w:t xml:space="preserve">, Б. С. Четвериков. - </w:t>
            </w:r>
            <w:proofErr w:type="gramStart"/>
            <w:r w:rsidRPr="009F06DF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9F06DF">
              <w:rPr>
                <w:color w:val="000000" w:themeColor="text1"/>
                <w:sz w:val="24"/>
                <w:szCs w:val="24"/>
              </w:rPr>
              <w:t xml:space="preserve"> ИНФРА-М, 2019. - 274 с. </w:t>
            </w:r>
            <w:hyperlink r:id="rId8">
              <w:r w:rsidRPr="009F06DF">
                <w:rPr>
                  <w:rStyle w:val="-"/>
                  <w:i/>
                  <w:iCs/>
                  <w:color w:val="000000" w:themeColor="text1"/>
                  <w:sz w:val="24"/>
                  <w:szCs w:val="24"/>
                </w:rPr>
                <w:t>http://znanium.com/go.php?id=972297</w:t>
              </w:r>
            </w:hyperlink>
          </w:p>
          <w:p w:rsidR="00307AC9" w:rsidRDefault="00307AC9" w:rsidP="00530A7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E5B7C" w:rsidRPr="009F06DF" w:rsidRDefault="0091447A" w:rsidP="00530A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E5B7C" w:rsidRPr="009F06DF" w:rsidRDefault="0091447A" w:rsidP="00530A7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9F06DF">
              <w:rPr>
                <w:color w:val="000000"/>
                <w:sz w:val="24"/>
                <w:szCs w:val="24"/>
              </w:rPr>
              <w:t>Шишов, О. В. Технические средства автоматизации и управления [Электронный ресурс</w:t>
            </w:r>
            <w:proofErr w:type="gramStart"/>
            <w:r w:rsidRPr="009F06DF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F06DF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«бакалавр») / О. В. Шишов. - </w:t>
            </w:r>
            <w:proofErr w:type="gramStart"/>
            <w:r w:rsidRPr="009F06DF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9F06DF">
              <w:rPr>
                <w:color w:val="000000"/>
                <w:sz w:val="24"/>
                <w:szCs w:val="24"/>
              </w:rPr>
              <w:t xml:space="preserve"> ИНФРА-М, 2018. - 396 с. </w:t>
            </w:r>
            <w:hyperlink r:id="rId9">
              <w:r w:rsidRPr="009F06DF">
                <w:rPr>
                  <w:rStyle w:val="-"/>
                  <w:i/>
                  <w:iCs/>
                  <w:sz w:val="24"/>
                  <w:szCs w:val="24"/>
                </w:rPr>
                <w:t>http://znanium.com/go.php?id=973005</w:t>
              </w:r>
            </w:hyperlink>
          </w:p>
          <w:p w:rsidR="006E5B7C" w:rsidRPr="009F06DF" w:rsidRDefault="006E5B7C" w:rsidP="00530A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6E5B7C" w:rsidRPr="009F06DF">
        <w:tc>
          <w:tcPr>
            <w:tcW w:w="10490" w:type="dxa"/>
            <w:gridSpan w:val="3"/>
            <w:shd w:val="clear" w:color="auto" w:fill="E7E6E6" w:themeFill="background2"/>
          </w:tcPr>
          <w:p w:rsidR="006E5B7C" w:rsidRPr="009F06DF" w:rsidRDefault="0091447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Pr="009F06DF" w:rsidRDefault="0091447A">
            <w:pPr>
              <w:rPr>
                <w:b/>
                <w:sz w:val="24"/>
                <w:szCs w:val="24"/>
              </w:rPr>
            </w:pPr>
            <w:r w:rsidRPr="009F06D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E5B7C" w:rsidRPr="009F06DF" w:rsidRDefault="0091447A">
            <w:pPr>
              <w:jc w:val="both"/>
              <w:rPr>
                <w:sz w:val="24"/>
                <w:szCs w:val="24"/>
              </w:rPr>
            </w:pPr>
            <w:r w:rsidRPr="009F06D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F06D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F0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6D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F0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6D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F06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6D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F06D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F06D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E5B7C" w:rsidRPr="009F06DF" w:rsidRDefault="0091447A">
            <w:pPr>
              <w:jc w:val="both"/>
              <w:rPr>
                <w:sz w:val="24"/>
                <w:szCs w:val="24"/>
              </w:rPr>
            </w:pPr>
            <w:r w:rsidRPr="009F06D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F06D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07AC9" w:rsidRDefault="00307AC9">
            <w:pPr>
              <w:rPr>
                <w:b/>
                <w:sz w:val="24"/>
                <w:szCs w:val="24"/>
              </w:rPr>
            </w:pPr>
          </w:p>
          <w:p w:rsidR="006E5B7C" w:rsidRPr="009F06DF" w:rsidRDefault="0091447A">
            <w:pPr>
              <w:rPr>
                <w:b/>
                <w:sz w:val="24"/>
                <w:szCs w:val="24"/>
              </w:rPr>
            </w:pPr>
            <w:r w:rsidRPr="009F06D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Общего доступа</w:t>
            </w:r>
          </w:p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- Справочная правовая система ГАРАНТ</w:t>
            </w:r>
          </w:p>
          <w:p w:rsidR="006E5B7C" w:rsidRPr="009F06DF" w:rsidRDefault="0091447A">
            <w:pPr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E7E6E6" w:themeFill="background2"/>
          </w:tcPr>
          <w:p w:rsidR="006E5B7C" w:rsidRPr="009F06DF" w:rsidRDefault="0091447A">
            <w:pPr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6E5B7C" w:rsidRDefault="0091447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t>В данной дисциплине не реализуются</w:t>
            </w:r>
          </w:p>
          <w:p w:rsidR="00307AC9" w:rsidRPr="009F06DF" w:rsidRDefault="00307A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6E5B7C" w:rsidRPr="009F06DF">
        <w:tc>
          <w:tcPr>
            <w:tcW w:w="10490" w:type="dxa"/>
            <w:gridSpan w:val="3"/>
            <w:shd w:val="clear" w:color="auto" w:fill="E7E6E6" w:themeFill="background2"/>
          </w:tcPr>
          <w:p w:rsidR="006E5B7C" w:rsidRPr="009F06DF" w:rsidRDefault="0091447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F06D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E5B7C" w:rsidRPr="009F06DF">
        <w:tc>
          <w:tcPr>
            <w:tcW w:w="10490" w:type="dxa"/>
            <w:gridSpan w:val="3"/>
            <w:shd w:val="clear" w:color="auto" w:fill="auto"/>
          </w:tcPr>
          <w:p w:rsidR="0091447A" w:rsidRPr="009F06DF" w:rsidRDefault="0091447A" w:rsidP="0091447A">
            <w:pPr>
              <w:tabs>
                <w:tab w:val="left" w:pos="195"/>
              </w:tabs>
              <w:rPr>
                <w:kern w:val="3"/>
                <w:sz w:val="24"/>
                <w:szCs w:val="24"/>
              </w:rPr>
            </w:pPr>
            <w:r w:rsidRPr="009F06DF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  <w:p w:rsidR="006E5B7C" w:rsidRPr="009F06DF" w:rsidRDefault="006E5B7C">
            <w:pPr>
              <w:rPr>
                <w:b/>
                <w:sz w:val="24"/>
                <w:szCs w:val="24"/>
              </w:rPr>
            </w:pPr>
          </w:p>
        </w:tc>
      </w:tr>
    </w:tbl>
    <w:p w:rsidR="0091447A" w:rsidRDefault="0091447A" w:rsidP="00530A7E">
      <w:pPr>
        <w:jc w:val="both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07AC9">
        <w:rPr>
          <w:sz w:val="24"/>
          <w:szCs w:val="24"/>
        </w:rPr>
        <w:t>и</w:t>
      </w:r>
      <w:r w:rsidRPr="00914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="00307AC9">
        <w:rPr>
          <w:sz w:val="24"/>
          <w:szCs w:val="24"/>
        </w:rPr>
        <w:t>Тихонов С.Л.</w:t>
      </w:r>
      <w:r w:rsidR="00307AC9">
        <w:rPr>
          <w:sz w:val="24"/>
          <w:szCs w:val="24"/>
        </w:rPr>
        <w:t xml:space="preserve">, </w:t>
      </w:r>
      <w:r>
        <w:rPr>
          <w:sz w:val="24"/>
          <w:szCs w:val="24"/>
        </w:rPr>
        <w:t>Кругликов Н.А.</w:t>
      </w:r>
    </w:p>
    <w:p w:rsidR="00307AC9" w:rsidRDefault="00307AC9" w:rsidP="00307AC9">
      <w:pPr>
        <w:ind w:left="-284"/>
        <w:rPr>
          <w:sz w:val="24"/>
        </w:rPr>
      </w:pPr>
    </w:p>
    <w:p w:rsidR="00307AC9" w:rsidRDefault="00307AC9" w:rsidP="00307AC9">
      <w:pPr>
        <w:ind w:left="-284"/>
        <w:rPr>
          <w:kern w:val="0"/>
          <w:sz w:val="22"/>
        </w:rPr>
      </w:pPr>
      <w:bookmarkStart w:id="0" w:name="_GoBack"/>
      <w:bookmarkEnd w:id="0"/>
      <w:r>
        <w:rPr>
          <w:sz w:val="24"/>
        </w:rPr>
        <w:t>Заведующий кафедрой Пищевой инженерии</w:t>
      </w:r>
    </w:p>
    <w:p w:rsidR="00307AC9" w:rsidRDefault="00307AC9" w:rsidP="00307AC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307AC9" w:rsidRDefault="00307AC9" w:rsidP="00307AC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307AC9" w:rsidRDefault="00307AC9" w:rsidP="00307AC9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307AC9" w:rsidRDefault="00307AC9" w:rsidP="00307AC9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Инжиниринг технологического </w:t>
      </w:r>
      <w:proofErr w:type="gramStart"/>
      <w:r>
        <w:rPr>
          <w:sz w:val="24"/>
        </w:rPr>
        <w:t>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6E5B7C" w:rsidRDefault="006E5B7C"/>
    <w:sectPr w:rsidR="006E5B7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7476"/>
    <w:multiLevelType w:val="multilevel"/>
    <w:tmpl w:val="6C265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D635C8"/>
    <w:multiLevelType w:val="multilevel"/>
    <w:tmpl w:val="FA3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52E26"/>
    <w:multiLevelType w:val="multilevel"/>
    <w:tmpl w:val="590C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B7C"/>
    <w:rsid w:val="00307AC9"/>
    <w:rsid w:val="00530A7E"/>
    <w:rsid w:val="006E5B7C"/>
    <w:rsid w:val="0091447A"/>
    <w:rsid w:val="009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D99C"/>
  <w15:docId w15:val="{F149CB23-67B7-40AE-A3B0-D722860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000000" w:themeColor="text1"/>
      <w:sz w:val="20"/>
    </w:rPr>
  </w:style>
  <w:style w:type="character" w:customStyle="1" w:styleId="ListLabel80">
    <w:name w:val="ListLabel 80"/>
    <w:qFormat/>
    <w:rPr>
      <w:i/>
      <w:iCs/>
      <w:sz w:val="20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229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47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4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3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0F43-F858-465A-8B6E-C0359727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51</cp:revision>
  <dcterms:created xsi:type="dcterms:W3CDTF">2019-02-15T10:16:00Z</dcterms:created>
  <dcterms:modified xsi:type="dcterms:W3CDTF">2019-08-09T04:12:00Z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