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88" w:rsidRDefault="00514B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66388" w:rsidRDefault="00514B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66388">
        <w:tc>
          <w:tcPr>
            <w:tcW w:w="3261" w:type="dxa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388" w:rsidRPr="00825079" w:rsidRDefault="00825079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П</w:t>
            </w:r>
            <w:r w:rsidR="00514B3A" w:rsidRPr="00825079">
              <w:rPr>
                <w:sz w:val="24"/>
                <w:szCs w:val="24"/>
              </w:rPr>
              <w:t>ищевой инженерии</w:t>
            </w:r>
          </w:p>
        </w:tc>
      </w:tr>
      <w:tr w:rsidR="00266388">
        <w:tc>
          <w:tcPr>
            <w:tcW w:w="3261" w:type="dxa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66388">
        <w:tc>
          <w:tcPr>
            <w:tcW w:w="3261" w:type="dxa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66388">
        <w:tc>
          <w:tcPr>
            <w:tcW w:w="3261" w:type="dxa"/>
            <w:vMerge w:val="restart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266388">
        <w:tc>
          <w:tcPr>
            <w:tcW w:w="3261" w:type="dxa"/>
            <w:vMerge/>
            <w:shd w:val="clear" w:color="auto" w:fill="E7E6E6" w:themeFill="background2"/>
          </w:tcPr>
          <w:p w:rsidR="00266388" w:rsidRPr="00825079" w:rsidRDefault="0026638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технологическая практика</w:t>
            </w:r>
          </w:p>
        </w:tc>
      </w:tr>
      <w:tr w:rsidR="00266388">
        <w:tc>
          <w:tcPr>
            <w:tcW w:w="3261" w:type="dxa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дискретно </w:t>
            </w:r>
          </w:p>
        </w:tc>
      </w:tr>
      <w:tr w:rsidR="00266388">
        <w:tc>
          <w:tcPr>
            <w:tcW w:w="3261" w:type="dxa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выездная/стационарная</w:t>
            </w:r>
          </w:p>
        </w:tc>
      </w:tr>
      <w:tr w:rsidR="00266388">
        <w:tc>
          <w:tcPr>
            <w:tcW w:w="3261" w:type="dxa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3 </w:t>
            </w:r>
            <w:proofErr w:type="spellStart"/>
            <w:r w:rsidRPr="00825079">
              <w:rPr>
                <w:sz w:val="24"/>
                <w:szCs w:val="24"/>
              </w:rPr>
              <w:t>з.е</w:t>
            </w:r>
            <w:proofErr w:type="spellEnd"/>
            <w:r w:rsidRPr="00825079">
              <w:rPr>
                <w:sz w:val="24"/>
                <w:szCs w:val="24"/>
              </w:rPr>
              <w:t xml:space="preserve">. </w:t>
            </w:r>
          </w:p>
        </w:tc>
      </w:tr>
      <w:tr w:rsidR="00266388">
        <w:tc>
          <w:tcPr>
            <w:tcW w:w="3261" w:type="dxa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зачет (с оценкой)</w:t>
            </w:r>
          </w:p>
          <w:p w:rsidR="00266388" w:rsidRPr="00825079" w:rsidRDefault="00266388">
            <w:pPr>
              <w:rPr>
                <w:sz w:val="24"/>
                <w:szCs w:val="24"/>
              </w:rPr>
            </w:pPr>
          </w:p>
        </w:tc>
      </w:tr>
      <w:tr w:rsidR="00266388">
        <w:tc>
          <w:tcPr>
            <w:tcW w:w="3261" w:type="dxa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блок 2</w:t>
            </w:r>
          </w:p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вариативная часть</w:t>
            </w:r>
          </w:p>
        </w:tc>
      </w:tr>
      <w:tr w:rsidR="00266388">
        <w:tc>
          <w:tcPr>
            <w:tcW w:w="10490" w:type="dxa"/>
            <w:gridSpan w:val="3"/>
            <w:shd w:val="clear" w:color="auto" w:fill="E7E6E6" w:themeFill="background2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66388">
        <w:tc>
          <w:tcPr>
            <w:tcW w:w="10490" w:type="dxa"/>
            <w:gridSpan w:val="3"/>
            <w:shd w:val="clear" w:color="auto" w:fill="auto"/>
            <w:vAlign w:val="center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приобретение практических навыков и знаний при прохождении практики на предприятиях ,сбор исследовательского материала для составления проекта выпускной квалификационной работы</w:t>
            </w:r>
          </w:p>
        </w:tc>
      </w:tr>
      <w:tr w:rsidR="00266388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66388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266388" w:rsidRPr="00825079" w:rsidRDefault="00514B3A">
            <w:pPr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66388">
        <w:trPr>
          <w:trHeight w:val="909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66388" w:rsidRPr="00825079" w:rsidRDefault="00514B3A">
            <w:pPr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  <w:shd w:val="clear" w:color="auto" w:fill="FFFFFF"/>
              </w:rPr>
              <w:t>умение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</w:t>
            </w:r>
            <w:r w:rsidRPr="00825079">
              <w:rPr>
                <w:sz w:val="24"/>
                <w:szCs w:val="24"/>
              </w:rPr>
              <w:t xml:space="preserve">  ПК-2</w:t>
            </w:r>
          </w:p>
        </w:tc>
      </w:tr>
      <w:tr w:rsidR="002663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66388" w:rsidRPr="00825079" w:rsidRDefault="00514B3A">
            <w:pPr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умение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ПК-8</w:t>
            </w:r>
          </w:p>
        </w:tc>
      </w:tr>
      <w:tr w:rsidR="002663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66388" w:rsidRPr="00825079" w:rsidRDefault="00514B3A">
            <w:pPr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умение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и разрабатывать мероприятия по их предупреждению ПК-9</w:t>
            </w:r>
          </w:p>
        </w:tc>
      </w:tr>
      <w:tr w:rsidR="0026638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66388" w:rsidRPr="00825079" w:rsidRDefault="00514B3A">
            <w:pPr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умение применять методы стандартных испытаний по определению физико- механических свойств и технологических показателей используемых материалов и готовых изделий ПК-16</w:t>
            </w:r>
          </w:p>
        </w:tc>
      </w:tr>
      <w:tr w:rsidR="00266388">
        <w:tc>
          <w:tcPr>
            <w:tcW w:w="10490" w:type="dxa"/>
            <w:gridSpan w:val="3"/>
            <w:shd w:val="clear" w:color="auto" w:fill="E7E6E6" w:themeFill="background2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66388">
        <w:tc>
          <w:tcPr>
            <w:tcW w:w="10490" w:type="dxa"/>
            <w:gridSpan w:val="3"/>
            <w:shd w:val="clear" w:color="auto" w:fill="FFFFFF" w:themeFill="background1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66388">
        <w:tc>
          <w:tcPr>
            <w:tcW w:w="10490" w:type="dxa"/>
            <w:gridSpan w:val="3"/>
            <w:shd w:val="clear" w:color="auto" w:fill="FFFFFF" w:themeFill="background1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66388">
        <w:tc>
          <w:tcPr>
            <w:tcW w:w="10490" w:type="dxa"/>
            <w:gridSpan w:val="3"/>
            <w:shd w:val="clear" w:color="auto" w:fill="FFFFFF" w:themeFill="background1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66388">
        <w:tc>
          <w:tcPr>
            <w:tcW w:w="10490" w:type="dxa"/>
            <w:gridSpan w:val="3"/>
            <w:shd w:val="clear" w:color="auto" w:fill="FFFFFF" w:themeFill="background1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66388">
        <w:tc>
          <w:tcPr>
            <w:tcW w:w="10490" w:type="dxa"/>
            <w:gridSpan w:val="3"/>
            <w:shd w:val="clear" w:color="auto" w:fill="FFFFFF" w:themeFill="background1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Отчет</w:t>
            </w:r>
          </w:p>
        </w:tc>
      </w:tr>
      <w:tr w:rsidR="00266388">
        <w:tc>
          <w:tcPr>
            <w:tcW w:w="10490" w:type="dxa"/>
            <w:gridSpan w:val="3"/>
            <w:shd w:val="clear" w:color="auto" w:fill="E7E6E6" w:themeFill="background2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266388" w:rsidRPr="00825079" w:rsidTr="00825079">
        <w:trPr>
          <w:trHeight w:val="2542"/>
        </w:trPr>
        <w:tc>
          <w:tcPr>
            <w:tcW w:w="10490" w:type="dxa"/>
            <w:gridSpan w:val="3"/>
            <w:shd w:val="clear" w:color="auto" w:fill="auto"/>
          </w:tcPr>
          <w:p w:rsidR="00266388" w:rsidRPr="00825079" w:rsidRDefault="00514B3A" w:rsidP="008250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>Основная литература</w:t>
            </w:r>
          </w:p>
          <w:p w:rsidR="00266388" w:rsidRPr="00825079" w:rsidRDefault="00514B3A" w:rsidP="00825079">
            <w:pPr>
              <w:pStyle w:val="aff3"/>
              <w:tabs>
                <w:tab w:val="left" w:pos="195"/>
              </w:tabs>
              <w:ind w:left="0"/>
              <w:jc w:val="both"/>
            </w:pPr>
            <w:r w:rsidRPr="00825079">
              <w:rPr>
                <w:rStyle w:val="-"/>
                <w:iCs/>
                <w:color w:val="auto"/>
                <w:u w:val="none"/>
              </w:rPr>
              <w:t>1.</w:t>
            </w:r>
            <w:bookmarkStart w:id="0" w:name="ko2rp.22"/>
            <w:bookmarkEnd w:id="0"/>
            <w:r w:rsidRPr="00825079">
              <w:rPr>
                <w:rStyle w:val="-"/>
                <w:iCs/>
                <w:color w:val="auto"/>
                <w:u w:val="none"/>
              </w:rPr>
              <w:t>Основы расчета и конструирования машин и аппаратов перерабатывающих производств [Электронный ресурс</w:t>
            </w:r>
            <w:proofErr w:type="gramStart"/>
            <w:r w:rsidRPr="00825079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825079">
              <w:rPr>
                <w:rStyle w:val="-"/>
                <w:iCs/>
                <w:color w:val="auto"/>
                <w:u w:val="none"/>
              </w:rPr>
              <w:t xml:space="preserve"> учебник для студентов вузов, обучающихся по направлению подготовки 35.03.06 «</w:t>
            </w:r>
            <w:proofErr w:type="spellStart"/>
            <w:r w:rsidRPr="00825079">
              <w:rPr>
                <w:rStyle w:val="-"/>
                <w:iCs/>
                <w:color w:val="auto"/>
                <w:u w:val="none"/>
              </w:rPr>
              <w:t>Агроинженерия</w:t>
            </w:r>
            <w:proofErr w:type="spellEnd"/>
            <w:r w:rsidRPr="00825079">
              <w:rPr>
                <w:rStyle w:val="-"/>
                <w:iCs/>
                <w:color w:val="auto"/>
                <w:u w:val="none"/>
              </w:rPr>
              <w:t xml:space="preserve">», профиль «Технологическое оборудование для хранения и переработки сельскохозяйственной продукции» (квалификация (степень) «бакалавр») / В. М. </w:t>
            </w:r>
            <w:proofErr w:type="spellStart"/>
            <w:r w:rsidRPr="00825079">
              <w:rPr>
                <w:rStyle w:val="-"/>
                <w:iCs/>
                <w:color w:val="auto"/>
                <w:u w:val="none"/>
              </w:rPr>
              <w:t>Зимняков</w:t>
            </w:r>
            <w:proofErr w:type="spellEnd"/>
            <w:r w:rsidRPr="00825079">
              <w:rPr>
                <w:rStyle w:val="-"/>
                <w:iCs/>
                <w:color w:val="auto"/>
                <w:u w:val="none"/>
              </w:rPr>
              <w:t xml:space="preserve"> [и др.]. - </w:t>
            </w:r>
            <w:proofErr w:type="gramStart"/>
            <w:r w:rsidRPr="00825079">
              <w:rPr>
                <w:rStyle w:val="-"/>
                <w:iCs/>
                <w:color w:val="auto"/>
                <w:u w:val="none"/>
              </w:rPr>
              <w:t>Москва :</w:t>
            </w:r>
            <w:proofErr w:type="gramEnd"/>
            <w:r w:rsidRPr="00825079">
              <w:rPr>
                <w:rStyle w:val="-"/>
                <w:iCs/>
                <w:color w:val="auto"/>
                <w:u w:val="none"/>
              </w:rPr>
              <w:t xml:space="preserve"> ИНФРА-М, 2019. - 360 с. </w:t>
            </w:r>
            <w:hyperlink r:id="rId5" w:tgtFrame="_blank">
              <w:r w:rsidRPr="00825079">
                <w:rPr>
                  <w:rStyle w:val="-"/>
                  <w:iCs/>
                  <w:color w:val="auto"/>
                </w:rPr>
                <w:t>http://znanium.com/go.php?id=1016412</w:t>
              </w:r>
            </w:hyperlink>
          </w:p>
          <w:p w:rsidR="00266388" w:rsidRPr="00825079" w:rsidRDefault="00514B3A" w:rsidP="00825079">
            <w:pPr>
              <w:pStyle w:val="aff3"/>
              <w:tabs>
                <w:tab w:val="left" w:pos="195"/>
              </w:tabs>
              <w:ind w:left="0"/>
              <w:jc w:val="both"/>
            </w:pPr>
            <w:r w:rsidRPr="00825079">
              <w:rPr>
                <w:rStyle w:val="-"/>
                <w:iCs/>
                <w:color w:val="auto"/>
                <w:u w:val="none"/>
              </w:rPr>
              <w:t>2.</w:t>
            </w:r>
            <w:bookmarkStart w:id="1" w:name="ko2rp.1"/>
            <w:bookmarkEnd w:id="1"/>
            <w:r w:rsidRPr="00825079">
              <w:rPr>
                <w:rStyle w:val="-"/>
                <w:iCs/>
                <w:color w:val="auto"/>
                <w:u w:val="none"/>
              </w:rPr>
              <w:t>Неверов, Е. Н. Холодильные технологии пищевых продуктов [Электронный ресурс</w:t>
            </w:r>
            <w:proofErr w:type="gramStart"/>
            <w:r w:rsidRPr="00825079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825079">
              <w:rPr>
                <w:rStyle w:val="-"/>
                <w:iCs/>
                <w:color w:val="auto"/>
                <w:u w:val="none"/>
              </w:rPr>
              <w:t xml:space="preserve"> учебное пособие для студентов вузов / Е. Н. Неверов, И. А. Короткий ; М-во образования и науки Рос. Федерации, </w:t>
            </w:r>
            <w:proofErr w:type="spellStart"/>
            <w:r w:rsidRPr="00825079">
              <w:rPr>
                <w:rStyle w:val="-"/>
                <w:iCs/>
                <w:color w:val="auto"/>
                <w:u w:val="none"/>
              </w:rPr>
              <w:t>Кемер</w:t>
            </w:r>
            <w:proofErr w:type="spellEnd"/>
            <w:r w:rsidRPr="00825079">
              <w:rPr>
                <w:rStyle w:val="-"/>
                <w:iCs/>
                <w:color w:val="auto"/>
                <w:u w:val="none"/>
              </w:rPr>
              <w:t xml:space="preserve">. </w:t>
            </w:r>
            <w:proofErr w:type="spellStart"/>
            <w:r w:rsidRPr="00825079">
              <w:rPr>
                <w:rStyle w:val="-"/>
                <w:iCs/>
                <w:color w:val="auto"/>
                <w:u w:val="none"/>
              </w:rPr>
              <w:t>технол</w:t>
            </w:r>
            <w:proofErr w:type="spellEnd"/>
            <w:r w:rsidRPr="00825079">
              <w:rPr>
                <w:rStyle w:val="-"/>
                <w:iCs/>
                <w:color w:val="auto"/>
                <w:u w:val="none"/>
              </w:rPr>
              <w:t xml:space="preserve">. ин-т пищевой </w:t>
            </w:r>
            <w:proofErr w:type="spellStart"/>
            <w:r w:rsidRPr="00825079">
              <w:rPr>
                <w:rStyle w:val="-"/>
                <w:iCs/>
                <w:color w:val="auto"/>
                <w:u w:val="none"/>
              </w:rPr>
              <w:t>пром-ти</w:t>
            </w:r>
            <w:proofErr w:type="spellEnd"/>
            <w:r w:rsidRPr="00825079">
              <w:rPr>
                <w:rStyle w:val="-"/>
                <w:iCs/>
                <w:color w:val="auto"/>
                <w:u w:val="none"/>
              </w:rPr>
              <w:t xml:space="preserve"> (ун-т). - </w:t>
            </w:r>
            <w:proofErr w:type="gramStart"/>
            <w:r w:rsidRPr="00825079">
              <w:rPr>
                <w:rStyle w:val="-"/>
                <w:iCs/>
                <w:color w:val="auto"/>
                <w:u w:val="none"/>
              </w:rPr>
              <w:t>Кемерово :</w:t>
            </w:r>
            <w:proofErr w:type="gramEnd"/>
            <w:r w:rsidRPr="00825079">
              <w:rPr>
                <w:rStyle w:val="-"/>
                <w:iCs/>
                <w:color w:val="auto"/>
                <w:u w:val="none"/>
              </w:rPr>
              <w:t xml:space="preserve"> [б. и.], 2017. - 92 с. </w:t>
            </w:r>
            <w:hyperlink r:id="rId6" w:tgtFrame="_blank">
              <w:r w:rsidRPr="00825079">
                <w:rPr>
                  <w:rStyle w:val="-"/>
                  <w:iCs/>
                  <w:color w:val="auto"/>
                </w:rPr>
                <w:t>https://e.lanbook.com/book/103934</w:t>
              </w:r>
            </w:hyperlink>
          </w:p>
          <w:p w:rsidR="00266388" w:rsidRPr="00825079" w:rsidRDefault="00514B3A" w:rsidP="008250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66388" w:rsidRPr="00825079" w:rsidRDefault="00514B3A" w:rsidP="00825079">
            <w:pPr>
              <w:pStyle w:val="aff3"/>
              <w:tabs>
                <w:tab w:val="left" w:pos="195"/>
              </w:tabs>
              <w:ind w:left="0"/>
              <w:jc w:val="both"/>
            </w:pPr>
            <w:r w:rsidRPr="00825079">
              <w:rPr>
                <w:rStyle w:val="-"/>
                <w:iCs/>
                <w:color w:val="auto"/>
                <w:u w:val="none"/>
              </w:rPr>
              <w:t>1.</w:t>
            </w:r>
            <w:bookmarkStart w:id="2" w:name="ko2rp.2"/>
            <w:bookmarkEnd w:id="2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Технология производства продуктов животного происхождения [Текст</w:t>
            </w:r>
            <w:proofErr w:type="gramStart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методические указания к выполнению лабораторных работ для студентов, обучающихся по направлениям 19.03.03 "Продукты питания животного происхождения", 19.03.01 "Биотехнология" / М-во образования и науки Рос. Федерации, Урал. гос. </w:t>
            </w:r>
            <w:proofErr w:type="spellStart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экон</w:t>
            </w:r>
            <w:proofErr w:type="spellEnd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ун-</w:t>
            </w:r>
            <w:proofErr w:type="gramStart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т ;</w:t>
            </w:r>
            <w:proofErr w:type="gramEnd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[сост. Н. В. Московенко]. - </w:t>
            </w:r>
            <w:proofErr w:type="gramStart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Екатеринбург :</w:t>
            </w:r>
            <w:proofErr w:type="gramEnd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[Издательство УрГЭУ], 2018. - 124 с. </w:t>
            </w:r>
            <w:hyperlink r:id="rId7" w:tgtFrame="_blank">
              <w:r w:rsidRPr="00825079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http://lib.usue.ru/resource/limit/uml/18/m3009.pdf</w:t>
              </w:r>
            </w:hyperlink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 (15 экз.)</w:t>
            </w:r>
          </w:p>
          <w:p w:rsidR="00266388" w:rsidRPr="00825079" w:rsidRDefault="00514B3A" w:rsidP="00825079">
            <w:pPr>
              <w:pStyle w:val="aff3"/>
              <w:tabs>
                <w:tab w:val="left" w:pos="195"/>
              </w:tabs>
              <w:ind w:left="0"/>
              <w:jc w:val="both"/>
            </w:pPr>
            <w:r w:rsidRPr="00825079">
              <w:rPr>
                <w:rStyle w:val="-"/>
                <w:iCs/>
                <w:color w:val="auto"/>
                <w:u w:val="none"/>
              </w:rPr>
              <w:t>2.</w:t>
            </w:r>
            <w:bookmarkStart w:id="3" w:name="ko2rp.21"/>
            <w:bookmarkEnd w:id="3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Рензяева, Т. В. Основы технического регулирования качества пищевой продукции, стандартизация, метрология, оценка соответствия [Электронный ресурс</w:t>
            </w:r>
            <w:proofErr w:type="gramStart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учебное пособие / Т. В. </w:t>
            </w:r>
            <w:proofErr w:type="spellStart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lastRenderedPageBreak/>
              <w:t>Рензяева</w:t>
            </w:r>
            <w:proofErr w:type="spellEnd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; </w:t>
            </w:r>
            <w:proofErr w:type="spellStart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Кемер</w:t>
            </w:r>
            <w:proofErr w:type="spellEnd"/>
            <w:r w:rsidRPr="00825079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гос. ун-т. - Санкт-Петербург : Лань, 2019. - 360 с. </w:t>
            </w:r>
            <w:hyperlink r:id="rId8" w:tgtFrame="_blank">
              <w:r w:rsidRPr="00825079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https://e.lanbook.com/book/111889</w:t>
              </w:r>
            </w:hyperlink>
          </w:p>
          <w:p w:rsidR="00266388" w:rsidRPr="00825079" w:rsidRDefault="00514B3A" w:rsidP="008250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66388" w:rsidRPr="00825079" w:rsidRDefault="00514B3A" w:rsidP="008250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Электронный каталог ИБК УрГЭУ (</w:t>
            </w:r>
            <w:hyperlink r:id="rId9">
              <w:r w:rsidRPr="00825079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825079">
              <w:rPr>
                <w:sz w:val="24"/>
                <w:szCs w:val="24"/>
              </w:rPr>
              <w:t xml:space="preserve"> );</w:t>
            </w:r>
          </w:p>
          <w:p w:rsidR="00266388" w:rsidRPr="00825079" w:rsidRDefault="00514B3A" w:rsidP="008250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Научная электронная библиотека eLIBRARY.RU (</w:t>
            </w:r>
            <w:hyperlink r:id="rId10">
              <w:r w:rsidRPr="00825079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825079">
              <w:rPr>
                <w:sz w:val="24"/>
                <w:szCs w:val="24"/>
              </w:rPr>
              <w:t xml:space="preserve"> )</w:t>
            </w:r>
          </w:p>
          <w:p w:rsidR="00266388" w:rsidRPr="00825079" w:rsidRDefault="00514B3A" w:rsidP="008250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ЭБС Znanium.com (</w:t>
            </w:r>
            <w:hyperlink r:id="rId11">
              <w:r w:rsidRPr="00825079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825079">
              <w:rPr>
                <w:sz w:val="24"/>
                <w:szCs w:val="24"/>
              </w:rPr>
              <w:t xml:space="preserve"> );</w:t>
            </w:r>
          </w:p>
          <w:p w:rsidR="00266388" w:rsidRPr="00825079" w:rsidRDefault="00514B3A" w:rsidP="008250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825079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825079">
              <w:rPr>
                <w:sz w:val="24"/>
                <w:szCs w:val="24"/>
              </w:rPr>
              <w:t xml:space="preserve"> ).</w:t>
            </w:r>
          </w:p>
        </w:tc>
      </w:tr>
      <w:tr w:rsidR="00266388">
        <w:tc>
          <w:tcPr>
            <w:tcW w:w="10490" w:type="dxa"/>
            <w:gridSpan w:val="3"/>
            <w:shd w:val="clear" w:color="auto" w:fill="E7E6E6" w:themeFill="background2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66388">
        <w:tc>
          <w:tcPr>
            <w:tcW w:w="10490" w:type="dxa"/>
            <w:gridSpan w:val="3"/>
            <w:shd w:val="clear" w:color="auto" w:fill="auto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не реализуются</w:t>
            </w:r>
          </w:p>
        </w:tc>
      </w:tr>
      <w:tr w:rsidR="00266388">
        <w:tc>
          <w:tcPr>
            <w:tcW w:w="10490" w:type="dxa"/>
            <w:gridSpan w:val="3"/>
            <w:shd w:val="clear" w:color="auto" w:fill="E7E6E6" w:themeFill="background2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66388">
        <w:tc>
          <w:tcPr>
            <w:tcW w:w="10490" w:type="dxa"/>
            <w:gridSpan w:val="3"/>
            <w:shd w:val="clear" w:color="auto" w:fill="auto"/>
          </w:tcPr>
          <w:p w:rsidR="00266388" w:rsidRPr="00825079" w:rsidRDefault="00514B3A">
            <w:pPr>
              <w:rPr>
                <w:b/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66388" w:rsidRPr="00825079" w:rsidRDefault="00514B3A">
            <w:pPr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25079">
              <w:rPr>
                <w:sz w:val="24"/>
                <w:szCs w:val="24"/>
              </w:rPr>
              <w:t>Astra</w:t>
            </w:r>
            <w:proofErr w:type="spellEnd"/>
            <w:r w:rsidRPr="00825079">
              <w:rPr>
                <w:sz w:val="24"/>
                <w:szCs w:val="24"/>
              </w:rPr>
              <w:t xml:space="preserve"> </w:t>
            </w:r>
            <w:proofErr w:type="spellStart"/>
            <w:r w:rsidRPr="00825079">
              <w:rPr>
                <w:sz w:val="24"/>
                <w:szCs w:val="24"/>
              </w:rPr>
              <w:t>Linux</w:t>
            </w:r>
            <w:proofErr w:type="spellEnd"/>
            <w:r w:rsidRPr="00825079">
              <w:rPr>
                <w:sz w:val="24"/>
                <w:szCs w:val="24"/>
              </w:rPr>
              <w:t xml:space="preserve"> </w:t>
            </w:r>
            <w:proofErr w:type="spellStart"/>
            <w:r w:rsidRPr="00825079">
              <w:rPr>
                <w:sz w:val="24"/>
                <w:szCs w:val="24"/>
              </w:rPr>
              <w:t>Common</w:t>
            </w:r>
            <w:proofErr w:type="spellEnd"/>
            <w:r w:rsidRPr="00825079">
              <w:rPr>
                <w:sz w:val="24"/>
                <w:szCs w:val="24"/>
              </w:rPr>
              <w:t xml:space="preserve"> </w:t>
            </w:r>
            <w:proofErr w:type="spellStart"/>
            <w:r w:rsidRPr="00825079">
              <w:rPr>
                <w:sz w:val="24"/>
                <w:szCs w:val="24"/>
              </w:rPr>
              <w:t>Edition</w:t>
            </w:r>
            <w:proofErr w:type="spellEnd"/>
            <w:r w:rsidRPr="0082507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66388" w:rsidRPr="00825079" w:rsidRDefault="00514B3A">
            <w:pPr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66388">
        <w:tc>
          <w:tcPr>
            <w:tcW w:w="10490" w:type="dxa"/>
            <w:gridSpan w:val="3"/>
            <w:shd w:val="clear" w:color="auto" w:fill="auto"/>
          </w:tcPr>
          <w:p w:rsidR="00266388" w:rsidRPr="00825079" w:rsidRDefault="00514B3A">
            <w:pPr>
              <w:rPr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66388" w:rsidRPr="00825079" w:rsidRDefault="005E4CA6">
            <w:pPr>
              <w:rPr>
                <w:sz w:val="24"/>
                <w:szCs w:val="24"/>
              </w:rPr>
            </w:pPr>
            <w:hyperlink r:id="rId13">
              <w:r w:rsidR="00514B3A" w:rsidRPr="00825079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514B3A" w:rsidRPr="00825079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14B3A" w:rsidRPr="00825079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nlr</w:t>
              </w:r>
              <w:proofErr w:type="spellEnd"/>
              <w:r w:rsidR="00514B3A" w:rsidRPr="00825079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14B3A" w:rsidRPr="00825079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4B3A" w:rsidRPr="00825079">
              <w:rPr>
                <w:bCs/>
                <w:sz w:val="24"/>
                <w:szCs w:val="24"/>
              </w:rPr>
              <w:t>. – Российская национальная библиотека (РНБ);</w:t>
            </w:r>
          </w:p>
          <w:p w:rsidR="00266388" w:rsidRPr="00825079" w:rsidRDefault="005E4CA6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rsl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/"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514B3A" w:rsidRPr="00825079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514B3A" w:rsidRPr="00825079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514B3A" w:rsidRPr="00825079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rsl</w:t>
            </w:r>
            <w:proofErr w:type="spellEnd"/>
            <w:r w:rsidR="00514B3A" w:rsidRPr="00825079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514B3A" w:rsidRPr="00825079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end"/>
            </w:r>
            <w:r w:rsidR="00514B3A" w:rsidRPr="00825079">
              <w:rPr>
                <w:bCs/>
                <w:sz w:val="24"/>
                <w:szCs w:val="24"/>
              </w:rPr>
              <w:t xml:space="preserve"> – Российская государственная библиотека (РГБ);</w:t>
            </w:r>
          </w:p>
          <w:p w:rsidR="00266388" w:rsidRPr="00825079" w:rsidRDefault="005E4CA6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forexpf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514B3A" w:rsidRPr="00825079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514B3A" w:rsidRPr="00825079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514B3A" w:rsidRPr="00825079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forexpf</w:t>
            </w:r>
            <w:proofErr w:type="spellEnd"/>
            <w:r w:rsidR="00514B3A" w:rsidRPr="00825079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514B3A" w:rsidRPr="00825079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514B3A" w:rsidRPr="00825079">
              <w:rPr>
                <w:rStyle w:val="-"/>
                <w:bCs/>
                <w:color w:val="auto"/>
                <w:sz w:val="24"/>
                <w:szCs w:val="24"/>
              </w:rPr>
              <w:t>-</w:t>
            </w:r>
            <w:r>
              <w:rPr>
                <w:rStyle w:val="-"/>
                <w:bCs/>
                <w:color w:val="auto"/>
                <w:sz w:val="24"/>
                <w:szCs w:val="24"/>
              </w:rPr>
              <w:fldChar w:fldCharType="end"/>
            </w:r>
            <w:r w:rsidR="00514B3A" w:rsidRPr="00825079">
              <w:rPr>
                <w:bCs/>
                <w:sz w:val="24"/>
                <w:szCs w:val="24"/>
              </w:rPr>
              <w:t xml:space="preserve"> Библиотека по техническому и фундаментальному экономическому анализу</w:t>
            </w:r>
          </w:p>
          <w:p w:rsidR="00266388" w:rsidRPr="00825079" w:rsidRDefault="005E4CA6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libertarium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5E4CA6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514B3A" w:rsidRPr="00825079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514B3A" w:rsidRPr="00825079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514B3A" w:rsidRPr="00825079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libertarium</w:t>
            </w:r>
            <w:proofErr w:type="spellEnd"/>
            <w:r w:rsidR="00514B3A" w:rsidRPr="00825079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514B3A" w:rsidRPr="00825079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514B3A" w:rsidRPr="00825079">
              <w:rPr>
                <w:rStyle w:val="-"/>
                <w:bCs/>
                <w:color w:val="auto"/>
                <w:sz w:val="24"/>
                <w:szCs w:val="24"/>
              </w:rPr>
              <w:t>-</w:t>
            </w:r>
            <w:r>
              <w:rPr>
                <w:rStyle w:val="-"/>
                <w:bCs/>
                <w:color w:val="auto"/>
                <w:sz w:val="24"/>
                <w:szCs w:val="24"/>
              </w:rPr>
              <w:fldChar w:fldCharType="end"/>
            </w:r>
            <w:r w:rsidR="00514B3A" w:rsidRPr="00825079">
              <w:rPr>
                <w:bCs/>
                <w:sz w:val="24"/>
                <w:szCs w:val="24"/>
              </w:rPr>
              <w:t xml:space="preserve"> Библиотека «</w:t>
            </w:r>
            <w:proofErr w:type="spellStart"/>
            <w:r w:rsidR="00514B3A" w:rsidRPr="00825079">
              <w:rPr>
                <w:bCs/>
                <w:sz w:val="24"/>
                <w:szCs w:val="24"/>
              </w:rPr>
              <w:t>Либертариум</w:t>
            </w:r>
            <w:proofErr w:type="spellEnd"/>
            <w:r w:rsidR="00514B3A" w:rsidRPr="00825079">
              <w:rPr>
                <w:bCs/>
                <w:sz w:val="24"/>
                <w:szCs w:val="24"/>
              </w:rPr>
              <w:t>»</w:t>
            </w:r>
          </w:p>
          <w:p w:rsidR="00266388" w:rsidRPr="00825079" w:rsidRDefault="005E4CA6">
            <w:pPr>
              <w:rPr>
                <w:sz w:val="24"/>
                <w:szCs w:val="24"/>
              </w:rPr>
            </w:pPr>
            <w:hyperlink r:id="rId14">
              <w:r w:rsidR="00514B3A" w:rsidRPr="00825079">
                <w:rPr>
                  <w:rStyle w:val="-"/>
                  <w:color w:val="auto"/>
                  <w:sz w:val="24"/>
                  <w:szCs w:val="24"/>
                </w:rPr>
                <w:t>www.foodprom.ru</w:t>
              </w:r>
            </w:hyperlink>
            <w:r w:rsidR="00514B3A" w:rsidRPr="00825079">
              <w:rPr>
                <w:bCs/>
                <w:sz w:val="24"/>
                <w:szCs w:val="24"/>
              </w:rPr>
              <w:t xml:space="preserve">- Пищевая промышленность режим доступа </w:t>
            </w:r>
          </w:p>
          <w:p w:rsidR="00266388" w:rsidRPr="00825079" w:rsidRDefault="005E4CA6">
            <w:pPr>
              <w:rPr>
                <w:sz w:val="24"/>
                <w:szCs w:val="24"/>
              </w:rPr>
            </w:pPr>
            <w:hyperlink r:id="rId15">
              <w:r w:rsidR="00514B3A" w:rsidRPr="00825079">
                <w:rPr>
                  <w:rStyle w:val="-"/>
                  <w:bCs/>
                  <w:color w:val="auto"/>
                  <w:sz w:val="24"/>
                  <w:szCs w:val="24"/>
                </w:rPr>
                <w:t>www.usue.ru</w:t>
              </w:r>
            </w:hyperlink>
            <w:r w:rsidR="00514B3A" w:rsidRPr="00825079">
              <w:rPr>
                <w:bCs/>
                <w:sz w:val="24"/>
                <w:szCs w:val="24"/>
              </w:rPr>
              <w:t xml:space="preserve">  -Официальные сайты. </w:t>
            </w:r>
          </w:p>
        </w:tc>
      </w:tr>
      <w:tr w:rsidR="00266388">
        <w:tc>
          <w:tcPr>
            <w:tcW w:w="10490" w:type="dxa"/>
            <w:gridSpan w:val="3"/>
            <w:shd w:val="clear" w:color="auto" w:fill="auto"/>
          </w:tcPr>
          <w:p w:rsidR="00266388" w:rsidRPr="00825079" w:rsidRDefault="00514B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266388" w:rsidRPr="00825079" w:rsidRDefault="00514B3A">
            <w:pPr>
              <w:pStyle w:val="afff4"/>
              <w:spacing w:line="240" w:lineRule="auto"/>
              <w:ind w:left="0" w:firstLine="0"/>
            </w:pPr>
            <w:r w:rsidRPr="00825079">
              <w:t xml:space="preserve">Реализация практики осуществляется на предприятиях (согласно заключенным </w:t>
            </w:r>
            <w:proofErr w:type="gramStart"/>
            <w:r w:rsidRPr="00825079">
              <w:t>договорам)с</w:t>
            </w:r>
            <w:proofErr w:type="gramEnd"/>
            <w:r w:rsidRPr="00825079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</w:p>
          <w:p w:rsidR="00266388" w:rsidRPr="00825079" w:rsidRDefault="00514B3A">
            <w:pPr>
              <w:pStyle w:val="afff4"/>
              <w:spacing w:line="240" w:lineRule="auto"/>
              <w:ind w:left="0" w:firstLine="0"/>
              <w:rPr>
                <w:rFonts w:eastAsia="Arial Unicode MS"/>
              </w:rPr>
            </w:pPr>
            <w:r w:rsidRPr="00825079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825079">
              <w:rPr>
                <w:rFonts w:eastAsia="Arial Unicode MS"/>
              </w:rPr>
              <w:t>практики  требуется</w:t>
            </w:r>
            <w:proofErr w:type="gramEnd"/>
            <w:r w:rsidRPr="00825079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266388" w:rsidRPr="00825079" w:rsidRDefault="00514B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14B3A" w:rsidRPr="00825079" w:rsidRDefault="00514B3A" w:rsidP="00514B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Лаборатория технологических машин и оборудования, аудитория </w:t>
            </w:r>
            <w:r w:rsidRPr="00825079">
              <w:rPr>
                <w:b/>
                <w:sz w:val="24"/>
                <w:szCs w:val="24"/>
              </w:rPr>
              <w:t>108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 xml:space="preserve">24 </w:t>
            </w:r>
            <w:r w:rsidRPr="00825079">
              <w:rPr>
                <w:sz w:val="24"/>
                <w:szCs w:val="24"/>
              </w:rPr>
              <w:t>посадочных места,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Оборудование: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машина кухонная УКМ-П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машина ПМ Блеск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лабораторная установка для изучения фильтрации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лабораторная установка для исследования политропных процессов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многоцелевой технологический аппарат </w:t>
            </w:r>
            <w:proofErr w:type="spellStart"/>
            <w:r w:rsidRPr="00825079">
              <w:rPr>
                <w:sz w:val="24"/>
                <w:szCs w:val="24"/>
              </w:rPr>
              <w:t>мукопросеиватель</w:t>
            </w:r>
            <w:proofErr w:type="spellEnd"/>
            <w:r w:rsidRPr="00825079">
              <w:rPr>
                <w:sz w:val="24"/>
                <w:szCs w:val="24"/>
              </w:rPr>
              <w:t xml:space="preserve"> Каскад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овощерезка </w:t>
            </w:r>
            <w:r w:rsidRPr="00825079">
              <w:rPr>
                <w:sz w:val="24"/>
                <w:szCs w:val="24"/>
                <w:lang w:val="en-US"/>
              </w:rPr>
              <w:t>CL</w:t>
            </w:r>
            <w:r w:rsidRPr="00825079">
              <w:rPr>
                <w:sz w:val="24"/>
                <w:szCs w:val="24"/>
              </w:rPr>
              <w:t>-30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</w:t>
            </w:r>
            <w:proofErr w:type="spellStart"/>
            <w:r w:rsidRPr="00825079">
              <w:rPr>
                <w:sz w:val="24"/>
                <w:szCs w:val="24"/>
              </w:rPr>
              <w:t>пароконвектомат</w:t>
            </w:r>
            <w:proofErr w:type="spellEnd"/>
            <w:r w:rsidRPr="00825079">
              <w:rPr>
                <w:sz w:val="24"/>
                <w:szCs w:val="24"/>
              </w:rPr>
              <w:t xml:space="preserve"> ПКА 6-1/3 П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печь конвекционная </w:t>
            </w:r>
            <w:proofErr w:type="spellStart"/>
            <w:r w:rsidRPr="00825079">
              <w:rPr>
                <w:sz w:val="24"/>
                <w:szCs w:val="24"/>
                <w:lang w:val="en-US"/>
              </w:rPr>
              <w:t>Garbin</w:t>
            </w:r>
            <w:proofErr w:type="spellEnd"/>
            <w:r w:rsidRPr="00825079">
              <w:rPr>
                <w:sz w:val="24"/>
                <w:szCs w:val="24"/>
              </w:rPr>
              <w:t xml:space="preserve"> 43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печь конвекционная </w:t>
            </w:r>
            <w:r w:rsidRPr="00825079">
              <w:rPr>
                <w:sz w:val="24"/>
                <w:szCs w:val="24"/>
                <w:lang w:val="en-US"/>
              </w:rPr>
              <w:t>XBC</w:t>
            </w:r>
            <w:r w:rsidRPr="00825079">
              <w:rPr>
                <w:sz w:val="24"/>
                <w:szCs w:val="24"/>
              </w:rPr>
              <w:t xml:space="preserve"> 604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печь СВЧ СЕ 1190, печь СВЧ СЕ 115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плита с духовкой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гриль-</w:t>
            </w:r>
            <w:proofErr w:type="spellStart"/>
            <w:r w:rsidRPr="00825079">
              <w:rPr>
                <w:sz w:val="24"/>
                <w:szCs w:val="24"/>
              </w:rPr>
              <w:t>саламандер</w:t>
            </w:r>
            <w:proofErr w:type="spellEnd"/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картофелечистка </w:t>
            </w:r>
            <w:r w:rsidRPr="00825079">
              <w:rPr>
                <w:sz w:val="24"/>
                <w:szCs w:val="24"/>
                <w:lang w:val="en-US"/>
              </w:rPr>
              <w:t>PL</w:t>
            </w:r>
            <w:r w:rsidRPr="00825079">
              <w:rPr>
                <w:sz w:val="24"/>
                <w:szCs w:val="24"/>
              </w:rPr>
              <w:t>-4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котел пищеварочный КПЭМ-60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</w:t>
            </w:r>
            <w:proofErr w:type="spellStart"/>
            <w:r w:rsidRPr="00825079">
              <w:rPr>
                <w:sz w:val="24"/>
                <w:szCs w:val="24"/>
              </w:rPr>
              <w:t>кофемашина</w:t>
            </w:r>
            <w:proofErr w:type="spellEnd"/>
            <w:r w:rsidRPr="00825079">
              <w:rPr>
                <w:sz w:val="24"/>
                <w:szCs w:val="24"/>
              </w:rPr>
              <w:t xml:space="preserve"> </w:t>
            </w:r>
            <w:proofErr w:type="spellStart"/>
            <w:r w:rsidRPr="00825079">
              <w:rPr>
                <w:sz w:val="24"/>
                <w:szCs w:val="24"/>
                <w:lang w:val="en-US"/>
              </w:rPr>
              <w:t>Saeko</w:t>
            </w:r>
            <w:proofErr w:type="spellEnd"/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терминал сбора данных </w:t>
            </w:r>
            <w:proofErr w:type="spellStart"/>
            <w:r w:rsidRPr="00825079">
              <w:rPr>
                <w:sz w:val="24"/>
                <w:szCs w:val="24"/>
                <w:lang w:val="en-US"/>
              </w:rPr>
              <w:t>Zebex</w:t>
            </w:r>
            <w:proofErr w:type="spellEnd"/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терминал сбора данных </w:t>
            </w:r>
            <w:proofErr w:type="spellStart"/>
            <w:r w:rsidRPr="00825079">
              <w:rPr>
                <w:sz w:val="24"/>
                <w:szCs w:val="24"/>
                <w:lang w:val="en-US"/>
              </w:rPr>
              <w:t>Datalogic</w:t>
            </w:r>
            <w:proofErr w:type="spellEnd"/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аппарат для приготовления </w:t>
            </w:r>
            <w:proofErr w:type="spellStart"/>
            <w:r w:rsidRPr="00825079">
              <w:rPr>
                <w:sz w:val="24"/>
                <w:szCs w:val="24"/>
              </w:rPr>
              <w:t>мяся</w:t>
            </w:r>
            <w:proofErr w:type="spellEnd"/>
            <w:r w:rsidRPr="00825079">
              <w:rPr>
                <w:sz w:val="24"/>
                <w:szCs w:val="24"/>
              </w:rPr>
              <w:t xml:space="preserve"> Шаурма-2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гриль </w:t>
            </w:r>
            <w:r w:rsidRPr="00825079">
              <w:rPr>
                <w:sz w:val="24"/>
                <w:szCs w:val="24"/>
                <w:lang w:val="en-US"/>
              </w:rPr>
              <w:t>Garden</w:t>
            </w:r>
            <w:r w:rsidRPr="00825079">
              <w:rPr>
                <w:sz w:val="24"/>
                <w:szCs w:val="24"/>
              </w:rPr>
              <w:t xml:space="preserve"> 140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lastRenderedPageBreak/>
              <w:t xml:space="preserve">- гриль </w:t>
            </w:r>
            <w:r w:rsidRPr="00825079">
              <w:rPr>
                <w:sz w:val="24"/>
                <w:szCs w:val="24"/>
                <w:lang w:val="en-US"/>
              </w:rPr>
              <w:t>GH</w:t>
            </w:r>
            <w:r w:rsidRPr="00825079">
              <w:rPr>
                <w:sz w:val="24"/>
                <w:szCs w:val="24"/>
              </w:rPr>
              <w:t>-811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гриль для кур </w:t>
            </w:r>
            <w:r w:rsidRPr="00825079">
              <w:rPr>
                <w:sz w:val="24"/>
                <w:szCs w:val="24"/>
                <w:lang w:val="en-US"/>
              </w:rPr>
              <w:t>YXD</w:t>
            </w:r>
          </w:p>
          <w:p w:rsidR="00514B3A" w:rsidRPr="00825079" w:rsidRDefault="00514B3A" w:rsidP="00514B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гриль роликовый </w:t>
            </w:r>
            <w:r w:rsidRPr="00825079">
              <w:rPr>
                <w:sz w:val="24"/>
                <w:szCs w:val="24"/>
                <w:lang w:val="en-US"/>
              </w:rPr>
              <w:t>HD</w:t>
            </w:r>
            <w:r w:rsidRPr="00825079">
              <w:rPr>
                <w:sz w:val="24"/>
                <w:szCs w:val="24"/>
              </w:rPr>
              <w:t>-05</w:t>
            </w:r>
          </w:p>
          <w:p w:rsidR="00514B3A" w:rsidRPr="00825079" w:rsidRDefault="00514B3A" w:rsidP="00514B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Лаборатория технологических машин и оборудования, аудитория </w:t>
            </w:r>
            <w:r w:rsidRPr="00825079">
              <w:rPr>
                <w:b/>
                <w:sz w:val="24"/>
                <w:szCs w:val="24"/>
              </w:rPr>
              <w:t>106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b/>
                <w:sz w:val="24"/>
                <w:szCs w:val="24"/>
              </w:rPr>
              <w:t xml:space="preserve">20 </w:t>
            </w:r>
            <w:r w:rsidRPr="00825079">
              <w:rPr>
                <w:sz w:val="24"/>
                <w:szCs w:val="24"/>
              </w:rPr>
              <w:t xml:space="preserve">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 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Оборудование: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стенд-тренажер для демонстрации работы холодильника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тренажерный диагностический комплекс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</w:t>
            </w:r>
            <w:proofErr w:type="spellStart"/>
            <w:r w:rsidRPr="00825079">
              <w:rPr>
                <w:sz w:val="24"/>
                <w:szCs w:val="24"/>
              </w:rPr>
              <w:t>льдогенератор</w:t>
            </w:r>
            <w:proofErr w:type="spellEnd"/>
            <w:r w:rsidRPr="00825079">
              <w:rPr>
                <w:sz w:val="24"/>
                <w:szCs w:val="24"/>
              </w:rPr>
              <w:t xml:space="preserve"> </w:t>
            </w:r>
            <w:r w:rsidRPr="00825079">
              <w:rPr>
                <w:sz w:val="24"/>
                <w:szCs w:val="24"/>
                <w:lang w:val="en-US"/>
              </w:rPr>
              <w:t>SIMAG</w:t>
            </w:r>
            <w:r w:rsidRPr="00825079">
              <w:rPr>
                <w:sz w:val="24"/>
                <w:szCs w:val="24"/>
              </w:rPr>
              <w:t xml:space="preserve"> </w:t>
            </w:r>
            <w:r w:rsidRPr="00825079">
              <w:rPr>
                <w:sz w:val="24"/>
                <w:szCs w:val="24"/>
                <w:lang w:val="en-US"/>
              </w:rPr>
              <w:t>SD</w:t>
            </w:r>
            <w:r w:rsidRPr="00825079">
              <w:rPr>
                <w:sz w:val="24"/>
                <w:szCs w:val="24"/>
              </w:rPr>
              <w:t xml:space="preserve"> 22</w:t>
            </w:r>
            <w:r w:rsidRPr="00825079">
              <w:rPr>
                <w:sz w:val="24"/>
                <w:szCs w:val="24"/>
                <w:lang w:val="en-US"/>
              </w:rPr>
              <w:t>B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морозильный ларь МЛП-250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</w:t>
            </w:r>
            <w:proofErr w:type="spellStart"/>
            <w:r w:rsidRPr="00825079">
              <w:rPr>
                <w:sz w:val="24"/>
                <w:szCs w:val="24"/>
              </w:rPr>
              <w:t>сокоохладитель</w:t>
            </w:r>
            <w:proofErr w:type="spellEnd"/>
            <w:r w:rsidRPr="00825079">
              <w:rPr>
                <w:sz w:val="24"/>
                <w:szCs w:val="24"/>
              </w:rPr>
              <w:t xml:space="preserve"> </w:t>
            </w:r>
            <w:proofErr w:type="spellStart"/>
            <w:r w:rsidRPr="00825079">
              <w:rPr>
                <w:sz w:val="24"/>
                <w:szCs w:val="24"/>
                <w:lang w:val="en-US"/>
              </w:rPr>
              <w:t>Ugolini</w:t>
            </w:r>
            <w:proofErr w:type="spellEnd"/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холодильный стол 2</w:t>
            </w:r>
            <w:r w:rsidRPr="00825079">
              <w:rPr>
                <w:sz w:val="24"/>
                <w:szCs w:val="24"/>
                <w:lang w:val="en-US"/>
              </w:rPr>
              <w:t>GN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шкаф жарочный ШЖЭ-068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шкаф </w:t>
            </w:r>
            <w:proofErr w:type="spellStart"/>
            <w:r w:rsidRPr="00825079">
              <w:rPr>
                <w:sz w:val="24"/>
                <w:szCs w:val="24"/>
              </w:rPr>
              <w:t>растоечный</w:t>
            </w:r>
            <w:proofErr w:type="spellEnd"/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шкаф </w:t>
            </w:r>
            <w:proofErr w:type="spellStart"/>
            <w:r w:rsidRPr="00825079">
              <w:rPr>
                <w:sz w:val="24"/>
                <w:szCs w:val="24"/>
              </w:rPr>
              <w:t>растоечный</w:t>
            </w:r>
            <w:proofErr w:type="spellEnd"/>
            <w:r w:rsidRPr="00825079">
              <w:rPr>
                <w:sz w:val="24"/>
                <w:szCs w:val="24"/>
              </w:rPr>
              <w:t xml:space="preserve"> </w:t>
            </w:r>
            <w:proofErr w:type="spellStart"/>
            <w:r w:rsidRPr="00825079">
              <w:rPr>
                <w:sz w:val="24"/>
                <w:szCs w:val="24"/>
                <w:lang w:val="en-US"/>
              </w:rPr>
              <w:t>Unox</w:t>
            </w:r>
            <w:proofErr w:type="spellEnd"/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шкаф холодильный Капри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кассовый аппарат </w:t>
            </w:r>
            <w:r w:rsidRPr="00825079">
              <w:rPr>
                <w:sz w:val="24"/>
                <w:szCs w:val="24"/>
                <w:lang w:val="en-US"/>
              </w:rPr>
              <w:t>Samsung</w:t>
            </w:r>
            <w:r w:rsidRPr="00825079">
              <w:rPr>
                <w:sz w:val="24"/>
                <w:szCs w:val="24"/>
              </w:rPr>
              <w:t xml:space="preserve"> </w:t>
            </w:r>
            <w:r w:rsidRPr="00825079">
              <w:rPr>
                <w:sz w:val="24"/>
                <w:szCs w:val="24"/>
                <w:lang w:val="en-US"/>
              </w:rPr>
              <w:t>EP</w:t>
            </w:r>
            <w:r w:rsidRPr="00825079">
              <w:rPr>
                <w:sz w:val="24"/>
                <w:szCs w:val="24"/>
              </w:rPr>
              <w:t xml:space="preserve"> 4615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кассовый аппарат Электроника 92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кассовый терминал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 - кассовый терминал АСТ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контрольно- кассовая машина амс-100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</w:t>
            </w:r>
            <w:proofErr w:type="spellStart"/>
            <w:r w:rsidRPr="00825079">
              <w:rPr>
                <w:sz w:val="24"/>
                <w:szCs w:val="24"/>
              </w:rPr>
              <w:t>ваккумно</w:t>
            </w:r>
            <w:proofErr w:type="spellEnd"/>
            <w:r w:rsidRPr="00825079">
              <w:rPr>
                <w:sz w:val="24"/>
                <w:szCs w:val="24"/>
              </w:rPr>
              <w:t xml:space="preserve">-упаковочная машина </w:t>
            </w:r>
            <w:r w:rsidRPr="00825079">
              <w:rPr>
                <w:sz w:val="24"/>
                <w:szCs w:val="24"/>
                <w:lang w:val="en-US"/>
              </w:rPr>
              <w:t>Boxer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весы </w:t>
            </w:r>
            <w:r w:rsidRPr="00825079">
              <w:rPr>
                <w:sz w:val="24"/>
                <w:szCs w:val="24"/>
                <w:lang w:val="en-US"/>
              </w:rPr>
              <w:t>CAS</w:t>
            </w:r>
            <w:r w:rsidRPr="00825079">
              <w:rPr>
                <w:sz w:val="24"/>
                <w:szCs w:val="24"/>
              </w:rPr>
              <w:t xml:space="preserve"> со стойкой</w:t>
            </w:r>
          </w:p>
          <w:p w:rsidR="00514B3A" w:rsidRPr="00825079" w:rsidRDefault="00514B3A" w:rsidP="00514B3A">
            <w:pPr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 xml:space="preserve">- весы </w:t>
            </w:r>
            <w:r w:rsidRPr="00825079">
              <w:rPr>
                <w:sz w:val="24"/>
                <w:szCs w:val="24"/>
                <w:lang w:val="en-US"/>
              </w:rPr>
              <w:t>CAS</w:t>
            </w:r>
            <w:r w:rsidRPr="00825079">
              <w:rPr>
                <w:sz w:val="24"/>
                <w:szCs w:val="24"/>
              </w:rPr>
              <w:t xml:space="preserve"> </w:t>
            </w:r>
            <w:r w:rsidRPr="00825079">
              <w:rPr>
                <w:sz w:val="24"/>
                <w:szCs w:val="24"/>
                <w:lang w:val="en-US"/>
              </w:rPr>
              <w:t>PD</w:t>
            </w:r>
            <w:r w:rsidRPr="00825079">
              <w:rPr>
                <w:sz w:val="24"/>
                <w:szCs w:val="24"/>
              </w:rPr>
              <w:t>-1</w:t>
            </w:r>
          </w:p>
          <w:p w:rsidR="00514B3A" w:rsidRPr="00825079" w:rsidRDefault="00514B3A" w:rsidP="00514B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5079">
              <w:rPr>
                <w:sz w:val="24"/>
                <w:szCs w:val="24"/>
              </w:rPr>
              <w:t>- фронт система Штрих</w:t>
            </w:r>
          </w:p>
        </w:tc>
      </w:tr>
    </w:tbl>
    <w:p w:rsidR="00266388" w:rsidRDefault="00266388">
      <w:pPr>
        <w:ind w:left="-284"/>
        <w:rPr>
          <w:sz w:val="20"/>
        </w:rPr>
      </w:pPr>
    </w:p>
    <w:tbl>
      <w:tblPr>
        <w:tblStyle w:val="afffffffa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E4CA6" w:rsidTr="005E4CA6">
        <w:tc>
          <w:tcPr>
            <w:tcW w:w="5098" w:type="dxa"/>
          </w:tcPr>
          <w:p w:rsidR="005E4CA6" w:rsidRDefault="005E4CA6">
            <w:pPr>
              <w:ind w:left="29" w:hanging="29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5E4CA6" w:rsidRDefault="005E4CA6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5E4CA6" w:rsidRDefault="005E4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5E4CA6" w:rsidRDefault="005E4CA6" w:rsidP="005E4CA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5E4CA6" w:rsidRDefault="005E4CA6" w:rsidP="005E4CA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E4CA6" w:rsidRDefault="005E4CA6" w:rsidP="005E4CA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5E4CA6" w:rsidRDefault="005E4CA6" w:rsidP="005E4CA6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5E4CA6" w:rsidRDefault="005E4CA6" w:rsidP="005E4CA6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С.Л.Тихонов</w:t>
      </w:r>
      <w:proofErr w:type="spellEnd"/>
    </w:p>
    <w:p w:rsidR="00266388" w:rsidRDefault="00266388">
      <w:pPr>
        <w:ind w:left="-284"/>
      </w:pPr>
      <w:bookmarkStart w:id="4" w:name="_GoBack"/>
      <w:bookmarkEnd w:id="4"/>
    </w:p>
    <w:sectPr w:rsidR="00266388" w:rsidSect="0026638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388"/>
    <w:rsid w:val="00266388"/>
    <w:rsid w:val="00514B3A"/>
    <w:rsid w:val="005E4CA6"/>
    <w:rsid w:val="0082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0D1F"/>
  <w15:docId w15:val="{C66FDB67-DE9C-441B-868C-9AA7563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266388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266388"/>
    <w:rPr>
      <w:rFonts w:cs="Courier New"/>
    </w:rPr>
  </w:style>
  <w:style w:type="character" w:customStyle="1" w:styleId="ListLabel2">
    <w:name w:val="ListLabel 2"/>
    <w:qFormat/>
    <w:rsid w:val="00266388"/>
    <w:rPr>
      <w:rFonts w:cs="Courier New"/>
    </w:rPr>
  </w:style>
  <w:style w:type="character" w:customStyle="1" w:styleId="ListLabel3">
    <w:name w:val="ListLabel 3"/>
    <w:qFormat/>
    <w:rsid w:val="00266388"/>
    <w:rPr>
      <w:rFonts w:cs="Courier New"/>
    </w:rPr>
  </w:style>
  <w:style w:type="character" w:customStyle="1" w:styleId="ListLabel4">
    <w:name w:val="ListLabel 4"/>
    <w:qFormat/>
    <w:rsid w:val="00266388"/>
    <w:rPr>
      <w:rFonts w:cs="Courier New"/>
    </w:rPr>
  </w:style>
  <w:style w:type="character" w:customStyle="1" w:styleId="ListLabel5">
    <w:name w:val="ListLabel 5"/>
    <w:qFormat/>
    <w:rsid w:val="00266388"/>
    <w:rPr>
      <w:rFonts w:cs="Courier New"/>
    </w:rPr>
  </w:style>
  <w:style w:type="character" w:customStyle="1" w:styleId="ListLabel6">
    <w:name w:val="ListLabel 6"/>
    <w:qFormat/>
    <w:rsid w:val="00266388"/>
    <w:rPr>
      <w:rFonts w:cs="Courier New"/>
    </w:rPr>
  </w:style>
  <w:style w:type="character" w:customStyle="1" w:styleId="ListLabel7">
    <w:name w:val="ListLabel 7"/>
    <w:qFormat/>
    <w:rsid w:val="00266388"/>
    <w:rPr>
      <w:rFonts w:cs="Courier New"/>
    </w:rPr>
  </w:style>
  <w:style w:type="character" w:customStyle="1" w:styleId="ListLabel8">
    <w:name w:val="ListLabel 8"/>
    <w:qFormat/>
    <w:rsid w:val="00266388"/>
    <w:rPr>
      <w:rFonts w:cs="Courier New"/>
    </w:rPr>
  </w:style>
  <w:style w:type="character" w:customStyle="1" w:styleId="ListLabel9">
    <w:name w:val="ListLabel 9"/>
    <w:qFormat/>
    <w:rsid w:val="00266388"/>
    <w:rPr>
      <w:rFonts w:cs="Courier New"/>
    </w:rPr>
  </w:style>
  <w:style w:type="character" w:customStyle="1" w:styleId="ListLabel10">
    <w:name w:val="ListLabel 10"/>
    <w:qFormat/>
    <w:rsid w:val="00266388"/>
    <w:rPr>
      <w:rFonts w:cs="Courier New"/>
    </w:rPr>
  </w:style>
  <w:style w:type="character" w:customStyle="1" w:styleId="ListLabel11">
    <w:name w:val="ListLabel 11"/>
    <w:qFormat/>
    <w:rsid w:val="00266388"/>
    <w:rPr>
      <w:rFonts w:cs="Courier New"/>
    </w:rPr>
  </w:style>
  <w:style w:type="character" w:customStyle="1" w:styleId="ListLabel12">
    <w:name w:val="ListLabel 12"/>
    <w:qFormat/>
    <w:rsid w:val="00266388"/>
    <w:rPr>
      <w:b/>
      <w:i w:val="0"/>
    </w:rPr>
  </w:style>
  <w:style w:type="character" w:customStyle="1" w:styleId="ListLabel13">
    <w:name w:val="ListLabel 13"/>
    <w:qFormat/>
    <w:rsid w:val="00266388"/>
    <w:rPr>
      <w:color w:val="000000"/>
    </w:rPr>
  </w:style>
  <w:style w:type="character" w:customStyle="1" w:styleId="ListLabel14">
    <w:name w:val="ListLabel 14"/>
    <w:qFormat/>
    <w:rsid w:val="00266388"/>
    <w:rPr>
      <w:rFonts w:cs="Courier New"/>
    </w:rPr>
  </w:style>
  <w:style w:type="character" w:customStyle="1" w:styleId="ListLabel15">
    <w:name w:val="ListLabel 15"/>
    <w:qFormat/>
    <w:rsid w:val="00266388"/>
    <w:rPr>
      <w:rFonts w:cs="Courier New"/>
    </w:rPr>
  </w:style>
  <w:style w:type="character" w:customStyle="1" w:styleId="ListLabel16">
    <w:name w:val="ListLabel 16"/>
    <w:qFormat/>
    <w:rsid w:val="00266388"/>
    <w:rPr>
      <w:rFonts w:cs="Courier New"/>
    </w:rPr>
  </w:style>
  <w:style w:type="character" w:customStyle="1" w:styleId="ListLabel17">
    <w:name w:val="ListLabel 17"/>
    <w:qFormat/>
    <w:rsid w:val="00266388"/>
    <w:rPr>
      <w:spacing w:val="-1"/>
      <w:sz w:val="20"/>
      <w:szCs w:val="20"/>
    </w:rPr>
  </w:style>
  <w:style w:type="character" w:customStyle="1" w:styleId="ListLabel18">
    <w:name w:val="ListLabel 18"/>
    <w:qFormat/>
    <w:rsid w:val="00266388"/>
    <w:rPr>
      <w:spacing w:val="-1"/>
      <w:sz w:val="20"/>
      <w:szCs w:val="20"/>
    </w:rPr>
  </w:style>
  <w:style w:type="character" w:customStyle="1" w:styleId="ListLabel19">
    <w:name w:val="ListLabel 19"/>
    <w:qFormat/>
    <w:rsid w:val="00266388"/>
    <w:rPr>
      <w:b w:val="0"/>
    </w:rPr>
  </w:style>
  <w:style w:type="character" w:customStyle="1" w:styleId="ListLabel20">
    <w:name w:val="ListLabel 20"/>
    <w:qFormat/>
    <w:rsid w:val="00266388"/>
    <w:rPr>
      <w:b w:val="0"/>
    </w:rPr>
  </w:style>
  <w:style w:type="character" w:customStyle="1" w:styleId="ListLabel21">
    <w:name w:val="ListLabel 21"/>
    <w:qFormat/>
    <w:rsid w:val="00266388"/>
    <w:rPr>
      <w:b w:val="0"/>
    </w:rPr>
  </w:style>
  <w:style w:type="character" w:customStyle="1" w:styleId="ListLabel22">
    <w:name w:val="ListLabel 22"/>
    <w:qFormat/>
    <w:rsid w:val="00266388"/>
    <w:rPr>
      <w:b w:val="0"/>
    </w:rPr>
  </w:style>
  <w:style w:type="character" w:customStyle="1" w:styleId="ListLabel23">
    <w:name w:val="ListLabel 23"/>
    <w:qFormat/>
    <w:rsid w:val="00266388"/>
    <w:rPr>
      <w:b w:val="0"/>
    </w:rPr>
  </w:style>
  <w:style w:type="character" w:customStyle="1" w:styleId="ListLabel24">
    <w:name w:val="ListLabel 24"/>
    <w:qFormat/>
    <w:rsid w:val="00266388"/>
    <w:rPr>
      <w:b w:val="0"/>
    </w:rPr>
  </w:style>
  <w:style w:type="character" w:customStyle="1" w:styleId="ListLabel25">
    <w:name w:val="ListLabel 25"/>
    <w:qFormat/>
    <w:rsid w:val="00266388"/>
    <w:rPr>
      <w:b w:val="0"/>
    </w:rPr>
  </w:style>
  <w:style w:type="character" w:customStyle="1" w:styleId="ListLabel26">
    <w:name w:val="ListLabel 26"/>
    <w:qFormat/>
    <w:rsid w:val="00266388"/>
    <w:rPr>
      <w:b w:val="0"/>
    </w:rPr>
  </w:style>
  <w:style w:type="character" w:customStyle="1" w:styleId="ListLabel27">
    <w:name w:val="ListLabel 27"/>
    <w:qFormat/>
    <w:rsid w:val="00266388"/>
    <w:rPr>
      <w:b w:val="0"/>
    </w:rPr>
  </w:style>
  <w:style w:type="character" w:customStyle="1" w:styleId="ListLabel28">
    <w:name w:val="ListLabel 28"/>
    <w:qFormat/>
    <w:rsid w:val="00266388"/>
    <w:rPr>
      <w:b w:val="0"/>
    </w:rPr>
  </w:style>
  <w:style w:type="character" w:customStyle="1" w:styleId="ListLabel29">
    <w:name w:val="ListLabel 29"/>
    <w:qFormat/>
    <w:rsid w:val="00266388"/>
    <w:rPr>
      <w:b w:val="0"/>
    </w:rPr>
  </w:style>
  <w:style w:type="character" w:customStyle="1" w:styleId="ListLabel30">
    <w:name w:val="ListLabel 30"/>
    <w:qFormat/>
    <w:rsid w:val="00266388"/>
    <w:rPr>
      <w:b w:val="0"/>
    </w:rPr>
  </w:style>
  <w:style w:type="character" w:customStyle="1" w:styleId="ListLabel31">
    <w:name w:val="ListLabel 31"/>
    <w:qFormat/>
    <w:rsid w:val="00266388"/>
    <w:rPr>
      <w:b w:val="0"/>
    </w:rPr>
  </w:style>
  <w:style w:type="character" w:customStyle="1" w:styleId="ListLabel32">
    <w:name w:val="ListLabel 32"/>
    <w:qFormat/>
    <w:rsid w:val="00266388"/>
    <w:rPr>
      <w:b w:val="0"/>
    </w:rPr>
  </w:style>
  <w:style w:type="character" w:customStyle="1" w:styleId="ListLabel33">
    <w:name w:val="ListLabel 33"/>
    <w:qFormat/>
    <w:rsid w:val="00266388"/>
    <w:rPr>
      <w:b w:val="0"/>
    </w:rPr>
  </w:style>
  <w:style w:type="character" w:customStyle="1" w:styleId="ListLabel34">
    <w:name w:val="ListLabel 34"/>
    <w:qFormat/>
    <w:rsid w:val="00266388"/>
    <w:rPr>
      <w:rFonts w:cs="Courier New"/>
    </w:rPr>
  </w:style>
  <w:style w:type="character" w:customStyle="1" w:styleId="ListLabel35">
    <w:name w:val="ListLabel 35"/>
    <w:qFormat/>
    <w:rsid w:val="00266388"/>
    <w:rPr>
      <w:rFonts w:cs="Courier New"/>
    </w:rPr>
  </w:style>
  <w:style w:type="character" w:customStyle="1" w:styleId="ListLabel36">
    <w:name w:val="ListLabel 36"/>
    <w:qFormat/>
    <w:rsid w:val="00266388"/>
    <w:rPr>
      <w:rFonts w:cs="Courier New"/>
    </w:rPr>
  </w:style>
  <w:style w:type="character" w:customStyle="1" w:styleId="ListLabel37">
    <w:name w:val="ListLabel 37"/>
    <w:qFormat/>
    <w:rsid w:val="00266388"/>
    <w:rPr>
      <w:sz w:val="22"/>
    </w:rPr>
  </w:style>
  <w:style w:type="character" w:customStyle="1" w:styleId="ListLabel38">
    <w:name w:val="ListLabel 38"/>
    <w:qFormat/>
    <w:rsid w:val="00266388"/>
    <w:rPr>
      <w:b w:val="0"/>
      <w:i w:val="0"/>
      <w:sz w:val="20"/>
    </w:rPr>
  </w:style>
  <w:style w:type="character" w:customStyle="1" w:styleId="ListLabel39">
    <w:name w:val="ListLabel 39"/>
    <w:qFormat/>
    <w:rsid w:val="00266388"/>
    <w:rPr>
      <w:spacing w:val="-1"/>
      <w:sz w:val="22"/>
    </w:rPr>
  </w:style>
  <w:style w:type="character" w:customStyle="1" w:styleId="ListLabel40">
    <w:name w:val="ListLabel 40"/>
    <w:qFormat/>
    <w:rsid w:val="00266388"/>
    <w:rPr>
      <w:b w:val="0"/>
      <w:i w:val="0"/>
      <w:sz w:val="20"/>
    </w:rPr>
  </w:style>
  <w:style w:type="character" w:customStyle="1" w:styleId="ListLabel41">
    <w:name w:val="ListLabel 41"/>
    <w:qFormat/>
    <w:rsid w:val="00266388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266388"/>
    <w:rPr>
      <w:b w:val="0"/>
      <w:i w:val="0"/>
      <w:sz w:val="22"/>
    </w:rPr>
  </w:style>
  <w:style w:type="character" w:customStyle="1" w:styleId="ListLabel43">
    <w:name w:val="ListLabel 43"/>
    <w:qFormat/>
    <w:rsid w:val="00266388"/>
    <w:rPr>
      <w:spacing w:val="-1"/>
      <w:sz w:val="22"/>
      <w:szCs w:val="22"/>
    </w:rPr>
  </w:style>
  <w:style w:type="character" w:customStyle="1" w:styleId="ListLabel44">
    <w:name w:val="ListLabel 44"/>
    <w:qFormat/>
    <w:rsid w:val="00266388"/>
    <w:rPr>
      <w:sz w:val="22"/>
    </w:rPr>
  </w:style>
  <w:style w:type="character" w:customStyle="1" w:styleId="ListLabel45">
    <w:name w:val="ListLabel 45"/>
    <w:qFormat/>
    <w:rsid w:val="00266388"/>
    <w:rPr>
      <w:sz w:val="20"/>
    </w:rPr>
  </w:style>
  <w:style w:type="character" w:customStyle="1" w:styleId="ListLabel46">
    <w:name w:val="ListLabel 46"/>
    <w:qFormat/>
    <w:rsid w:val="00266388"/>
    <w:rPr>
      <w:b w:val="0"/>
      <w:i w:val="0"/>
      <w:sz w:val="22"/>
    </w:rPr>
  </w:style>
  <w:style w:type="character" w:customStyle="1" w:styleId="ListLabel47">
    <w:name w:val="ListLabel 47"/>
    <w:qFormat/>
    <w:rsid w:val="00266388"/>
    <w:rPr>
      <w:spacing w:val="-1"/>
      <w:sz w:val="22"/>
      <w:szCs w:val="22"/>
    </w:rPr>
  </w:style>
  <w:style w:type="character" w:customStyle="1" w:styleId="ListLabel48">
    <w:name w:val="ListLabel 48"/>
    <w:qFormat/>
    <w:rsid w:val="00266388"/>
    <w:rPr>
      <w:b w:val="0"/>
      <w:i w:val="0"/>
      <w:sz w:val="22"/>
    </w:rPr>
  </w:style>
  <w:style w:type="character" w:customStyle="1" w:styleId="ListLabel49">
    <w:name w:val="ListLabel 49"/>
    <w:qFormat/>
    <w:rsid w:val="00266388"/>
    <w:rPr>
      <w:sz w:val="22"/>
    </w:rPr>
  </w:style>
  <w:style w:type="character" w:customStyle="1" w:styleId="ListLabel50">
    <w:name w:val="ListLabel 50"/>
    <w:qFormat/>
    <w:rsid w:val="00266388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266388"/>
    <w:rPr>
      <w:sz w:val="22"/>
    </w:rPr>
  </w:style>
  <w:style w:type="character" w:customStyle="1" w:styleId="ListLabel52">
    <w:name w:val="ListLabel 52"/>
    <w:qFormat/>
    <w:rsid w:val="00266388"/>
    <w:rPr>
      <w:b/>
      <w:sz w:val="22"/>
      <w:szCs w:val="22"/>
    </w:rPr>
  </w:style>
  <w:style w:type="character" w:customStyle="1" w:styleId="ListLabel53">
    <w:name w:val="ListLabel 53"/>
    <w:qFormat/>
    <w:rsid w:val="00266388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266388"/>
    <w:rPr>
      <w:rFonts w:cs="Times New Roman"/>
      <w:sz w:val="22"/>
    </w:rPr>
  </w:style>
  <w:style w:type="character" w:customStyle="1" w:styleId="ListLabel55">
    <w:name w:val="ListLabel 55"/>
    <w:qFormat/>
    <w:rsid w:val="00266388"/>
    <w:rPr>
      <w:rFonts w:cs="Times New Roman"/>
    </w:rPr>
  </w:style>
  <w:style w:type="character" w:customStyle="1" w:styleId="ListLabel56">
    <w:name w:val="ListLabel 56"/>
    <w:qFormat/>
    <w:rsid w:val="00266388"/>
    <w:rPr>
      <w:rFonts w:cs="Times New Roman"/>
    </w:rPr>
  </w:style>
  <w:style w:type="character" w:customStyle="1" w:styleId="ListLabel57">
    <w:name w:val="ListLabel 57"/>
    <w:qFormat/>
    <w:rsid w:val="00266388"/>
    <w:rPr>
      <w:rFonts w:cs="Times New Roman"/>
    </w:rPr>
  </w:style>
  <w:style w:type="character" w:customStyle="1" w:styleId="ListLabel58">
    <w:name w:val="ListLabel 58"/>
    <w:qFormat/>
    <w:rsid w:val="00266388"/>
    <w:rPr>
      <w:rFonts w:cs="Times New Roman"/>
    </w:rPr>
  </w:style>
  <w:style w:type="character" w:customStyle="1" w:styleId="ListLabel59">
    <w:name w:val="ListLabel 59"/>
    <w:qFormat/>
    <w:rsid w:val="00266388"/>
    <w:rPr>
      <w:rFonts w:cs="Times New Roman"/>
    </w:rPr>
  </w:style>
  <w:style w:type="character" w:customStyle="1" w:styleId="ListLabel60">
    <w:name w:val="ListLabel 60"/>
    <w:qFormat/>
    <w:rsid w:val="00266388"/>
    <w:rPr>
      <w:rFonts w:cs="Times New Roman"/>
    </w:rPr>
  </w:style>
  <w:style w:type="character" w:customStyle="1" w:styleId="ListLabel61">
    <w:name w:val="ListLabel 61"/>
    <w:qFormat/>
    <w:rsid w:val="00266388"/>
    <w:rPr>
      <w:rFonts w:cs="Times New Roman"/>
    </w:rPr>
  </w:style>
  <w:style w:type="character" w:customStyle="1" w:styleId="ListLabel62">
    <w:name w:val="ListLabel 62"/>
    <w:qFormat/>
    <w:rsid w:val="00266388"/>
    <w:rPr>
      <w:spacing w:val="-1"/>
      <w:sz w:val="22"/>
    </w:rPr>
  </w:style>
  <w:style w:type="character" w:customStyle="1" w:styleId="ListLabel63">
    <w:name w:val="ListLabel 63"/>
    <w:qFormat/>
    <w:rsid w:val="00266388"/>
    <w:rPr>
      <w:sz w:val="22"/>
    </w:rPr>
  </w:style>
  <w:style w:type="character" w:customStyle="1" w:styleId="ListLabel64">
    <w:name w:val="ListLabel 64"/>
    <w:qFormat/>
    <w:rsid w:val="00266388"/>
    <w:rPr>
      <w:rFonts w:cs="Courier New"/>
    </w:rPr>
  </w:style>
  <w:style w:type="character" w:customStyle="1" w:styleId="ListLabel65">
    <w:name w:val="ListLabel 65"/>
    <w:qFormat/>
    <w:rsid w:val="00266388"/>
    <w:rPr>
      <w:rFonts w:cs="Courier New"/>
    </w:rPr>
  </w:style>
  <w:style w:type="character" w:customStyle="1" w:styleId="ListLabel66">
    <w:name w:val="ListLabel 66"/>
    <w:qFormat/>
    <w:rsid w:val="00266388"/>
    <w:rPr>
      <w:rFonts w:cs="Courier New"/>
    </w:rPr>
  </w:style>
  <w:style w:type="character" w:customStyle="1" w:styleId="ListLabel67">
    <w:name w:val="ListLabel 67"/>
    <w:qFormat/>
    <w:rsid w:val="00266388"/>
    <w:rPr>
      <w:rFonts w:cs="Courier New"/>
    </w:rPr>
  </w:style>
  <w:style w:type="character" w:customStyle="1" w:styleId="ListLabel68">
    <w:name w:val="ListLabel 68"/>
    <w:qFormat/>
    <w:rsid w:val="00266388"/>
    <w:rPr>
      <w:rFonts w:cs="Courier New"/>
    </w:rPr>
  </w:style>
  <w:style w:type="character" w:customStyle="1" w:styleId="ListLabel69">
    <w:name w:val="ListLabel 69"/>
    <w:qFormat/>
    <w:rsid w:val="00266388"/>
    <w:rPr>
      <w:rFonts w:cs="Courier New"/>
    </w:rPr>
  </w:style>
  <w:style w:type="character" w:customStyle="1" w:styleId="ListLabel70">
    <w:name w:val="ListLabel 70"/>
    <w:qFormat/>
    <w:rsid w:val="00266388"/>
    <w:rPr>
      <w:rFonts w:cs="Courier New"/>
    </w:rPr>
  </w:style>
  <w:style w:type="character" w:customStyle="1" w:styleId="ListLabel71">
    <w:name w:val="ListLabel 71"/>
    <w:qFormat/>
    <w:rsid w:val="00266388"/>
    <w:rPr>
      <w:rFonts w:cs="Courier New"/>
    </w:rPr>
  </w:style>
  <w:style w:type="character" w:customStyle="1" w:styleId="ListLabel72">
    <w:name w:val="ListLabel 72"/>
    <w:qFormat/>
    <w:rsid w:val="00266388"/>
    <w:rPr>
      <w:rFonts w:cs="Courier New"/>
    </w:rPr>
  </w:style>
  <w:style w:type="character" w:customStyle="1" w:styleId="ListLabel73">
    <w:name w:val="ListLabel 73"/>
    <w:qFormat/>
    <w:rsid w:val="00266388"/>
    <w:rPr>
      <w:sz w:val="28"/>
    </w:rPr>
  </w:style>
  <w:style w:type="character" w:customStyle="1" w:styleId="ListLabel74">
    <w:name w:val="ListLabel 74"/>
    <w:qFormat/>
    <w:rsid w:val="00266388"/>
    <w:rPr>
      <w:b w:val="0"/>
      <w:i w:val="0"/>
      <w:sz w:val="28"/>
    </w:rPr>
  </w:style>
  <w:style w:type="character" w:customStyle="1" w:styleId="ListLabel75">
    <w:name w:val="ListLabel 75"/>
    <w:qFormat/>
    <w:rsid w:val="00266388"/>
    <w:rPr>
      <w:rFonts w:eastAsia="Calibri"/>
    </w:rPr>
  </w:style>
  <w:style w:type="character" w:customStyle="1" w:styleId="ListLabel76">
    <w:name w:val="ListLabel 76"/>
    <w:qFormat/>
    <w:rsid w:val="00266388"/>
    <w:rPr>
      <w:rFonts w:cs="Courier New"/>
    </w:rPr>
  </w:style>
  <w:style w:type="character" w:customStyle="1" w:styleId="ListLabel77">
    <w:name w:val="ListLabel 77"/>
    <w:qFormat/>
    <w:rsid w:val="00266388"/>
    <w:rPr>
      <w:rFonts w:cs="Courier New"/>
    </w:rPr>
  </w:style>
  <w:style w:type="character" w:customStyle="1" w:styleId="ListLabel78">
    <w:name w:val="ListLabel 78"/>
    <w:qFormat/>
    <w:rsid w:val="00266388"/>
    <w:rPr>
      <w:rFonts w:cs="Courier New"/>
    </w:rPr>
  </w:style>
  <w:style w:type="character" w:customStyle="1" w:styleId="ListLabel79">
    <w:name w:val="ListLabel 79"/>
    <w:qFormat/>
    <w:rsid w:val="00266388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266388"/>
    <w:rPr>
      <w:rFonts w:cs="Symbol"/>
    </w:rPr>
  </w:style>
  <w:style w:type="character" w:customStyle="1" w:styleId="ListLabel81">
    <w:name w:val="ListLabel 81"/>
    <w:qFormat/>
    <w:rsid w:val="00266388"/>
    <w:rPr>
      <w:i/>
      <w:iCs/>
    </w:rPr>
  </w:style>
  <w:style w:type="character" w:customStyle="1" w:styleId="ListLabel82">
    <w:name w:val="ListLabel 82"/>
    <w:qFormat/>
    <w:rsid w:val="00266388"/>
    <w:rPr>
      <w:sz w:val="24"/>
      <w:szCs w:val="24"/>
    </w:rPr>
  </w:style>
  <w:style w:type="character" w:customStyle="1" w:styleId="ListLabel83">
    <w:name w:val="ListLabel 83"/>
    <w:qFormat/>
    <w:rsid w:val="00266388"/>
    <w:rPr>
      <w:rFonts w:cs="Symbol"/>
    </w:rPr>
  </w:style>
  <w:style w:type="character" w:customStyle="1" w:styleId="ListLabel84">
    <w:name w:val="ListLabel 84"/>
    <w:qFormat/>
    <w:rsid w:val="00266388"/>
    <w:rPr>
      <w:rFonts w:cs="Courier New"/>
    </w:rPr>
  </w:style>
  <w:style w:type="character" w:customStyle="1" w:styleId="ListLabel85">
    <w:name w:val="ListLabel 85"/>
    <w:qFormat/>
    <w:rsid w:val="00266388"/>
    <w:rPr>
      <w:rFonts w:cs="Wingdings"/>
    </w:rPr>
  </w:style>
  <w:style w:type="character" w:customStyle="1" w:styleId="ListLabel86">
    <w:name w:val="ListLabel 86"/>
    <w:qFormat/>
    <w:rsid w:val="00266388"/>
    <w:rPr>
      <w:rFonts w:cs="Symbol"/>
    </w:rPr>
  </w:style>
  <w:style w:type="character" w:customStyle="1" w:styleId="ListLabel87">
    <w:name w:val="ListLabel 87"/>
    <w:qFormat/>
    <w:rsid w:val="00266388"/>
    <w:rPr>
      <w:rFonts w:cs="Courier New"/>
    </w:rPr>
  </w:style>
  <w:style w:type="character" w:customStyle="1" w:styleId="ListLabel88">
    <w:name w:val="ListLabel 88"/>
    <w:qFormat/>
    <w:rsid w:val="00266388"/>
    <w:rPr>
      <w:rFonts w:cs="Wingdings"/>
    </w:rPr>
  </w:style>
  <w:style w:type="character" w:customStyle="1" w:styleId="ListLabel89">
    <w:name w:val="ListLabel 89"/>
    <w:qFormat/>
    <w:rsid w:val="00266388"/>
    <w:rPr>
      <w:rFonts w:cs="Symbol"/>
    </w:rPr>
  </w:style>
  <w:style w:type="character" w:customStyle="1" w:styleId="ListLabel90">
    <w:name w:val="ListLabel 90"/>
    <w:qFormat/>
    <w:rsid w:val="00266388"/>
    <w:rPr>
      <w:rFonts w:cs="Courier New"/>
    </w:rPr>
  </w:style>
  <w:style w:type="character" w:customStyle="1" w:styleId="ListLabel91">
    <w:name w:val="ListLabel 91"/>
    <w:qFormat/>
    <w:rsid w:val="00266388"/>
    <w:rPr>
      <w:rFonts w:cs="Wingdings"/>
    </w:rPr>
  </w:style>
  <w:style w:type="character" w:customStyle="1" w:styleId="ListLabel92">
    <w:name w:val="ListLabel 92"/>
    <w:qFormat/>
    <w:rsid w:val="00266388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3">
    <w:name w:val="ListLabel 93"/>
    <w:qFormat/>
    <w:rsid w:val="00266388"/>
    <w:rPr>
      <w:sz w:val="24"/>
      <w:szCs w:val="24"/>
    </w:rPr>
  </w:style>
  <w:style w:type="character" w:customStyle="1" w:styleId="ListLabel94">
    <w:name w:val="ListLabel 94"/>
    <w:qFormat/>
    <w:rsid w:val="00266388"/>
    <w:rPr>
      <w:bCs/>
      <w:sz w:val="24"/>
      <w:szCs w:val="24"/>
      <w:lang w:val="en-US"/>
    </w:rPr>
  </w:style>
  <w:style w:type="character" w:customStyle="1" w:styleId="ListLabel95">
    <w:name w:val="ListLabel 95"/>
    <w:qFormat/>
    <w:rsid w:val="00266388"/>
    <w:rPr>
      <w:bCs/>
      <w:sz w:val="24"/>
      <w:szCs w:val="24"/>
    </w:rPr>
  </w:style>
  <w:style w:type="character" w:customStyle="1" w:styleId="aff">
    <w:name w:val="Посещённая гиперссылка"/>
    <w:rsid w:val="00266388"/>
    <w:rPr>
      <w:color w:val="800000"/>
      <w:u w:val="single"/>
    </w:rPr>
  </w:style>
  <w:style w:type="character" w:customStyle="1" w:styleId="ListLabel96">
    <w:name w:val="ListLabel 96"/>
    <w:qFormat/>
    <w:rsid w:val="00266388"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7">
    <w:name w:val="ListLabel 97"/>
    <w:qFormat/>
    <w:rsid w:val="00266388"/>
    <w:rPr>
      <w:sz w:val="24"/>
      <w:szCs w:val="24"/>
    </w:rPr>
  </w:style>
  <w:style w:type="character" w:customStyle="1" w:styleId="ListLabel98">
    <w:name w:val="ListLabel 98"/>
    <w:qFormat/>
    <w:rsid w:val="00266388"/>
    <w:rPr>
      <w:bCs/>
      <w:sz w:val="24"/>
      <w:szCs w:val="24"/>
      <w:lang w:val="en-US"/>
    </w:rPr>
  </w:style>
  <w:style w:type="character" w:customStyle="1" w:styleId="ListLabel99">
    <w:name w:val="ListLabel 99"/>
    <w:qFormat/>
    <w:rsid w:val="00266388"/>
    <w:rPr>
      <w:bCs/>
      <w:sz w:val="24"/>
      <w:szCs w:val="24"/>
    </w:rPr>
  </w:style>
  <w:style w:type="character" w:customStyle="1" w:styleId="ListLabel100">
    <w:name w:val="ListLabel 100"/>
    <w:qFormat/>
    <w:rsid w:val="00266388"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1">
    <w:name w:val="ListLabel 101"/>
    <w:qFormat/>
    <w:rsid w:val="00266388"/>
    <w:rPr>
      <w:sz w:val="24"/>
      <w:szCs w:val="24"/>
    </w:rPr>
  </w:style>
  <w:style w:type="character" w:customStyle="1" w:styleId="ListLabel102">
    <w:name w:val="ListLabel 102"/>
    <w:qFormat/>
    <w:rsid w:val="00266388"/>
    <w:rPr>
      <w:bCs/>
      <w:sz w:val="24"/>
      <w:szCs w:val="24"/>
      <w:lang w:val="en-US"/>
    </w:rPr>
  </w:style>
  <w:style w:type="character" w:customStyle="1" w:styleId="ListLabel103">
    <w:name w:val="ListLabel 103"/>
    <w:qFormat/>
    <w:rsid w:val="00266388"/>
    <w:rPr>
      <w:bCs/>
      <w:sz w:val="24"/>
      <w:szCs w:val="24"/>
    </w:rPr>
  </w:style>
  <w:style w:type="character" w:customStyle="1" w:styleId="ListLabel104">
    <w:name w:val="ListLabel 104"/>
    <w:qFormat/>
    <w:rsid w:val="00266388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5">
    <w:name w:val="ListLabel 105"/>
    <w:qFormat/>
    <w:rsid w:val="00266388"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6">
    <w:name w:val="ListLabel 106"/>
    <w:qFormat/>
    <w:rsid w:val="00266388"/>
    <w:rPr>
      <w:sz w:val="24"/>
      <w:szCs w:val="24"/>
    </w:rPr>
  </w:style>
  <w:style w:type="character" w:customStyle="1" w:styleId="ListLabel107">
    <w:name w:val="ListLabel 107"/>
    <w:qFormat/>
    <w:rsid w:val="00266388"/>
    <w:rPr>
      <w:bCs/>
      <w:sz w:val="24"/>
      <w:szCs w:val="24"/>
      <w:lang w:val="en-US"/>
    </w:rPr>
  </w:style>
  <w:style w:type="character" w:customStyle="1" w:styleId="ListLabel108">
    <w:name w:val="ListLabel 108"/>
    <w:qFormat/>
    <w:rsid w:val="00266388"/>
    <w:rPr>
      <w:bCs/>
      <w:sz w:val="24"/>
      <w:szCs w:val="24"/>
    </w:rPr>
  </w:style>
  <w:style w:type="character" w:customStyle="1" w:styleId="ListLabel109">
    <w:name w:val="ListLabel 109"/>
    <w:qFormat/>
    <w:rsid w:val="00266388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0">
    <w:name w:val="ListLabel 110"/>
    <w:qFormat/>
    <w:rsid w:val="00266388"/>
    <w:rPr>
      <w:sz w:val="24"/>
      <w:szCs w:val="24"/>
    </w:rPr>
  </w:style>
  <w:style w:type="character" w:customStyle="1" w:styleId="ListLabel111">
    <w:name w:val="ListLabel 111"/>
    <w:qFormat/>
    <w:rsid w:val="00266388"/>
    <w:rPr>
      <w:bCs/>
      <w:sz w:val="24"/>
      <w:szCs w:val="24"/>
      <w:lang w:val="en-US"/>
    </w:rPr>
  </w:style>
  <w:style w:type="character" w:customStyle="1" w:styleId="ListLabel112">
    <w:name w:val="ListLabel 112"/>
    <w:qFormat/>
    <w:rsid w:val="00266388"/>
    <w:rPr>
      <w:bCs/>
      <w:sz w:val="24"/>
      <w:szCs w:val="24"/>
    </w:rPr>
  </w:style>
  <w:style w:type="paragraph" w:customStyle="1" w:styleId="14">
    <w:name w:val="Заголовок1"/>
    <w:basedOn w:val="a"/>
    <w:next w:val="aff0"/>
    <w:qFormat/>
    <w:rsid w:val="00266388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26638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1889" TargetMode="External"/><Relationship Id="rId13" Type="http://schemas.openxmlformats.org/officeDocument/2006/relationships/hyperlink" Target="http://www.nl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l/18/m3009.pdf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3934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6412" TargetMode="External"/><Relationship Id="rId15" Type="http://schemas.openxmlformats.org/officeDocument/2006/relationships/hyperlink" Target="http://www.usue.ru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://www.food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5879-A85C-4544-8779-350DD7AC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1176</Words>
  <Characters>6707</Characters>
  <Application>Microsoft Office Word</Application>
  <DocSecurity>0</DocSecurity>
  <Lines>55</Lines>
  <Paragraphs>15</Paragraphs>
  <ScaleCrop>false</ScaleCrop>
  <Company>Microsoft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cp:lastPrinted>2019-05-28T05:44:00Z</cp:lastPrinted>
  <dcterms:created xsi:type="dcterms:W3CDTF">2019-03-11T10:18:00Z</dcterms:created>
  <dcterms:modified xsi:type="dcterms:W3CDTF">2019-08-09T04:15:00Z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