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60" w:rsidRDefault="00792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D0660" w:rsidRDefault="007920E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D0660" w:rsidRPr="00A84AEB">
        <w:tc>
          <w:tcPr>
            <w:tcW w:w="3261" w:type="dxa"/>
            <w:shd w:val="clear" w:color="auto" w:fill="E7E6E6" w:themeFill="background2"/>
          </w:tcPr>
          <w:p w:rsidR="007D0660" w:rsidRPr="00A84AEB" w:rsidRDefault="007920E0">
            <w:pPr>
              <w:rPr>
                <w:b/>
                <w:i/>
                <w:sz w:val="24"/>
                <w:szCs w:val="24"/>
              </w:rPr>
            </w:pPr>
            <w:r w:rsidRPr="00A84AE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0660" w:rsidRPr="00A84AEB" w:rsidRDefault="007920E0">
            <w:pPr>
              <w:rPr>
                <w:sz w:val="24"/>
                <w:szCs w:val="24"/>
              </w:rPr>
            </w:pPr>
            <w:r w:rsidRPr="00A84AEB">
              <w:rPr>
                <w:b/>
                <w:sz w:val="24"/>
                <w:szCs w:val="24"/>
              </w:rPr>
              <w:t>Экономика</w:t>
            </w:r>
          </w:p>
        </w:tc>
      </w:tr>
      <w:tr w:rsidR="007D0660" w:rsidRPr="00A84AEB">
        <w:tc>
          <w:tcPr>
            <w:tcW w:w="3261" w:type="dxa"/>
            <w:shd w:val="clear" w:color="auto" w:fill="E7E6E6" w:themeFill="background2"/>
          </w:tcPr>
          <w:p w:rsidR="007D0660" w:rsidRPr="00A84AEB" w:rsidRDefault="007920E0">
            <w:pPr>
              <w:rPr>
                <w:b/>
                <w:i/>
                <w:sz w:val="24"/>
                <w:szCs w:val="24"/>
              </w:rPr>
            </w:pPr>
            <w:r w:rsidRPr="00A84AE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D0660" w:rsidRPr="00A84AEB" w:rsidRDefault="007920E0">
            <w:pPr>
              <w:rPr>
                <w:sz w:val="24"/>
                <w:szCs w:val="24"/>
              </w:rPr>
            </w:pPr>
            <w:r w:rsidRPr="00A84AEB">
              <w:rPr>
                <w:sz w:val="24"/>
                <w:szCs w:val="24"/>
              </w:rPr>
              <w:t>10.03.01</w:t>
            </w:r>
          </w:p>
        </w:tc>
        <w:tc>
          <w:tcPr>
            <w:tcW w:w="5811" w:type="dxa"/>
            <w:shd w:val="clear" w:color="auto" w:fill="auto"/>
          </w:tcPr>
          <w:p w:rsidR="007D0660" w:rsidRPr="00A84AEB" w:rsidRDefault="007920E0">
            <w:pPr>
              <w:rPr>
                <w:sz w:val="24"/>
                <w:szCs w:val="24"/>
              </w:rPr>
            </w:pPr>
            <w:r w:rsidRPr="00A84AEB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7D0660" w:rsidRPr="00A84AEB">
        <w:tc>
          <w:tcPr>
            <w:tcW w:w="3261" w:type="dxa"/>
            <w:shd w:val="clear" w:color="auto" w:fill="E7E6E6" w:themeFill="background2"/>
          </w:tcPr>
          <w:p w:rsidR="007D0660" w:rsidRPr="00A84AEB" w:rsidRDefault="007920E0">
            <w:pPr>
              <w:rPr>
                <w:b/>
                <w:i/>
                <w:sz w:val="24"/>
                <w:szCs w:val="24"/>
              </w:rPr>
            </w:pPr>
            <w:r w:rsidRPr="00A84AE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0660" w:rsidRPr="00A84AEB" w:rsidRDefault="007920E0">
            <w:pPr>
              <w:rPr>
                <w:sz w:val="24"/>
                <w:szCs w:val="24"/>
              </w:rPr>
            </w:pPr>
            <w:r w:rsidRPr="00A84AEB">
              <w:rPr>
                <w:sz w:val="24"/>
                <w:szCs w:val="24"/>
              </w:rPr>
              <w:t>Информационно- аналитические системы финансового мониторинга</w:t>
            </w:r>
          </w:p>
        </w:tc>
      </w:tr>
      <w:tr w:rsidR="007D0660" w:rsidRPr="00A84AEB">
        <w:tc>
          <w:tcPr>
            <w:tcW w:w="3261" w:type="dxa"/>
            <w:shd w:val="clear" w:color="auto" w:fill="E7E6E6" w:themeFill="background2"/>
          </w:tcPr>
          <w:p w:rsidR="007D0660" w:rsidRPr="00A84AEB" w:rsidRDefault="007920E0">
            <w:pPr>
              <w:rPr>
                <w:b/>
                <w:i/>
                <w:sz w:val="24"/>
                <w:szCs w:val="24"/>
              </w:rPr>
            </w:pPr>
            <w:r w:rsidRPr="00A84AE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0660" w:rsidRPr="00A84AEB" w:rsidRDefault="007920E0">
            <w:pPr>
              <w:rPr>
                <w:sz w:val="24"/>
                <w:szCs w:val="24"/>
              </w:rPr>
            </w:pPr>
            <w:r w:rsidRPr="00A84AEB">
              <w:rPr>
                <w:sz w:val="24"/>
                <w:szCs w:val="24"/>
              </w:rPr>
              <w:t>8 з.е.</w:t>
            </w:r>
          </w:p>
        </w:tc>
      </w:tr>
      <w:tr w:rsidR="007D0660" w:rsidRPr="00A84AEB">
        <w:tc>
          <w:tcPr>
            <w:tcW w:w="3261" w:type="dxa"/>
            <w:shd w:val="clear" w:color="auto" w:fill="E7E6E6" w:themeFill="background2"/>
          </w:tcPr>
          <w:p w:rsidR="007D0660" w:rsidRPr="00A84AEB" w:rsidRDefault="007920E0">
            <w:pPr>
              <w:rPr>
                <w:b/>
                <w:i/>
                <w:sz w:val="24"/>
                <w:szCs w:val="24"/>
              </w:rPr>
            </w:pPr>
            <w:r w:rsidRPr="00A84AE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0660" w:rsidRPr="00A84AEB" w:rsidRDefault="007920E0">
            <w:pPr>
              <w:rPr>
                <w:sz w:val="24"/>
                <w:szCs w:val="24"/>
              </w:rPr>
            </w:pPr>
            <w:r w:rsidRPr="00A84AEB">
              <w:rPr>
                <w:sz w:val="24"/>
                <w:szCs w:val="24"/>
              </w:rPr>
              <w:t>Экзамен</w:t>
            </w:r>
          </w:p>
        </w:tc>
      </w:tr>
      <w:tr w:rsidR="007D0660" w:rsidRPr="00A84AEB">
        <w:tc>
          <w:tcPr>
            <w:tcW w:w="3261" w:type="dxa"/>
            <w:shd w:val="clear" w:color="auto" w:fill="E7E6E6" w:themeFill="background2"/>
          </w:tcPr>
          <w:p w:rsidR="007D0660" w:rsidRPr="00A84AEB" w:rsidRDefault="007920E0">
            <w:pPr>
              <w:rPr>
                <w:b/>
                <w:i/>
                <w:sz w:val="24"/>
                <w:szCs w:val="24"/>
              </w:rPr>
            </w:pPr>
            <w:r w:rsidRPr="00A84AE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0660" w:rsidRPr="00A84AEB" w:rsidRDefault="007920E0">
            <w:pPr>
              <w:rPr>
                <w:i/>
                <w:sz w:val="24"/>
                <w:szCs w:val="24"/>
              </w:rPr>
            </w:pPr>
            <w:r w:rsidRPr="00A84AEB">
              <w:rPr>
                <w:i/>
                <w:sz w:val="24"/>
                <w:szCs w:val="24"/>
              </w:rPr>
              <w:t>Политической экономии</w:t>
            </w:r>
          </w:p>
        </w:tc>
      </w:tr>
      <w:tr w:rsidR="007D0660" w:rsidRPr="00A84AEB">
        <w:tc>
          <w:tcPr>
            <w:tcW w:w="10490" w:type="dxa"/>
            <w:gridSpan w:val="3"/>
            <w:shd w:val="clear" w:color="auto" w:fill="E7E6E6" w:themeFill="background2"/>
          </w:tcPr>
          <w:p w:rsidR="007D0660" w:rsidRPr="00A84AEB" w:rsidRDefault="007920E0">
            <w:pPr>
              <w:rPr>
                <w:b/>
                <w:i/>
                <w:sz w:val="24"/>
                <w:szCs w:val="24"/>
              </w:rPr>
            </w:pPr>
            <w:r w:rsidRPr="00A84AEB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165EB2" w:rsidRPr="00A84AEB">
        <w:tc>
          <w:tcPr>
            <w:tcW w:w="10490" w:type="dxa"/>
            <w:gridSpan w:val="3"/>
            <w:shd w:val="clear" w:color="auto" w:fill="auto"/>
          </w:tcPr>
          <w:p w:rsidR="00165EB2" w:rsidRPr="00A84AEB" w:rsidRDefault="00165EB2" w:rsidP="00165EB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4AEB">
              <w:rPr>
                <w:sz w:val="24"/>
                <w:szCs w:val="24"/>
              </w:rPr>
              <w:t>Тема 1. Введение в экономику</w:t>
            </w:r>
          </w:p>
        </w:tc>
      </w:tr>
      <w:tr w:rsidR="00165EB2" w:rsidRPr="00A84AEB">
        <w:tc>
          <w:tcPr>
            <w:tcW w:w="10490" w:type="dxa"/>
            <w:gridSpan w:val="3"/>
            <w:shd w:val="clear" w:color="auto" w:fill="auto"/>
          </w:tcPr>
          <w:p w:rsidR="00165EB2" w:rsidRPr="00A84AEB" w:rsidRDefault="00165EB2" w:rsidP="00165EB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4AEB">
              <w:rPr>
                <w:sz w:val="24"/>
                <w:szCs w:val="24"/>
              </w:rPr>
              <w:t xml:space="preserve">Тема 2. Индивидуальное поведение </w:t>
            </w:r>
            <w:r w:rsidR="00A84AEB" w:rsidRPr="00A84AEB">
              <w:rPr>
                <w:sz w:val="24"/>
                <w:szCs w:val="24"/>
              </w:rPr>
              <w:t>экономических</w:t>
            </w:r>
            <w:r w:rsidRPr="00A84AEB">
              <w:rPr>
                <w:sz w:val="24"/>
                <w:szCs w:val="24"/>
              </w:rPr>
              <w:t xml:space="preserve"> субъектов</w:t>
            </w:r>
          </w:p>
        </w:tc>
      </w:tr>
      <w:tr w:rsidR="00165EB2" w:rsidRPr="00A84AEB">
        <w:tc>
          <w:tcPr>
            <w:tcW w:w="10490" w:type="dxa"/>
            <w:gridSpan w:val="3"/>
            <w:shd w:val="clear" w:color="auto" w:fill="auto"/>
          </w:tcPr>
          <w:p w:rsidR="00165EB2" w:rsidRPr="00A84AEB" w:rsidRDefault="00165EB2" w:rsidP="00165EB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4AEB">
              <w:rPr>
                <w:sz w:val="24"/>
                <w:szCs w:val="24"/>
              </w:rPr>
              <w:t>Тема 3. Рыночное равновесие</w:t>
            </w:r>
          </w:p>
        </w:tc>
      </w:tr>
      <w:tr w:rsidR="00165EB2" w:rsidRPr="00A84AEB">
        <w:tc>
          <w:tcPr>
            <w:tcW w:w="10490" w:type="dxa"/>
            <w:gridSpan w:val="3"/>
            <w:shd w:val="clear" w:color="auto" w:fill="auto"/>
          </w:tcPr>
          <w:p w:rsidR="00165EB2" w:rsidRPr="00A84AEB" w:rsidRDefault="00165EB2" w:rsidP="00165EB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4AEB">
              <w:rPr>
                <w:sz w:val="24"/>
                <w:szCs w:val="24"/>
              </w:rPr>
              <w:t>Тема 4. Введение в макроэкономику. Система макроэкономических показателей</w:t>
            </w:r>
          </w:p>
        </w:tc>
      </w:tr>
      <w:tr w:rsidR="00165EB2" w:rsidRPr="00A84AEB">
        <w:tc>
          <w:tcPr>
            <w:tcW w:w="10490" w:type="dxa"/>
            <w:gridSpan w:val="3"/>
            <w:shd w:val="clear" w:color="auto" w:fill="auto"/>
          </w:tcPr>
          <w:p w:rsidR="00165EB2" w:rsidRPr="00A84AEB" w:rsidRDefault="00165EB2" w:rsidP="00165EB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4AEB">
              <w:rPr>
                <w:sz w:val="24"/>
                <w:szCs w:val="24"/>
              </w:rPr>
              <w:t>Тема 5. Макроэкономическое равновесие</w:t>
            </w:r>
          </w:p>
        </w:tc>
      </w:tr>
      <w:tr w:rsidR="00165EB2" w:rsidRPr="00A84AEB">
        <w:tc>
          <w:tcPr>
            <w:tcW w:w="10490" w:type="dxa"/>
            <w:gridSpan w:val="3"/>
            <w:shd w:val="clear" w:color="auto" w:fill="auto"/>
          </w:tcPr>
          <w:p w:rsidR="00165EB2" w:rsidRPr="00A84AEB" w:rsidRDefault="00165EB2" w:rsidP="00165EB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4AEB">
              <w:rPr>
                <w:sz w:val="24"/>
                <w:szCs w:val="24"/>
              </w:rPr>
              <w:t>Тема 6. Теория макроэкономической динамики</w:t>
            </w:r>
          </w:p>
        </w:tc>
      </w:tr>
      <w:tr w:rsidR="007D0660" w:rsidRPr="00A84AEB">
        <w:tc>
          <w:tcPr>
            <w:tcW w:w="10490" w:type="dxa"/>
            <w:gridSpan w:val="3"/>
            <w:shd w:val="clear" w:color="auto" w:fill="E7E6E6" w:themeFill="background2"/>
          </w:tcPr>
          <w:p w:rsidR="007D0660" w:rsidRPr="00A84AEB" w:rsidRDefault="007920E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84AE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D0660" w:rsidRPr="00A84AEB">
        <w:tc>
          <w:tcPr>
            <w:tcW w:w="10490" w:type="dxa"/>
            <w:gridSpan w:val="3"/>
            <w:shd w:val="clear" w:color="auto" w:fill="auto"/>
          </w:tcPr>
          <w:p w:rsidR="007D0660" w:rsidRPr="00A84AEB" w:rsidRDefault="007920E0" w:rsidP="00A84AEB">
            <w:pPr>
              <w:shd w:val="clear" w:color="auto" w:fill="FFFFFF"/>
              <w:jc w:val="both"/>
              <w:outlineLvl w:val="3"/>
              <w:rPr>
                <w:sz w:val="24"/>
                <w:szCs w:val="24"/>
              </w:rPr>
            </w:pPr>
            <w:r w:rsidRPr="00A84AEB">
              <w:rPr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  <w:p w:rsidR="007D0660" w:rsidRPr="00A84AEB" w:rsidRDefault="007920E0" w:rsidP="00A84AEB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A84AEB">
              <w:rPr>
                <w:color w:val="000000"/>
                <w:sz w:val="24"/>
                <w:szCs w:val="24"/>
              </w:rPr>
              <w:t>Сажина, М. А. Экономическая теория [Электронный ресурс] : учебник для студентов вузов / М. А. Сажина, Г. Г. Чибриков ; Моск. гос. ун-т им. М. В. Ломоносова. - 3-е изд., перераб. и доп. - Москва : Форум: ИНФРА-М, 2019. - 608 с. </w:t>
            </w:r>
            <w:hyperlink r:id="rId6" w:tgtFrame="читать полный текст">
              <w:r w:rsidRPr="00A84AEB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http://znanium.com/go.php?id=987769</w:t>
              </w:r>
            </w:hyperlink>
          </w:p>
          <w:p w:rsidR="007D0660" w:rsidRPr="00A84AEB" w:rsidRDefault="007920E0" w:rsidP="00A84AEB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A84AEB">
              <w:rPr>
                <w:color w:val="000000"/>
                <w:sz w:val="24"/>
                <w:szCs w:val="24"/>
              </w:rPr>
              <w:t>Федотов, В. А. Экономика [Электронный ресурс] : учебник для студентов вузов, обучающихся по неэкономическим укрупненным группам специальностей (квалификация (степень) «бакалавр») / В. А. Федотов, О. В. Комарова. - 4-е изд., перераб. и доп. - Москва : ИНФРА-М, 2019. - 196 с. </w:t>
            </w:r>
            <w:hyperlink r:id="rId7" w:tgtFrame="читать полный текст">
              <w:r w:rsidRPr="00A84AEB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http://znanium.com/go.php?id=1010068</w:t>
              </w:r>
            </w:hyperlink>
          </w:p>
          <w:p w:rsidR="007D0660" w:rsidRPr="00A84AEB" w:rsidRDefault="007920E0" w:rsidP="00A84AEB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A84AEB">
              <w:rPr>
                <w:color w:val="000000"/>
                <w:sz w:val="24"/>
                <w:szCs w:val="24"/>
              </w:rPr>
              <w:t>Экономическая теория (микроэкономика) [Текст] : учебное пособие / [Е. С. Джой [и др.] ; под общ. ред. А. А. Илюхина ; М-во науки и высш. образования Рос. Федерации, Урал. гос. экон. ун-т. - Екатеринбург : [Издательство УрГЭУ], 2018. - 189 с. </w:t>
            </w:r>
            <w:hyperlink r:id="rId8" w:tgtFrame="читать полный текст">
              <w:r w:rsidRPr="00A84AEB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http://lib.usue.ru/resource/limit/ump/19/p491780.pdf</w:t>
              </w:r>
            </w:hyperlink>
            <w:r w:rsidRPr="00A84AEB">
              <w:rPr>
                <w:color w:val="000000"/>
                <w:sz w:val="24"/>
                <w:szCs w:val="24"/>
              </w:rPr>
              <w:t> (150 экз.)</w:t>
            </w:r>
          </w:p>
          <w:p w:rsidR="007D0660" w:rsidRPr="00A84AEB" w:rsidRDefault="007920E0" w:rsidP="00A84AEB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A84AEB">
              <w:rPr>
                <w:color w:val="000000"/>
                <w:sz w:val="24"/>
                <w:szCs w:val="24"/>
              </w:rPr>
              <w:t>Экономическая теория [Электронный ресурс] : учебник / [В. М. Агеев [и др.] ; под общ. ред. А. А. Кочеткова. - 5-е изд., перераб. и доп. - Москва : Дашков и К°, 2018. - 696 с. </w:t>
            </w:r>
            <w:hyperlink r:id="rId9">
              <w:r w:rsidRPr="00A84AEB">
                <w:rPr>
                  <w:rStyle w:val="-"/>
                  <w:i/>
                  <w:iCs/>
                  <w:sz w:val="24"/>
                  <w:szCs w:val="24"/>
                </w:rPr>
                <w:t>http://znanium.com/go.php?id=414974</w:t>
              </w:r>
            </w:hyperlink>
          </w:p>
          <w:p w:rsidR="007D0660" w:rsidRPr="00A84AEB" w:rsidRDefault="007920E0" w:rsidP="00A84AEB">
            <w:pPr>
              <w:pStyle w:val="4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A84AEB">
              <w:rPr>
                <w:color w:val="000000"/>
                <w:sz w:val="24"/>
                <w:szCs w:val="24"/>
              </w:rPr>
              <w:t>Дополнительная литература</w:t>
            </w:r>
          </w:p>
          <w:p w:rsidR="007D0660" w:rsidRPr="00A84AEB" w:rsidRDefault="007920E0" w:rsidP="00A84AEB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r w:rsidRPr="00A84AEB">
              <w:rPr>
                <w:b w:val="0"/>
                <w:bCs w:val="0"/>
                <w:color w:val="000000"/>
                <w:sz w:val="24"/>
                <w:szCs w:val="24"/>
              </w:rPr>
              <w:t>Актуальные проблемы экономической теории [Текст] : материалы Всероссийской научно-практической конференции студентов и молодых ученых (Екатеринбург, 19-20 октября 2017 г.) / М-во образования и науки Рос. Федерации, Урал. гос. экон. ун-т ; [отв. за вып.: А. А. Илюхин, Н. И. Кириякова]. - Екатеринбург : [Издательство УрГЭУ], 2018. - 163 с. </w:t>
            </w:r>
            <w:hyperlink r:id="rId10" w:tgtFrame="читать полный текст">
              <w:r w:rsidRPr="00A84AEB">
                <w:rPr>
                  <w:rStyle w:val="ListLabel4"/>
                  <w:rFonts w:cs="Times New Roman"/>
                  <w:b w:val="0"/>
                  <w:bCs w:val="0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http://lib.usue.ru/resource/limit/books/18/m490762.pdf</w:t>
              </w:r>
            </w:hyperlink>
            <w:r w:rsidRPr="00A84AEB">
              <w:rPr>
                <w:b w:val="0"/>
                <w:bCs w:val="0"/>
                <w:color w:val="000000"/>
                <w:sz w:val="24"/>
                <w:szCs w:val="24"/>
              </w:rPr>
              <w:t> (2 экз.)</w:t>
            </w:r>
          </w:p>
          <w:p w:rsidR="007D0660" w:rsidRPr="00A84AEB" w:rsidRDefault="007920E0" w:rsidP="00A84AEB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A84AEB">
              <w:rPr>
                <w:color w:val="000000"/>
                <w:sz w:val="24"/>
                <w:szCs w:val="24"/>
              </w:rPr>
              <w:t>Гукасьян, Г. М. Экономика от "А" до "Я". Тематический справочник [Электронный ресурс] : справочное издание / Г. М. Гукасьян. - Москва : ИНФРА-М, 2018. - 480 с. </w:t>
            </w:r>
            <w:hyperlink r:id="rId11" w:tgtFrame="читать полный текст">
              <w:r w:rsidRPr="00A84AEB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http://znanium.com/go.php?id=972343</w:t>
              </w:r>
            </w:hyperlink>
          </w:p>
          <w:p w:rsidR="007D0660" w:rsidRPr="00A84AEB" w:rsidRDefault="007920E0" w:rsidP="00A84AEB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A84AEB">
              <w:rPr>
                <w:color w:val="000000"/>
                <w:sz w:val="24"/>
                <w:szCs w:val="24"/>
              </w:rPr>
              <w:t>Экономическая теория. Экономика. Решение типовых задач и упражнений [Текст] : практикум для бакалавров, обучающихся по неэкономическим направлениям и профилям / М-во образования и науки Рос. Федерации, Урал. гос. экон. ун-т; [авт.-сост.: А. А. Илюхин, С. И. Пономарева]. Ч. 1. - Екатеринбург : [Издательство УрГЭУ], 2017. - 46 с. </w:t>
            </w:r>
            <w:hyperlink r:id="rId12" w:tgtFrame="читать полный текст">
              <w:r w:rsidRPr="00A84AEB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http://lib.usue.ru/resource/limit/uml/17/m2998.pdf</w:t>
              </w:r>
            </w:hyperlink>
            <w:r w:rsidRPr="00A84AEB">
              <w:rPr>
                <w:color w:val="000000"/>
                <w:sz w:val="24"/>
                <w:szCs w:val="24"/>
              </w:rPr>
              <w:t> (100 экз.)</w:t>
            </w:r>
          </w:p>
          <w:p w:rsidR="007D0660" w:rsidRPr="00A84AEB" w:rsidRDefault="007920E0" w:rsidP="00A84AE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84AEB">
              <w:rPr>
                <w:color w:val="000000"/>
                <w:sz w:val="24"/>
                <w:szCs w:val="24"/>
              </w:rPr>
              <w:t>Носова, С. С. Экономическая теория [Электронный ресурс] : краткий курс / С. С. Носова. - Москва : ИНФРА-М, 2016. - 288 с. </w:t>
            </w:r>
            <w:hyperlink r:id="rId13" w:tgtFrame="читать полный текст">
              <w:r w:rsidRPr="00A84AEB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http://znanium.com/go.php?id=555448</w:t>
              </w:r>
            </w:hyperlink>
          </w:p>
        </w:tc>
      </w:tr>
      <w:tr w:rsidR="007D0660" w:rsidRPr="00A84AEB">
        <w:tc>
          <w:tcPr>
            <w:tcW w:w="10490" w:type="dxa"/>
            <w:gridSpan w:val="3"/>
            <w:shd w:val="clear" w:color="auto" w:fill="E7E6E6" w:themeFill="background2"/>
          </w:tcPr>
          <w:p w:rsidR="007D0660" w:rsidRPr="00A84AEB" w:rsidRDefault="007920E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84AE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D0660" w:rsidRPr="00A84AEB">
        <w:tc>
          <w:tcPr>
            <w:tcW w:w="10490" w:type="dxa"/>
            <w:gridSpan w:val="3"/>
            <w:shd w:val="clear" w:color="auto" w:fill="auto"/>
          </w:tcPr>
          <w:p w:rsidR="007D0660" w:rsidRPr="00A84AEB" w:rsidRDefault="007920E0">
            <w:pPr>
              <w:rPr>
                <w:b/>
                <w:sz w:val="24"/>
                <w:szCs w:val="24"/>
              </w:rPr>
            </w:pPr>
            <w:r w:rsidRPr="00A84AE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7D0660" w:rsidRPr="00A84AEB" w:rsidRDefault="007920E0">
            <w:pPr>
              <w:jc w:val="both"/>
              <w:rPr>
                <w:sz w:val="24"/>
                <w:szCs w:val="24"/>
              </w:rPr>
            </w:pPr>
            <w:r w:rsidRPr="00A84AE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AstraLinuxCommonEdition ТУ 5011-001-88328866-2008 версии 2.12. </w:t>
            </w:r>
            <w:r w:rsidRPr="00A84AE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D0660" w:rsidRPr="00A84AEB" w:rsidRDefault="007920E0">
            <w:pPr>
              <w:jc w:val="both"/>
              <w:rPr>
                <w:sz w:val="24"/>
                <w:szCs w:val="24"/>
              </w:rPr>
            </w:pPr>
            <w:r w:rsidRPr="00A84AE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A84AEB">
              <w:rPr>
                <w:color w:val="000000"/>
                <w:sz w:val="24"/>
                <w:szCs w:val="24"/>
              </w:rPr>
              <w:lastRenderedPageBreak/>
              <w:t xml:space="preserve">образовательных организаций, без ограничения срока действия.  </w:t>
            </w:r>
            <w:r w:rsidRPr="00A84AE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D0660" w:rsidRPr="00A84AEB" w:rsidRDefault="007D0660">
            <w:pPr>
              <w:rPr>
                <w:b/>
                <w:sz w:val="24"/>
                <w:szCs w:val="24"/>
              </w:rPr>
            </w:pPr>
          </w:p>
          <w:p w:rsidR="007D0660" w:rsidRPr="00A84AEB" w:rsidRDefault="007920E0">
            <w:pPr>
              <w:rPr>
                <w:b/>
                <w:sz w:val="24"/>
                <w:szCs w:val="24"/>
              </w:rPr>
            </w:pPr>
            <w:r w:rsidRPr="00A84AE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D0660" w:rsidRPr="00A84AEB" w:rsidRDefault="007920E0">
            <w:pPr>
              <w:rPr>
                <w:sz w:val="24"/>
                <w:szCs w:val="24"/>
              </w:rPr>
            </w:pPr>
            <w:r w:rsidRPr="00A84AEB">
              <w:rPr>
                <w:sz w:val="24"/>
                <w:szCs w:val="24"/>
              </w:rPr>
              <w:t>Общего доступа</w:t>
            </w:r>
          </w:p>
          <w:p w:rsidR="007D0660" w:rsidRPr="00A84AEB" w:rsidRDefault="007920E0">
            <w:pPr>
              <w:rPr>
                <w:sz w:val="24"/>
                <w:szCs w:val="24"/>
              </w:rPr>
            </w:pPr>
            <w:r w:rsidRPr="00A84AEB">
              <w:rPr>
                <w:sz w:val="24"/>
                <w:szCs w:val="24"/>
              </w:rPr>
              <w:t>- Справочная правовая система ГАРАНТ</w:t>
            </w:r>
          </w:p>
          <w:p w:rsidR="007D0660" w:rsidRPr="00A84AEB" w:rsidRDefault="007920E0">
            <w:pPr>
              <w:rPr>
                <w:sz w:val="24"/>
                <w:szCs w:val="24"/>
              </w:rPr>
            </w:pPr>
            <w:r w:rsidRPr="00A84AE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D0660" w:rsidRPr="00A84AEB">
        <w:tc>
          <w:tcPr>
            <w:tcW w:w="10490" w:type="dxa"/>
            <w:gridSpan w:val="3"/>
            <w:shd w:val="clear" w:color="auto" w:fill="E7E6E6" w:themeFill="background2"/>
          </w:tcPr>
          <w:p w:rsidR="007D0660" w:rsidRPr="00A84AEB" w:rsidRDefault="007920E0">
            <w:pPr>
              <w:rPr>
                <w:b/>
                <w:i/>
                <w:sz w:val="24"/>
                <w:szCs w:val="24"/>
              </w:rPr>
            </w:pPr>
            <w:r w:rsidRPr="00A84AE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D0660" w:rsidRPr="00A84AEB">
        <w:tc>
          <w:tcPr>
            <w:tcW w:w="10490" w:type="dxa"/>
            <w:gridSpan w:val="3"/>
            <w:shd w:val="clear" w:color="auto" w:fill="auto"/>
          </w:tcPr>
          <w:p w:rsidR="007D0660" w:rsidRPr="00A84AEB" w:rsidRDefault="007920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4AE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D0660" w:rsidRPr="00A84AEB">
        <w:tc>
          <w:tcPr>
            <w:tcW w:w="10490" w:type="dxa"/>
            <w:gridSpan w:val="3"/>
            <w:shd w:val="clear" w:color="auto" w:fill="E7E6E6" w:themeFill="background2"/>
          </w:tcPr>
          <w:p w:rsidR="007D0660" w:rsidRPr="00A84AEB" w:rsidRDefault="007920E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84AE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D0660" w:rsidRPr="00A84AEB">
        <w:tc>
          <w:tcPr>
            <w:tcW w:w="10490" w:type="dxa"/>
            <w:gridSpan w:val="3"/>
            <w:shd w:val="clear" w:color="auto" w:fill="auto"/>
          </w:tcPr>
          <w:p w:rsidR="007D0660" w:rsidRPr="00A84AEB" w:rsidRDefault="007920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4AE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D0660" w:rsidRDefault="007D0660">
      <w:pPr>
        <w:ind w:left="-284"/>
        <w:rPr>
          <w:b/>
          <w:sz w:val="24"/>
          <w:szCs w:val="24"/>
        </w:rPr>
      </w:pPr>
    </w:p>
    <w:p w:rsidR="007D0660" w:rsidRPr="00F16AAC" w:rsidRDefault="007920E0">
      <w:pPr>
        <w:ind w:left="-284"/>
      </w:pPr>
      <w:r>
        <w:rPr>
          <w:sz w:val="24"/>
          <w:szCs w:val="24"/>
        </w:rPr>
        <w:t>Аннотацию подготовил</w:t>
      </w:r>
      <w:r w:rsidR="00F16AAC">
        <w:rPr>
          <w:sz w:val="24"/>
          <w:szCs w:val="24"/>
        </w:rPr>
        <w:t>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F16AAC">
        <w:rPr>
          <w:sz w:val="24"/>
          <w:szCs w:val="24"/>
        </w:rPr>
        <w:t>Джой Е.С., Илюхин А.А., Корсакова Е.А.</w:t>
      </w:r>
    </w:p>
    <w:p w:rsidR="007D0660" w:rsidRPr="00F16AAC" w:rsidRDefault="007D0660">
      <w:pPr>
        <w:rPr>
          <w:sz w:val="24"/>
          <w:szCs w:val="24"/>
        </w:rPr>
      </w:pPr>
    </w:p>
    <w:p w:rsidR="00F16AAC" w:rsidRDefault="00F16AAC" w:rsidP="00F16AAC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F16AAC" w:rsidRDefault="00F16AAC" w:rsidP="00F16AAC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F16AAC" w:rsidRDefault="00F16AAC" w:rsidP="00F16AAC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F16AAC" w:rsidRDefault="00F16AAC" w:rsidP="00F16AAC">
      <w:pPr>
        <w:ind w:left="-284"/>
        <w:rPr>
          <w:kern w:val="3"/>
          <w:sz w:val="24"/>
        </w:rPr>
      </w:pPr>
      <w:r>
        <w:rPr>
          <w:sz w:val="24"/>
        </w:rPr>
        <w:t xml:space="preserve">Информационная безопасность, </w:t>
      </w:r>
    </w:p>
    <w:p w:rsidR="007D0660" w:rsidRPr="00F16AAC" w:rsidRDefault="00F16AAC" w:rsidP="00F16AAC">
      <w:pPr>
        <w:ind w:left="-284"/>
        <w:rPr>
          <w:kern w:val="3"/>
          <w:sz w:val="24"/>
        </w:rPr>
      </w:pPr>
      <w:bookmarkStart w:id="0" w:name="_GoBack"/>
      <w:bookmarkEnd w:id="0"/>
      <w:r>
        <w:rPr>
          <w:sz w:val="24"/>
        </w:rPr>
        <w:t>(профиль: Информационно-аналитические системы финансового мониторинга)</w:t>
      </w:r>
      <w:r>
        <w:rPr>
          <w:sz w:val="24"/>
        </w:rPr>
        <w:tab/>
        <w:t>Д.М.Назаров</w:t>
      </w:r>
    </w:p>
    <w:sectPr w:rsidR="007D0660" w:rsidRPr="00F16AA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07E63"/>
    <w:multiLevelType w:val="multilevel"/>
    <w:tmpl w:val="E29285F0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A78C9"/>
    <w:multiLevelType w:val="multilevel"/>
    <w:tmpl w:val="6058A3E6"/>
    <w:lvl w:ilvl="0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7CD01CD0"/>
    <w:multiLevelType w:val="multilevel"/>
    <w:tmpl w:val="FA203C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D0660"/>
    <w:rsid w:val="00165EB2"/>
    <w:rsid w:val="007920E0"/>
    <w:rsid w:val="007D0660"/>
    <w:rsid w:val="00A84AEB"/>
    <w:rsid w:val="00F1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C2E4"/>
  <w15:docId w15:val="{3B21176F-F65A-4A60-BC85-D7BB92A2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kern w:val="2"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sz w:val="22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kern w:val="2"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131">
    <w:name w:val="ListLabel 131"/>
    <w:qFormat/>
    <w:rPr>
      <w:rFonts w:eastAsia="Times New Roman" w:cs="Times New Roman"/>
      <w:b w:val="0"/>
      <w:bCs w:val="0"/>
      <w:i/>
      <w:iCs/>
      <w:color w:val="0000FF"/>
      <w:sz w:val="22"/>
      <w:szCs w:val="22"/>
      <w:u w:val="single"/>
    </w:rPr>
  </w:style>
  <w:style w:type="character" w:customStyle="1" w:styleId="ListLabel129">
    <w:name w:val="ListLabel 129"/>
    <w:qFormat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0">
    <w:name w:val="ListLabel 130"/>
    <w:qFormat/>
    <w:rPr>
      <w:rFonts w:eastAsia="Times New Roman" w:cs="Times New Roman"/>
      <w:i/>
      <w:iCs/>
      <w:color w:val="0000FF"/>
      <w:sz w:val="22"/>
      <w:szCs w:val="22"/>
      <w:u w:val="single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rsid w:val="006578D6"/>
    <w:pPr>
      <w:widowControl w:val="0"/>
    </w:pPr>
    <w:rPr>
      <w:sz w:val="28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1780.pdf" TargetMode="External"/><Relationship Id="rId13" Type="http://schemas.openxmlformats.org/officeDocument/2006/relationships/hyperlink" Target="http://znanium.com/go.php?id=55544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0068" TargetMode="External"/><Relationship Id="rId12" Type="http://schemas.openxmlformats.org/officeDocument/2006/relationships/hyperlink" Target="http://lib.usue.ru/resource/limit/uml/17/m299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7769" TargetMode="External"/><Relationship Id="rId11" Type="http://schemas.openxmlformats.org/officeDocument/2006/relationships/hyperlink" Target="http://znanium.com/go.php?id=9723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books/18/m49076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E597-3B91-4425-9B95-38499A48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740</Words>
  <Characters>4221</Characters>
  <Application>Microsoft Office Word</Application>
  <DocSecurity>0</DocSecurity>
  <Lines>35</Lines>
  <Paragraphs>9</Paragraphs>
  <ScaleCrop>false</ScaleCrop>
  <Company>Microsoft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2019-02-15T10:04:00Z</cp:lastPrinted>
  <dcterms:created xsi:type="dcterms:W3CDTF">2019-03-14T14:21:00Z</dcterms:created>
  <dcterms:modified xsi:type="dcterms:W3CDTF">2019-08-07T10:35:00Z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