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6A" w:rsidRDefault="00C60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25A6A" w:rsidRDefault="00C60F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5A6A" w:rsidRPr="00BF35CE">
        <w:tc>
          <w:tcPr>
            <w:tcW w:w="3261" w:type="dxa"/>
            <w:shd w:val="clear" w:color="auto" w:fill="E7E6E6" w:themeFill="background2"/>
          </w:tcPr>
          <w:p w:rsidR="00725A6A" w:rsidRPr="00BF35CE" w:rsidRDefault="00C60FB0">
            <w:pPr>
              <w:rPr>
                <w:b/>
                <w:i/>
                <w:sz w:val="24"/>
                <w:szCs w:val="24"/>
              </w:rPr>
            </w:pPr>
            <w:r w:rsidRPr="00BF35C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BF35CE" w:rsidRDefault="00F4006F">
            <w:pPr>
              <w:rPr>
                <w:sz w:val="24"/>
                <w:szCs w:val="24"/>
              </w:rPr>
            </w:pPr>
            <w:r w:rsidRPr="00BF35CE">
              <w:rPr>
                <w:b/>
                <w:color w:val="000000" w:themeColor="text1"/>
                <w:sz w:val="24"/>
                <w:szCs w:val="24"/>
              </w:rPr>
              <w:t>Экономика защиты</w:t>
            </w:r>
            <w:r w:rsidR="00E32C8B" w:rsidRPr="00BF35CE">
              <w:rPr>
                <w:b/>
                <w:color w:val="000000" w:themeColor="text1"/>
                <w:sz w:val="24"/>
                <w:szCs w:val="24"/>
              </w:rPr>
              <w:t xml:space="preserve"> информаци</w:t>
            </w:r>
            <w:r w:rsidRPr="00BF35CE">
              <w:rPr>
                <w:b/>
                <w:color w:val="000000" w:themeColor="text1"/>
                <w:sz w:val="24"/>
                <w:szCs w:val="24"/>
              </w:rPr>
              <w:t>и</w:t>
            </w:r>
          </w:p>
        </w:tc>
      </w:tr>
      <w:tr w:rsidR="00725A6A" w:rsidRPr="00BF35CE">
        <w:tc>
          <w:tcPr>
            <w:tcW w:w="3261" w:type="dxa"/>
            <w:shd w:val="clear" w:color="auto" w:fill="E7E6E6" w:themeFill="background2"/>
          </w:tcPr>
          <w:p w:rsidR="00725A6A" w:rsidRPr="00BF35CE" w:rsidRDefault="00C60FB0">
            <w:pPr>
              <w:rPr>
                <w:b/>
                <w:i/>
                <w:sz w:val="24"/>
                <w:szCs w:val="24"/>
              </w:rPr>
            </w:pPr>
            <w:r w:rsidRPr="00BF35C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5A6A" w:rsidRPr="00BF35CE" w:rsidRDefault="008E0BFA">
            <w:pPr>
              <w:rPr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>10</w:t>
            </w:r>
            <w:r w:rsidR="00C60FB0" w:rsidRPr="00BF35CE">
              <w:rPr>
                <w:sz w:val="24"/>
                <w:szCs w:val="24"/>
              </w:rPr>
              <w:t>.03.01</w:t>
            </w:r>
            <w:r w:rsidR="00C60FB0" w:rsidRPr="00BF35CE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725A6A" w:rsidRPr="00BF35CE" w:rsidRDefault="008E0BFA">
            <w:pPr>
              <w:rPr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725A6A" w:rsidRPr="00BF35CE">
        <w:tc>
          <w:tcPr>
            <w:tcW w:w="3261" w:type="dxa"/>
            <w:shd w:val="clear" w:color="auto" w:fill="E7E6E6" w:themeFill="background2"/>
          </w:tcPr>
          <w:p w:rsidR="00725A6A" w:rsidRPr="00BF35CE" w:rsidRDefault="00C60FB0">
            <w:pPr>
              <w:rPr>
                <w:b/>
                <w:i/>
                <w:sz w:val="24"/>
                <w:szCs w:val="24"/>
              </w:rPr>
            </w:pPr>
            <w:r w:rsidRPr="00BF35C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BF35CE" w:rsidRDefault="008E0BFA">
            <w:pPr>
              <w:rPr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>Информационно-аналитические</w:t>
            </w:r>
            <w:r w:rsidR="00D00991" w:rsidRPr="00BF35CE">
              <w:rPr>
                <w:sz w:val="24"/>
                <w:szCs w:val="24"/>
              </w:rPr>
              <w:t xml:space="preserve"> системы финансового мониторинга</w:t>
            </w:r>
          </w:p>
        </w:tc>
      </w:tr>
      <w:tr w:rsidR="00725A6A" w:rsidRPr="00BF35CE">
        <w:tc>
          <w:tcPr>
            <w:tcW w:w="3261" w:type="dxa"/>
            <w:shd w:val="clear" w:color="auto" w:fill="E7E6E6" w:themeFill="background2"/>
          </w:tcPr>
          <w:p w:rsidR="00725A6A" w:rsidRPr="00BF35CE" w:rsidRDefault="00C60FB0">
            <w:pPr>
              <w:rPr>
                <w:b/>
                <w:i/>
                <w:sz w:val="24"/>
                <w:szCs w:val="24"/>
              </w:rPr>
            </w:pPr>
            <w:r w:rsidRPr="00BF35C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BF35CE" w:rsidRDefault="00FD74C7">
            <w:pPr>
              <w:rPr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>5</w:t>
            </w:r>
            <w:r w:rsidR="00C60FB0" w:rsidRPr="00BF35CE">
              <w:rPr>
                <w:sz w:val="24"/>
                <w:szCs w:val="24"/>
              </w:rPr>
              <w:t xml:space="preserve"> </w:t>
            </w:r>
            <w:proofErr w:type="spellStart"/>
            <w:r w:rsidR="00C60FB0" w:rsidRPr="00BF35CE">
              <w:rPr>
                <w:sz w:val="24"/>
                <w:szCs w:val="24"/>
              </w:rPr>
              <w:t>з.е</w:t>
            </w:r>
            <w:proofErr w:type="spellEnd"/>
            <w:r w:rsidR="00C60FB0" w:rsidRPr="00BF35CE">
              <w:rPr>
                <w:sz w:val="24"/>
                <w:szCs w:val="24"/>
              </w:rPr>
              <w:t>.</w:t>
            </w:r>
          </w:p>
        </w:tc>
      </w:tr>
      <w:tr w:rsidR="00725A6A" w:rsidRPr="00BF35CE">
        <w:tc>
          <w:tcPr>
            <w:tcW w:w="3261" w:type="dxa"/>
            <w:shd w:val="clear" w:color="auto" w:fill="E7E6E6" w:themeFill="background2"/>
          </w:tcPr>
          <w:p w:rsidR="00725A6A" w:rsidRPr="00BF35CE" w:rsidRDefault="00C60FB0">
            <w:pPr>
              <w:rPr>
                <w:b/>
                <w:i/>
                <w:sz w:val="24"/>
                <w:szCs w:val="24"/>
              </w:rPr>
            </w:pPr>
            <w:r w:rsidRPr="00BF35C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BF35CE" w:rsidRDefault="00C60FB0">
            <w:pPr>
              <w:rPr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>Экзамен</w:t>
            </w:r>
          </w:p>
          <w:p w:rsidR="00725A6A" w:rsidRPr="00BF35CE" w:rsidRDefault="00725A6A">
            <w:pPr>
              <w:rPr>
                <w:sz w:val="24"/>
                <w:szCs w:val="24"/>
              </w:rPr>
            </w:pPr>
          </w:p>
        </w:tc>
      </w:tr>
      <w:tr w:rsidR="00725A6A" w:rsidRPr="00BF35CE">
        <w:tc>
          <w:tcPr>
            <w:tcW w:w="3261" w:type="dxa"/>
            <w:shd w:val="clear" w:color="auto" w:fill="E7E6E6" w:themeFill="background2"/>
          </w:tcPr>
          <w:p w:rsidR="00725A6A" w:rsidRPr="00BF35CE" w:rsidRDefault="00C60FB0">
            <w:pPr>
              <w:rPr>
                <w:b/>
                <w:i/>
                <w:sz w:val="24"/>
                <w:szCs w:val="24"/>
              </w:rPr>
            </w:pPr>
            <w:r w:rsidRPr="00BF35C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BF35CE" w:rsidRDefault="00B53CF1">
            <w:pPr>
              <w:rPr>
                <w:sz w:val="24"/>
                <w:szCs w:val="24"/>
              </w:rPr>
            </w:pPr>
            <w:r w:rsidRPr="00BF35CE">
              <w:rPr>
                <w:i/>
                <w:sz w:val="24"/>
                <w:szCs w:val="24"/>
              </w:rPr>
              <w:t>Б</w:t>
            </w:r>
            <w:r w:rsidR="00C60FB0" w:rsidRPr="00BF35CE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725A6A" w:rsidRPr="00BF35CE">
        <w:tc>
          <w:tcPr>
            <w:tcW w:w="10490" w:type="dxa"/>
            <w:gridSpan w:val="3"/>
            <w:shd w:val="clear" w:color="auto" w:fill="E7E6E6" w:themeFill="background2"/>
          </w:tcPr>
          <w:p w:rsidR="00725A6A" w:rsidRPr="00BF35CE" w:rsidRDefault="00B53CF1">
            <w:pPr>
              <w:rPr>
                <w:b/>
                <w:i/>
                <w:sz w:val="24"/>
                <w:szCs w:val="24"/>
              </w:rPr>
            </w:pPr>
            <w:r w:rsidRPr="00BF35CE">
              <w:rPr>
                <w:b/>
                <w:i/>
                <w:sz w:val="24"/>
                <w:szCs w:val="24"/>
              </w:rPr>
              <w:t>Кратк</w:t>
            </w:r>
            <w:r w:rsidR="00C60FB0" w:rsidRPr="00BF35C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5A6A" w:rsidRPr="00BF35CE">
        <w:tc>
          <w:tcPr>
            <w:tcW w:w="10490" w:type="dxa"/>
            <w:gridSpan w:val="3"/>
            <w:shd w:val="clear" w:color="auto" w:fill="auto"/>
          </w:tcPr>
          <w:p w:rsidR="00725A6A" w:rsidRPr="00BF35CE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 xml:space="preserve">Тема 1. </w:t>
            </w:r>
            <w:r w:rsidR="00F4006F" w:rsidRPr="00BF35CE">
              <w:rPr>
                <w:bCs/>
                <w:sz w:val="24"/>
                <w:szCs w:val="24"/>
              </w:rPr>
              <w:t>Экономические аспекты защиты информации</w:t>
            </w:r>
          </w:p>
        </w:tc>
      </w:tr>
      <w:tr w:rsidR="00725A6A" w:rsidRPr="00BF35CE">
        <w:tc>
          <w:tcPr>
            <w:tcW w:w="10490" w:type="dxa"/>
            <w:gridSpan w:val="3"/>
            <w:shd w:val="clear" w:color="auto" w:fill="auto"/>
          </w:tcPr>
          <w:p w:rsidR="00725A6A" w:rsidRPr="00BF35CE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 xml:space="preserve">Тема 2. </w:t>
            </w:r>
            <w:r w:rsidR="00F4006F" w:rsidRPr="00BF35CE">
              <w:rPr>
                <w:sz w:val="24"/>
                <w:szCs w:val="24"/>
              </w:rPr>
              <w:t>Стоимость системы защиты информации</w:t>
            </w:r>
          </w:p>
        </w:tc>
      </w:tr>
      <w:tr w:rsidR="00725A6A" w:rsidRPr="00BF35CE">
        <w:tc>
          <w:tcPr>
            <w:tcW w:w="10490" w:type="dxa"/>
            <w:gridSpan w:val="3"/>
            <w:shd w:val="clear" w:color="auto" w:fill="auto"/>
          </w:tcPr>
          <w:p w:rsidR="00725A6A" w:rsidRPr="00BF35CE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>Тема</w:t>
            </w:r>
            <w:r w:rsidR="00F4006F" w:rsidRPr="00BF35CE">
              <w:rPr>
                <w:sz w:val="24"/>
                <w:szCs w:val="24"/>
              </w:rPr>
              <w:t> </w:t>
            </w:r>
            <w:r w:rsidRPr="00BF35CE">
              <w:rPr>
                <w:sz w:val="24"/>
                <w:szCs w:val="24"/>
              </w:rPr>
              <w:t>3.</w:t>
            </w:r>
            <w:r w:rsidR="00F4006F" w:rsidRPr="00BF35CE">
              <w:rPr>
                <w:sz w:val="24"/>
                <w:szCs w:val="24"/>
              </w:rPr>
              <w:t> Риски информационной безопасности. Оценка, анализ и управление рисками информационной безопасности</w:t>
            </w:r>
          </w:p>
        </w:tc>
      </w:tr>
      <w:tr w:rsidR="00725A6A" w:rsidRPr="00BF35CE">
        <w:tc>
          <w:tcPr>
            <w:tcW w:w="10490" w:type="dxa"/>
            <w:gridSpan w:val="3"/>
            <w:shd w:val="clear" w:color="auto" w:fill="auto"/>
          </w:tcPr>
          <w:p w:rsidR="00725A6A" w:rsidRPr="00BF35CE" w:rsidRDefault="00C66B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 xml:space="preserve">Тема 4. </w:t>
            </w:r>
            <w:r w:rsidR="00F4006F" w:rsidRPr="00BF35CE">
              <w:rPr>
                <w:sz w:val="24"/>
                <w:szCs w:val="24"/>
              </w:rPr>
              <w:t>Оценка экономической эффективности инвестиций в защиту информации</w:t>
            </w:r>
          </w:p>
        </w:tc>
      </w:tr>
      <w:tr w:rsidR="00725A6A" w:rsidRPr="00BF35CE">
        <w:tc>
          <w:tcPr>
            <w:tcW w:w="10490" w:type="dxa"/>
            <w:gridSpan w:val="3"/>
            <w:shd w:val="clear" w:color="auto" w:fill="E7E6E6" w:themeFill="background2"/>
          </w:tcPr>
          <w:p w:rsidR="00725A6A" w:rsidRPr="00BF35CE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F35C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25A6A" w:rsidRPr="00BF35CE">
        <w:tc>
          <w:tcPr>
            <w:tcW w:w="10490" w:type="dxa"/>
            <w:gridSpan w:val="3"/>
            <w:shd w:val="clear" w:color="auto" w:fill="auto"/>
          </w:tcPr>
          <w:p w:rsidR="00725A6A" w:rsidRPr="00BF35CE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5C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334A2" w:rsidRPr="00BF35CE" w:rsidRDefault="00C60FB0" w:rsidP="006334A2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>1.</w:t>
            </w:r>
            <w:r w:rsidRPr="00BF35CE">
              <w:rPr>
                <w:sz w:val="24"/>
                <w:szCs w:val="24"/>
              </w:rPr>
              <w:tab/>
            </w:r>
            <w:r w:rsidR="006334A2" w:rsidRPr="00BF35CE">
              <w:rPr>
                <w:sz w:val="24"/>
                <w:szCs w:val="24"/>
              </w:rPr>
              <w:t>Баранова, Е. К. Информационная безопасность и защита информации [Электронный ресурс</w:t>
            </w:r>
            <w:proofErr w:type="gramStart"/>
            <w:r w:rsidR="006334A2" w:rsidRPr="00BF35CE">
              <w:rPr>
                <w:sz w:val="24"/>
                <w:szCs w:val="24"/>
              </w:rPr>
              <w:t>] :</w:t>
            </w:r>
            <w:proofErr w:type="gramEnd"/>
            <w:r w:rsidR="006334A2" w:rsidRPr="00BF35CE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="006334A2" w:rsidRPr="00BF35CE">
              <w:rPr>
                <w:sz w:val="24"/>
                <w:szCs w:val="24"/>
              </w:rPr>
              <w:t>Бабаш</w:t>
            </w:r>
            <w:proofErr w:type="spellEnd"/>
            <w:r w:rsidR="006334A2" w:rsidRPr="00BF35CE">
              <w:rPr>
                <w:sz w:val="24"/>
                <w:szCs w:val="24"/>
              </w:rPr>
              <w:t xml:space="preserve">. - 4-е изд., </w:t>
            </w:r>
            <w:proofErr w:type="spellStart"/>
            <w:r w:rsidR="006334A2" w:rsidRPr="00BF35CE">
              <w:rPr>
                <w:sz w:val="24"/>
                <w:szCs w:val="24"/>
              </w:rPr>
              <w:t>перераб</w:t>
            </w:r>
            <w:proofErr w:type="spellEnd"/>
            <w:r w:rsidR="006334A2" w:rsidRPr="00BF35CE">
              <w:rPr>
                <w:sz w:val="24"/>
                <w:szCs w:val="24"/>
              </w:rPr>
              <w:t xml:space="preserve">. и доп. - </w:t>
            </w:r>
            <w:proofErr w:type="gramStart"/>
            <w:r w:rsidR="006334A2" w:rsidRPr="00BF35CE">
              <w:rPr>
                <w:sz w:val="24"/>
                <w:szCs w:val="24"/>
              </w:rPr>
              <w:t>Москва :</w:t>
            </w:r>
            <w:proofErr w:type="gramEnd"/>
            <w:r w:rsidR="006334A2" w:rsidRPr="00BF35CE">
              <w:rPr>
                <w:sz w:val="24"/>
                <w:szCs w:val="24"/>
              </w:rPr>
              <w:t xml:space="preserve"> РИОР: ИНФРА-М, 2019. - 336 с. </w:t>
            </w:r>
            <w:hyperlink r:id="rId6" w:history="1">
              <w:r w:rsidR="006334A2" w:rsidRPr="00BF35CE">
                <w:rPr>
                  <w:rStyle w:val="afffffffd"/>
                  <w:i/>
                  <w:iCs/>
                  <w:sz w:val="24"/>
                  <w:szCs w:val="24"/>
                </w:rPr>
                <w:t>http://znanium.com/go.php?id=1009606</w:t>
              </w:r>
            </w:hyperlink>
          </w:p>
          <w:p w:rsidR="006334A2" w:rsidRPr="00BF35CE" w:rsidRDefault="006334A2" w:rsidP="006334A2">
            <w:pPr>
              <w:tabs>
                <w:tab w:val="left" w:pos="195"/>
                <w:tab w:val="num" w:pos="720"/>
              </w:tabs>
              <w:jc w:val="both"/>
              <w:rPr>
                <w:rStyle w:val="afffffffd"/>
                <w:i/>
                <w:iCs/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 xml:space="preserve">2. Васильков, А. В. Безопасность и управление доступом в информационных системах [Электронный ресурс] : учебное пособие для студентов образовательных учреждений среднего профессионального образования / А. В. Васильков, И. А. Васильков. - Москва : Форум: ИНФРА-М, 2019. - 368 с. </w:t>
            </w:r>
            <w:hyperlink r:id="rId7" w:history="1">
              <w:r w:rsidRPr="00BF35CE">
                <w:rPr>
                  <w:rStyle w:val="afffffffd"/>
                  <w:i/>
                  <w:iCs/>
                  <w:sz w:val="24"/>
                  <w:szCs w:val="24"/>
                </w:rPr>
                <w:t>http://znanium.com/go.php?id=987224</w:t>
              </w:r>
            </w:hyperlink>
          </w:p>
          <w:p w:rsidR="006334A2" w:rsidRPr="00BF35CE" w:rsidRDefault="006334A2" w:rsidP="006334A2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>3. Карзаева, Н. Н. Основы экономической безопасности [Электронный ресурс] : учебник для студентов вузов, обучающихся по направлению подготовки 38.05.01 «Экономическая безопасность» (квалификация (степень) «экономист») / Н. Н. Карзаева. - Москва : ИНФРА-М, 2019. - 275 с. </w:t>
            </w:r>
            <w:hyperlink r:id="rId8" w:history="1">
              <w:r w:rsidRPr="00BF35CE">
                <w:rPr>
                  <w:rStyle w:val="afffffffd"/>
                  <w:i/>
                  <w:iCs/>
                  <w:sz w:val="24"/>
                  <w:szCs w:val="24"/>
                </w:rPr>
                <w:t>http://znanium.com/go.php?id=990717</w:t>
              </w:r>
            </w:hyperlink>
          </w:p>
          <w:p w:rsidR="00E94C53" w:rsidRPr="00BF35CE" w:rsidRDefault="006334A2" w:rsidP="00E94C53">
            <w:pPr>
              <w:tabs>
                <w:tab w:val="left" w:pos="195"/>
                <w:tab w:val="num" w:pos="720"/>
              </w:tabs>
              <w:jc w:val="both"/>
              <w:rPr>
                <w:rFonts w:eastAsia="Arial Unicode MS"/>
                <w:iCs/>
                <w:color w:val="000000" w:themeColor="text1"/>
                <w:sz w:val="24"/>
                <w:szCs w:val="24"/>
              </w:rPr>
            </w:pPr>
            <w:r w:rsidRPr="00BF35CE">
              <w:rPr>
                <w:rStyle w:val="afffffffd"/>
                <w:rFonts w:eastAsia="Arial Unicode MS"/>
                <w:iCs/>
                <w:color w:val="000000" w:themeColor="text1"/>
                <w:sz w:val="24"/>
                <w:szCs w:val="24"/>
                <w:u w:val="none"/>
              </w:rPr>
              <w:t xml:space="preserve">4. </w:t>
            </w:r>
            <w:r w:rsidR="00E94C53" w:rsidRPr="00BF35CE">
              <w:rPr>
                <w:sz w:val="24"/>
                <w:szCs w:val="24"/>
              </w:rPr>
              <w:t>Глинская</w:t>
            </w:r>
            <w:r w:rsidR="00E94C53" w:rsidRPr="00BF35CE">
              <w:rPr>
                <w:rFonts w:eastAsia="Arial Unicode MS"/>
                <w:iCs/>
                <w:color w:val="000000" w:themeColor="text1"/>
                <w:sz w:val="24"/>
                <w:szCs w:val="24"/>
              </w:rPr>
              <w:t xml:space="preserve">, Е. В. Информационная безопасность конструкций ЭВМ и систем [Электронный ресурс] : учебное пособие для студентов вузов, обучающихся по направлениям подготовки 09.03.03 "Прикладная информатика" и 10.03.01 "Информационная безопасность" (квалификация (степень) "бакалавр") / Е. В. Глинская, Н. В. </w:t>
            </w:r>
            <w:proofErr w:type="spellStart"/>
            <w:r w:rsidR="00E94C53" w:rsidRPr="00BF35CE">
              <w:rPr>
                <w:rFonts w:eastAsia="Arial Unicode MS"/>
                <w:iCs/>
                <w:color w:val="000000" w:themeColor="text1"/>
                <w:sz w:val="24"/>
                <w:szCs w:val="24"/>
              </w:rPr>
              <w:t>Чичварин</w:t>
            </w:r>
            <w:proofErr w:type="spellEnd"/>
            <w:r w:rsidR="00E94C53" w:rsidRPr="00BF35CE">
              <w:rPr>
                <w:rFonts w:eastAsia="Arial Unicode MS"/>
                <w:iCs/>
                <w:color w:val="000000" w:themeColor="text1"/>
                <w:sz w:val="24"/>
                <w:szCs w:val="24"/>
              </w:rPr>
              <w:t>. - Москва : ИНФРА-М, 2018. - 118 с. </w:t>
            </w:r>
            <w:hyperlink r:id="rId9" w:history="1">
              <w:r w:rsidR="00E94C53" w:rsidRPr="00BF35CE">
                <w:rPr>
                  <w:rStyle w:val="afffffffd"/>
                  <w:rFonts w:eastAsia="Arial Unicode MS"/>
                  <w:i/>
                  <w:iCs/>
                  <w:sz w:val="24"/>
                  <w:szCs w:val="24"/>
                </w:rPr>
                <w:t>http://znanium.com/go.php?id=925825</w:t>
              </w:r>
            </w:hyperlink>
          </w:p>
          <w:p w:rsidR="00725A6A" w:rsidRPr="00BF35CE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5C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A5108" w:rsidRPr="00BF35CE" w:rsidRDefault="00C60FB0" w:rsidP="001A5108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>1.</w:t>
            </w:r>
            <w:r w:rsidRPr="00BF35CE">
              <w:rPr>
                <w:sz w:val="24"/>
                <w:szCs w:val="24"/>
              </w:rPr>
              <w:tab/>
            </w:r>
            <w:proofErr w:type="spellStart"/>
            <w:r w:rsidR="001A5108" w:rsidRPr="00BF35CE">
              <w:rPr>
                <w:sz w:val="24"/>
                <w:szCs w:val="24"/>
              </w:rPr>
              <w:t>Ищейнов</w:t>
            </w:r>
            <w:proofErr w:type="spellEnd"/>
            <w:r w:rsidR="001A5108" w:rsidRPr="00BF35CE">
              <w:rPr>
                <w:sz w:val="24"/>
                <w:szCs w:val="24"/>
              </w:rPr>
              <w:t>, В. Я. Основные положения информационной безопасности [Электронный ресурс] : учебное пособие для студентов среднего профессионального образования, обучающихся по специальности 10.02.01 "Организация и технология </w:t>
            </w:r>
            <w:r w:rsidR="001A5108" w:rsidRPr="00BF35CE">
              <w:rPr>
                <w:bCs/>
                <w:sz w:val="24"/>
                <w:szCs w:val="24"/>
              </w:rPr>
              <w:t>защиты</w:t>
            </w:r>
            <w:r w:rsidR="001A5108" w:rsidRPr="00BF35CE">
              <w:rPr>
                <w:sz w:val="24"/>
                <w:szCs w:val="24"/>
              </w:rPr>
              <w:t> </w:t>
            </w:r>
            <w:r w:rsidR="001A5108" w:rsidRPr="00BF35CE">
              <w:rPr>
                <w:bCs/>
                <w:sz w:val="24"/>
                <w:szCs w:val="24"/>
              </w:rPr>
              <w:t>информации</w:t>
            </w:r>
            <w:r w:rsidR="001A5108" w:rsidRPr="00BF35CE">
              <w:rPr>
                <w:sz w:val="24"/>
                <w:szCs w:val="24"/>
              </w:rPr>
              <w:t xml:space="preserve">" / В. Я. </w:t>
            </w:r>
            <w:proofErr w:type="spellStart"/>
            <w:r w:rsidR="001A5108" w:rsidRPr="00BF35CE">
              <w:rPr>
                <w:sz w:val="24"/>
                <w:szCs w:val="24"/>
              </w:rPr>
              <w:t>Ищейнов</w:t>
            </w:r>
            <w:proofErr w:type="spellEnd"/>
            <w:r w:rsidR="001A5108" w:rsidRPr="00BF35CE">
              <w:rPr>
                <w:sz w:val="24"/>
                <w:szCs w:val="24"/>
              </w:rPr>
              <w:t xml:space="preserve">, М. В. </w:t>
            </w:r>
            <w:proofErr w:type="spellStart"/>
            <w:r w:rsidR="001A5108" w:rsidRPr="00BF35CE">
              <w:rPr>
                <w:sz w:val="24"/>
                <w:szCs w:val="24"/>
              </w:rPr>
              <w:t>Мецатунян</w:t>
            </w:r>
            <w:proofErr w:type="spellEnd"/>
            <w:r w:rsidR="001A5108" w:rsidRPr="00BF35CE">
              <w:rPr>
                <w:sz w:val="24"/>
                <w:szCs w:val="24"/>
              </w:rPr>
              <w:t>. - Москва : ФОРУМ: ИНФРА-М, 2018. - 208 с. </w:t>
            </w:r>
            <w:hyperlink r:id="rId10" w:history="1">
              <w:r w:rsidR="001A5108" w:rsidRPr="00BF35CE">
                <w:rPr>
                  <w:rStyle w:val="afffffffd"/>
                  <w:i/>
                  <w:iCs/>
                  <w:sz w:val="24"/>
                  <w:szCs w:val="24"/>
                </w:rPr>
                <w:t>http://znanium.com/go.php?id=927190</w:t>
              </w:r>
            </w:hyperlink>
          </w:p>
          <w:p w:rsidR="001A5108" w:rsidRPr="00BF35CE" w:rsidRDefault="001A5108" w:rsidP="001A5108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 xml:space="preserve">2. </w:t>
            </w:r>
            <w:proofErr w:type="spellStart"/>
            <w:r w:rsidRPr="00BF35CE">
              <w:rPr>
                <w:sz w:val="24"/>
                <w:szCs w:val="24"/>
              </w:rPr>
              <w:t>Ищейнов</w:t>
            </w:r>
            <w:proofErr w:type="spellEnd"/>
            <w:r w:rsidRPr="00BF35CE">
              <w:rPr>
                <w:sz w:val="24"/>
                <w:szCs w:val="24"/>
              </w:rPr>
              <w:t>, В. Я. Основные положения информационной безопасности [Электронный ресурс] : учебное пособие для студентов среднего профессионального образования, обучающихся по специальности 10.02.01 "Организация и технология </w:t>
            </w:r>
            <w:r w:rsidRPr="00BF35CE">
              <w:rPr>
                <w:bCs/>
                <w:sz w:val="24"/>
                <w:szCs w:val="24"/>
              </w:rPr>
              <w:t>защиты</w:t>
            </w:r>
            <w:r w:rsidRPr="00BF35CE">
              <w:rPr>
                <w:sz w:val="24"/>
                <w:szCs w:val="24"/>
              </w:rPr>
              <w:t> </w:t>
            </w:r>
            <w:r w:rsidRPr="00BF35CE">
              <w:rPr>
                <w:bCs/>
                <w:sz w:val="24"/>
                <w:szCs w:val="24"/>
              </w:rPr>
              <w:t>информации</w:t>
            </w:r>
            <w:r w:rsidRPr="00BF35CE">
              <w:rPr>
                <w:sz w:val="24"/>
                <w:szCs w:val="24"/>
              </w:rPr>
              <w:t xml:space="preserve">" / В. Я. </w:t>
            </w:r>
            <w:proofErr w:type="spellStart"/>
            <w:r w:rsidRPr="00BF35CE">
              <w:rPr>
                <w:sz w:val="24"/>
                <w:szCs w:val="24"/>
              </w:rPr>
              <w:t>Ищейнов</w:t>
            </w:r>
            <w:proofErr w:type="spellEnd"/>
            <w:r w:rsidRPr="00BF35CE">
              <w:rPr>
                <w:sz w:val="24"/>
                <w:szCs w:val="24"/>
              </w:rPr>
              <w:t xml:space="preserve">, М. В. </w:t>
            </w:r>
            <w:proofErr w:type="spellStart"/>
            <w:r w:rsidRPr="00BF35CE">
              <w:rPr>
                <w:sz w:val="24"/>
                <w:szCs w:val="24"/>
              </w:rPr>
              <w:t>Мецатунян</w:t>
            </w:r>
            <w:proofErr w:type="spellEnd"/>
            <w:r w:rsidRPr="00BF35CE">
              <w:rPr>
                <w:sz w:val="24"/>
                <w:szCs w:val="24"/>
              </w:rPr>
              <w:t>. - Москва : ФОРУМ: ИНФРА-М, 2015. - 208 с. </w:t>
            </w:r>
            <w:hyperlink r:id="rId11" w:history="1">
              <w:r w:rsidRPr="00BF35CE">
                <w:rPr>
                  <w:rStyle w:val="afffffffd"/>
                  <w:i/>
                  <w:iCs/>
                  <w:sz w:val="24"/>
                  <w:szCs w:val="24"/>
                </w:rPr>
                <w:t>http://znanium.com/go.php?id=508381</w:t>
              </w:r>
            </w:hyperlink>
          </w:p>
          <w:p w:rsidR="001A5108" w:rsidRPr="00BF35CE" w:rsidRDefault="00841E0B" w:rsidP="001A5108">
            <w:pPr>
              <w:tabs>
                <w:tab w:val="left" w:pos="195"/>
                <w:tab w:val="num" w:pos="720"/>
              </w:tabs>
              <w:jc w:val="both"/>
              <w:rPr>
                <w:color w:val="000000"/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 xml:space="preserve"> </w:t>
            </w:r>
            <w:r w:rsidR="001A5108" w:rsidRPr="00BF35CE">
              <w:rPr>
                <w:sz w:val="24"/>
                <w:szCs w:val="24"/>
              </w:rPr>
              <w:t>3</w:t>
            </w:r>
            <w:r w:rsidR="00EA0507" w:rsidRPr="00BF35CE">
              <w:rPr>
                <w:sz w:val="24"/>
                <w:szCs w:val="24"/>
              </w:rPr>
              <w:t>.</w:t>
            </w:r>
            <w:r w:rsidR="00C60FB0" w:rsidRPr="00BF35CE">
              <w:rPr>
                <w:sz w:val="24"/>
                <w:szCs w:val="24"/>
              </w:rPr>
              <w:t xml:space="preserve"> </w:t>
            </w:r>
            <w:r w:rsidR="001A5108" w:rsidRPr="00BF35CE">
              <w:rPr>
                <w:sz w:val="24"/>
                <w:szCs w:val="24"/>
              </w:rPr>
              <w:t>Дубинин</w:t>
            </w:r>
            <w:r w:rsidR="001A5108" w:rsidRPr="00BF35CE">
              <w:rPr>
                <w:color w:val="000000"/>
                <w:sz w:val="24"/>
                <w:szCs w:val="24"/>
              </w:rPr>
              <w:t xml:space="preserve">, Е. А. Оценка относительного ущерба безопасности информационной системы [Электронный ресурс] : монография / Е. А. Дубинин, Ф. Б. </w:t>
            </w:r>
            <w:proofErr w:type="spellStart"/>
            <w:r w:rsidR="001A5108" w:rsidRPr="00BF35CE">
              <w:rPr>
                <w:color w:val="000000"/>
                <w:sz w:val="24"/>
                <w:szCs w:val="24"/>
              </w:rPr>
              <w:t>Тебуева</w:t>
            </w:r>
            <w:proofErr w:type="spellEnd"/>
            <w:r w:rsidR="001A5108" w:rsidRPr="00BF35CE">
              <w:rPr>
                <w:color w:val="000000"/>
                <w:sz w:val="24"/>
                <w:szCs w:val="24"/>
              </w:rPr>
              <w:t>, В. В. Копытов. - Москва : РИОР: ИНФРА-М, 2014. - 192 с. </w:t>
            </w:r>
            <w:hyperlink r:id="rId12" w:history="1">
              <w:r w:rsidR="001A5108" w:rsidRPr="00BF35CE">
                <w:rPr>
                  <w:rStyle w:val="afffffffd"/>
                  <w:i/>
                  <w:iCs/>
                  <w:sz w:val="24"/>
                  <w:szCs w:val="24"/>
                </w:rPr>
                <w:t>http://znanium.com/go.php?id=471787</w:t>
              </w:r>
            </w:hyperlink>
          </w:p>
          <w:p w:rsidR="001A5108" w:rsidRPr="00BF35CE" w:rsidRDefault="001A5108" w:rsidP="001A5108">
            <w:pPr>
              <w:tabs>
                <w:tab w:val="left" w:pos="195"/>
                <w:tab w:val="num" w:pos="720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 xml:space="preserve">4. </w:t>
            </w:r>
            <w:proofErr w:type="spellStart"/>
            <w:r w:rsidRPr="00BF35CE">
              <w:rPr>
                <w:sz w:val="24"/>
                <w:szCs w:val="24"/>
              </w:rPr>
              <w:t>Братановский</w:t>
            </w:r>
            <w:proofErr w:type="spellEnd"/>
            <w:r w:rsidRPr="00BF35CE">
              <w:rPr>
                <w:color w:val="000000"/>
                <w:kern w:val="0"/>
                <w:sz w:val="24"/>
                <w:szCs w:val="24"/>
              </w:rPr>
              <w:t>, С. Н. Специальные правовые режимы </w:t>
            </w:r>
            <w:r w:rsidRPr="00BF35CE">
              <w:rPr>
                <w:bCs/>
                <w:color w:val="000000"/>
                <w:kern w:val="0"/>
                <w:sz w:val="24"/>
                <w:szCs w:val="24"/>
              </w:rPr>
              <w:t>информации</w:t>
            </w:r>
            <w:r w:rsidRPr="00BF35CE">
              <w:rPr>
                <w:color w:val="000000"/>
                <w:kern w:val="0"/>
                <w:sz w:val="24"/>
                <w:szCs w:val="24"/>
              </w:rPr>
              <w:t xml:space="preserve"> [Электронный ресурс] : научное издание / С. Н. </w:t>
            </w:r>
            <w:proofErr w:type="spellStart"/>
            <w:r w:rsidRPr="00BF35CE">
              <w:rPr>
                <w:color w:val="000000"/>
                <w:kern w:val="0"/>
                <w:sz w:val="24"/>
                <w:szCs w:val="24"/>
              </w:rPr>
              <w:t>Братановский</w:t>
            </w:r>
            <w:proofErr w:type="spellEnd"/>
            <w:r w:rsidRPr="00BF35CE">
              <w:rPr>
                <w:color w:val="000000"/>
                <w:kern w:val="0"/>
                <w:sz w:val="24"/>
                <w:szCs w:val="24"/>
              </w:rPr>
              <w:t>. - Саратов : Научная книга, 2010. - 172 с. </w:t>
            </w:r>
            <w:hyperlink r:id="rId13" w:history="1">
              <w:r w:rsidRPr="00BF35CE">
                <w:rPr>
                  <w:rStyle w:val="afffffffd"/>
                  <w:i/>
                  <w:iCs/>
                  <w:kern w:val="0"/>
                  <w:sz w:val="24"/>
                  <w:szCs w:val="24"/>
                </w:rPr>
                <w:t>http://znanium.com/go.php?id=416111</w:t>
              </w:r>
            </w:hyperlink>
          </w:p>
          <w:p w:rsidR="00725A6A" w:rsidRPr="00BF35CE" w:rsidRDefault="00725A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25A6A" w:rsidRPr="00BF35CE">
        <w:tc>
          <w:tcPr>
            <w:tcW w:w="10490" w:type="dxa"/>
            <w:gridSpan w:val="3"/>
            <w:shd w:val="clear" w:color="auto" w:fill="E7E6E6" w:themeFill="background2"/>
          </w:tcPr>
          <w:p w:rsidR="00725A6A" w:rsidRPr="00BF35CE" w:rsidRDefault="00C60FB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F35CE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876AE1" w:rsidRPr="00BF35CE">
              <w:rPr>
                <w:b/>
                <w:i/>
                <w:sz w:val="24"/>
                <w:szCs w:val="24"/>
              </w:rPr>
              <w:t xml:space="preserve"> </w:t>
            </w:r>
            <w:r w:rsidRPr="00BF35CE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725A6A" w:rsidRPr="00BF35CE">
        <w:tc>
          <w:tcPr>
            <w:tcW w:w="10490" w:type="dxa"/>
            <w:gridSpan w:val="3"/>
            <w:shd w:val="clear" w:color="auto" w:fill="auto"/>
          </w:tcPr>
          <w:p w:rsidR="00725A6A" w:rsidRPr="00BF35CE" w:rsidRDefault="00C60FB0">
            <w:pPr>
              <w:rPr>
                <w:b/>
                <w:sz w:val="24"/>
                <w:szCs w:val="24"/>
              </w:rPr>
            </w:pPr>
            <w:r w:rsidRPr="00BF35C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25A6A" w:rsidRPr="00BF35CE" w:rsidRDefault="00C60FB0">
            <w:pPr>
              <w:jc w:val="both"/>
              <w:rPr>
                <w:sz w:val="24"/>
                <w:szCs w:val="24"/>
              </w:rPr>
            </w:pPr>
            <w:r w:rsidRPr="00BF35C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F35C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F35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5C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F35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5C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F35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5C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F35C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F35C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5A6A" w:rsidRPr="00BF35CE" w:rsidRDefault="00C60FB0">
            <w:pPr>
              <w:jc w:val="both"/>
              <w:rPr>
                <w:sz w:val="24"/>
                <w:szCs w:val="24"/>
              </w:rPr>
            </w:pPr>
            <w:r w:rsidRPr="00BF35CE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F35C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5A6A" w:rsidRPr="00BF35CE" w:rsidRDefault="00C60FB0">
            <w:pPr>
              <w:rPr>
                <w:b/>
                <w:sz w:val="24"/>
                <w:szCs w:val="24"/>
              </w:rPr>
            </w:pPr>
            <w:r w:rsidRPr="00BF35C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5A6A" w:rsidRPr="00BF35CE" w:rsidRDefault="00C60FB0">
            <w:pPr>
              <w:rPr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>Общего доступа</w:t>
            </w:r>
          </w:p>
          <w:p w:rsidR="00725A6A" w:rsidRPr="00BF35CE" w:rsidRDefault="00C60FB0">
            <w:pPr>
              <w:rPr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>- Справочная правовая система ГАРАНТ</w:t>
            </w:r>
          </w:p>
          <w:p w:rsidR="00725A6A" w:rsidRPr="00BF35CE" w:rsidRDefault="00C60FB0">
            <w:pPr>
              <w:rPr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25A6A" w:rsidRPr="00BF35CE">
        <w:tc>
          <w:tcPr>
            <w:tcW w:w="10490" w:type="dxa"/>
            <w:gridSpan w:val="3"/>
            <w:shd w:val="clear" w:color="auto" w:fill="E7E6E6" w:themeFill="background2"/>
          </w:tcPr>
          <w:p w:rsidR="00725A6A" w:rsidRPr="00BF35CE" w:rsidRDefault="00C60FB0">
            <w:pPr>
              <w:rPr>
                <w:b/>
                <w:i/>
                <w:sz w:val="24"/>
                <w:szCs w:val="24"/>
              </w:rPr>
            </w:pPr>
            <w:r w:rsidRPr="00BF35CE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25A6A" w:rsidRPr="00BF35CE">
        <w:tc>
          <w:tcPr>
            <w:tcW w:w="10490" w:type="dxa"/>
            <w:gridSpan w:val="3"/>
            <w:shd w:val="clear" w:color="auto" w:fill="auto"/>
          </w:tcPr>
          <w:p w:rsidR="00725A6A" w:rsidRPr="00BF35CE" w:rsidRDefault="00C60FB0" w:rsidP="00FD74C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5A6A" w:rsidRPr="00BF35CE">
        <w:tc>
          <w:tcPr>
            <w:tcW w:w="10490" w:type="dxa"/>
            <w:gridSpan w:val="3"/>
            <w:shd w:val="clear" w:color="auto" w:fill="E7E6E6" w:themeFill="background2"/>
          </w:tcPr>
          <w:p w:rsidR="00725A6A" w:rsidRPr="00BF35CE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F35C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53CF1" w:rsidRPr="00BF35CE">
        <w:tc>
          <w:tcPr>
            <w:tcW w:w="10490" w:type="dxa"/>
            <w:gridSpan w:val="3"/>
            <w:shd w:val="clear" w:color="auto" w:fill="auto"/>
          </w:tcPr>
          <w:p w:rsidR="00B53CF1" w:rsidRPr="00BF35CE" w:rsidRDefault="00B53CF1" w:rsidP="00B53CF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5C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25A6A" w:rsidRDefault="00725A6A">
      <w:pPr>
        <w:ind w:left="-284"/>
        <w:rPr>
          <w:sz w:val="24"/>
          <w:szCs w:val="24"/>
        </w:rPr>
      </w:pPr>
    </w:p>
    <w:p w:rsidR="00A164C9" w:rsidRDefault="00A164C9" w:rsidP="00A164C9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934361">
        <w:rPr>
          <w:sz w:val="24"/>
          <w:szCs w:val="24"/>
        </w:rPr>
        <w:t>и</w:t>
      </w:r>
      <w:bookmarkStart w:id="0" w:name="_GoBack"/>
      <w:bookmarkEnd w:id="0"/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Назаров Д.М.</w:t>
      </w:r>
      <w:r>
        <w:rPr>
          <w:sz w:val="24"/>
          <w:szCs w:val="24"/>
          <w:u w:val="single"/>
        </w:rPr>
        <w:t xml:space="preserve"> , </w:t>
      </w:r>
      <w:proofErr w:type="spellStart"/>
      <w:r>
        <w:rPr>
          <w:sz w:val="24"/>
          <w:szCs w:val="24"/>
        </w:rPr>
        <w:t>Буценко</w:t>
      </w:r>
      <w:proofErr w:type="spellEnd"/>
      <w:r>
        <w:rPr>
          <w:sz w:val="24"/>
          <w:szCs w:val="24"/>
        </w:rPr>
        <w:t xml:space="preserve"> Е.В.</w:t>
      </w:r>
      <w:r>
        <w:rPr>
          <w:sz w:val="16"/>
          <w:szCs w:val="16"/>
        </w:rPr>
        <w:t xml:space="preserve"> </w:t>
      </w:r>
    </w:p>
    <w:p w:rsidR="00A164C9" w:rsidRDefault="00A164C9" w:rsidP="00A164C9">
      <w:pPr>
        <w:rPr>
          <w:sz w:val="24"/>
          <w:szCs w:val="24"/>
        </w:rPr>
      </w:pPr>
    </w:p>
    <w:p w:rsidR="00A164C9" w:rsidRDefault="00A164C9" w:rsidP="00A164C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A164C9" w:rsidRDefault="00A164C9" w:rsidP="00A164C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164C9" w:rsidRDefault="00A164C9" w:rsidP="00A164C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A164C9" w:rsidRDefault="00A164C9" w:rsidP="00A164C9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A164C9" w:rsidRDefault="00A164C9" w:rsidP="00A164C9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A164C9" w:rsidRDefault="00A164C9" w:rsidP="00A164C9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</w:p>
    <w:p w:rsidR="00725A6A" w:rsidRDefault="00C60F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5A6A" w:rsidRDefault="00725A6A">
      <w:pPr>
        <w:ind w:left="360"/>
        <w:jc w:val="center"/>
        <w:rPr>
          <w:b/>
          <w:sz w:val="24"/>
          <w:szCs w:val="24"/>
        </w:rPr>
      </w:pPr>
    </w:p>
    <w:p w:rsidR="00725A6A" w:rsidRDefault="00725A6A">
      <w:pPr>
        <w:jc w:val="center"/>
        <w:rPr>
          <w:b/>
          <w:sz w:val="24"/>
          <w:szCs w:val="24"/>
        </w:rPr>
      </w:pPr>
    </w:p>
    <w:p w:rsidR="00725A6A" w:rsidRDefault="00725A6A">
      <w:pPr>
        <w:rPr>
          <w:b/>
          <w:sz w:val="24"/>
          <w:szCs w:val="24"/>
        </w:rPr>
      </w:pPr>
    </w:p>
    <w:p w:rsidR="00725A6A" w:rsidRDefault="00725A6A"/>
    <w:sectPr w:rsidR="00725A6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FD6"/>
    <w:multiLevelType w:val="multilevel"/>
    <w:tmpl w:val="DC5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51FE"/>
    <w:multiLevelType w:val="multilevel"/>
    <w:tmpl w:val="9162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C51B8"/>
    <w:multiLevelType w:val="multilevel"/>
    <w:tmpl w:val="93DA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65F92"/>
    <w:multiLevelType w:val="multilevel"/>
    <w:tmpl w:val="56E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F4FE2"/>
    <w:multiLevelType w:val="multilevel"/>
    <w:tmpl w:val="CE0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023F4"/>
    <w:multiLevelType w:val="multilevel"/>
    <w:tmpl w:val="009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71C6A20"/>
    <w:multiLevelType w:val="multilevel"/>
    <w:tmpl w:val="40EA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F121B"/>
    <w:multiLevelType w:val="multilevel"/>
    <w:tmpl w:val="A098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126591"/>
    <w:multiLevelType w:val="multilevel"/>
    <w:tmpl w:val="7F9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4059D"/>
    <w:multiLevelType w:val="multilevel"/>
    <w:tmpl w:val="215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C87985"/>
    <w:multiLevelType w:val="multilevel"/>
    <w:tmpl w:val="59E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6F5FBC"/>
    <w:multiLevelType w:val="hybridMultilevel"/>
    <w:tmpl w:val="D07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9040A"/>
    <w:multiLevelType w:val="multilevel"/>
    <w:tmpl w:val="4248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A"/>
    <w:rsid w:val="000B29FA"/>
    <w:rsid w:val="000C6489"/>
    <w:rsid w:val="0011690C"/>
    <w:rsid w:val="001A5108"/>
    <w:rsid w:val="0035793E"/>
    <w:rsid w:val="006334A2"/>
    <w:rsid w:val="00725A6A"/>
    <w:rsid w:val="00782D11"/>
    <w:rsid w:val="00841E0B"/>
    <w:rsid w:val="00876AE1"/>
    <w:rsid w:val="008E0BFA"/>
    <w:rsid w:val="00923598"/>
    <w:rsid w:val="00934361"/>
    <w:rsid w:val="009E51CD"/>
    <w:rsid w:val="00A164C9"/>
    <w:rsid w:val="00AF7521"/>
    <w:rsid w:val="00B53CF1"/>
    <w:rsid w:val="00B90C11"/>
    <w:rsid w:val="00BF32D1"/>
    <w:rsid w:val="00BF35CE"/>
    <w:rsid w:val="00C01AA1"/>
    <w:rsid w:val="00C44E8C"/>
    <w:rsid w:val="00C60FB0"/>
    <w:rsid w:val="00C66B7F"/>
    <w:rsid w:val="00D00991"/>
    <w:rsid w:val="00E32C8B"/>
    <w:rsid w:val="00E94C53"/>
    <w:rsid w:val="00EA0507"/>
    <w:rsid w:val="00F4006F"/>
    <w:rsid w:val="00F42054"/>
    <w:rsid w:val="00FC076A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0BEB"/>
  <w15:docId w15:val="{60008932-44E1-443C-B055-D6D4F37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D11"/>
    <w:rPr>
      <w:color w:val="605E5C"/>
      <w:shd w:val="clear" w:color="auto" w:fill="E1DFDD"/>
    </w:rPr>
  </w:style>
  <w:style w:type="character" w:styleId="afffffffe">
    <w:name w:val="FollowedHyperlink"/>
    <w:basedOn w:val="a0"/>
    <w:uiPriority w:val="99"/>
    <w:semiHidden/>
    <w:unhideWhenUsed/>
    <w:rsid w:val="0092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0717" TargetMode="External"/><Relationship Id="rId13" Type="http://schemas.openxmlformats.org/officeDocument/2006/relationships/hyperlink" Target="http://znanium.com/go.php?id=41611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87224" TargetMode="External"/><Relationship Id="rId12" Type="http://schemas.openxmlformats.org/officeDocument/2006/relationships/hyperlink" Target="http://znanium.com/go.php?id=4717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9606" TargetMode="External"/><Relationship Id="rId11" Type="http://schemas.openxmlformats.org/officeDocument/2006/relationships/hyperlink" Target="http://znanium.com/go.php?id=5083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27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58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CE24-D356-40AC-871F-BD6949D1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2019-03-11T18:34:00Z</dcterms:created>
  <dcterms:modified xsi:type="dcterms:W3CDTF">2019-08-08T03:36:00Z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