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E42" w:rsidRPr="00A2714F" w:rsidRDefault="00A2714F" w:rsidP="0063192C">
      <w:pPr>
        <w:keepLines/>
        <w:widowControl/>
        <w:suppressLineNumbers/>
        <w:jc w:val="center"/>
        <w:rPr>
          <w:b/>
          <w:sz w:val="24"/>
          <w:szCs w:val="24"/>
        </w:rPr>
      </w:pPr>
      <w:r w:rsidRPr="00A2714F">
        <w:rPr>
          <w:b/>
          <w:sz w:val="24"/>
          <w:szCs w:val="24"/>
        </w:rPr>
        <w:t>АННОТАЦИЯ</w:t>
      </w:r>
    </w:p>
    <w:p w:rsidR="00FF3E42" w:rsidRDefault="00A2714F" w:rsidP="0063192C">
      <w:pPr>
        <w:keepLines/>
        <w:widowControl/>
        <w:suppressLineNumbers/>
        <w:jc w:val="center"/>
        <w:rPr>
          <w:b/>
          <w:sz w:val="24"/>
          <w:szCs w:val="24"/>
        </w:rPr>
      </w:pPr>
      <w:r w:rsidRPr="00A2714F">
        <w:rPr>
          <w:b/>
          <w:sz w:val="24"/>
          <w:szCs w:val="24"/>
        </w:rPr>
        <w:t>Рабочей программы дисциплины</w:t>
      </w:r>
    </w:p>
    <w:tbl>
      <w:tblPr>
        <w:tblStyle w:val="afffffffb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A2714F" w:rsidRPr="00C464C3">
        <w:tc>
          <w:tcPr>
            <w:tcW w:w="3261" w:type="dxa"/>
            <w:shd w:val="clear" w:color="auto" w:fill="E7E6E6" w:themeFill="background2"/>
          </w:tcPr>
          <w:p w:rsidR="00FF3E42" w:rsidRPr="00C464C3" w:rsidRDefault="00A2714F" w:rsidP="0063192C">
            <w:pPr>
              <w:keepLines/>
              <w:widowControl/>
              <w:suppressLineNumbers/>
              <w:rPr>
                <w:b/>
                <w:i/>
                <w:sz w:val="24"/>
                <w:szCs w:val="24"/>
              </w:rPr>
            </w:pPr>
            <w:r w:rsidRPr="00C464C3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FF3E42" w:rsidRPr="00C464C3" w:rsidRDefault="00A2714F" w:rsidP="0063192C">
            <w:pPr>
              <w:keepLines/>
              <w:widowControl/>
              <w:suppressLineNumbers/>
              <w:rPr>
                <w:b/>
                <w:sz w:val="24"/>
                <w:szCs w:val="24"/>
              </w:rPr>
            </w:pPr>
            <w:r w:rsidRPr="00C464C3">
              <w:rPr>
                <w:b/>
                <w:sz w:val="24"/>
                <w:szCs w:val="24"/>
              </w:rPr>
              <w:t>Технология производства продуктов питания животного происхождения</w:t>
            </w:r>
          </w:p>
        </w:tc>
      </w:tr>
      <w:tr w:rsidR="00A2714F" w:rsidRPr="00C464C3">
        <w:tc>
          <w:tcPr>
            <w:tcW w:w="3261" w:type="dxa"/>
            <w:shd w:val="clear" w:color="auto" w:fill="E7E6E6" w:themeFill="background2"/>
          </w:tcPr>
          <w:p w:rsidR="00FF3E42" w:rsidRPr="00C464C3" w:rsidRDefault="00A2714F" w:rsidP="0063192C">
            <w:pPr>
              <w:keepLines/>
              <w:widowControl/>
              <w:suppressLineNumbers/>
              <w:rPr>
                <w:b/>
                <w:i/>
                <w:sz w:val="24"/>
                <w:szCs w:val="24"/>
              </w:rPr>
            </w:pPr>
            <w:r w:rsidRPr="00C464C3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FF3E42" w:rsidRPr="00C464C3" w:rsidRDefault="00A2714F" w:rsidP="0063192C">
            <w:pPr>
              <w:keepLines/>
              <w:widowControl/>
              <w:suppressLineNumbers/>
              <w:rPr>
                <w:sz w:val="24"/>
                <w:szCs w:val="24"/>
              </w:rPr>
            </w:pPr>
            <w:r w:rsidRPr="00C464C3">
              <w:rPr>
                <w:sz w:val="24"/>
                <w:szCs w:val="24"/>
              </w:rPr>
              <w:t xml:space="preserve">19.03.01 </w:t>
            </w:r>
          </w:p>
        </w:tc>
        <w:tc>
          <w:tcPr>
            <w:tcW w:w="5811" w:type="dxa"/>
            <w:shd w:val="clear" w:color="auto" w:fill="auto"/>
          </w:tcPr>
          <w:p w:rsidR="00FF3E42" w:rsidRPr="00C464C3" w:rsidRDefault="00A2714F" w:rsidP="0063192C">
            <w:pPr>
              <w:keepLines/>
              <w:widowControl/>
              <w:suppressLineNumbers/>
              <w:rPr>
                <w:sz w:val="24"/>
                <w:szCs w:val="24"/>
              </w:rPr>
            </w:pPr>
            <w:r w:rsidRPr="00C464C3">
              <w:rPr>
                <w:sz w:val="24"/>
                <w:szCs w:val="24"/>
              </w:rPr>
              <w:t>Биотехнология</w:t>
            </w:r>
          </w:p>
        </w:tc>
      </w:tr>
      <w:tr w:rsidR="00A2714F" w:rsidRPr="00C464C3">
        <w:tc>
          <w:tcPr>
            <w:tcW w:w="3261" w:type="dxa"/>
            <w:shd w:val="clear" w:color="auto" w:fill="E7E6E6" w:themeFill="background2"/>
          </w:tcPr>
          <w:p w:rsidR="00FF3E42" w:rsidRPr="00C464C3" w:rsidRDefault="00A2714F" w:rsidP="0063192C">
            <w:pPr>
              <w:keepLines/>
              <w:widowControl/>
              <w:suppressLineNumbers/>
              <w:rPr>
                <w:b/>
                <w:i/>
                <w:sz w:val="24"/>
                <w:szCs w:val="24"/>
              </w:rPr>
            </w:pPr>
            <w:r w:rsidRPr="00C464C3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FF3E42" w:rsidRPr="00C464C3" w:rsidRDefault="00A2714F" w:rsidP="0063192C">
            <w:pPr>
              <w:keepLines/>
              <w:widowControl/>
              <w:suppressLineNumbers/>
              <w:rPr>
                <w:sz w:val="24"/>
                <w:szCs w:val="24"/>
              </w:rPr>
            </w:pPr>
            <w:r w:rsidRPr="00C464C3">
              <w:rPr>
                <w:sz w:val="24"/>
                <w:szCs w:val="24"/>
              </w:rPr>
              <w:t>Пищевая биотехнология</w:t>
            </w:r>
          </w:p>
        </w:tc>
      </w:tr>
      <w:tr w:rsidR="00A2714F" w:rsidRPr="00C464C3">
        <w:tc>
          <w:tcPr>
            <w:tcW w:w="3261" w:type="dxa"/>
            <w:shd w:val="clear" w:color="auto" w:fill="E7E6E6" w:themeFill="background2"/>
          </w:tcPr>
          <w:p w:rsidR="00FF3E42" w:rsidRPr="00C464C3" w:rsidRDefault="00A2714F" w:rsidP="0063192C">
            <w:pPr>
              <w:keepLines/>
              <w:widowControl/>
              <w:suppressLineNumbers/>
              <w:rPr>
                <w:b/>
                <w:i/>
                <w:sz w:val="24"/>
                <w:szCs w:val="24"/>
              </w:rPr>
            </w:pPr>
            <w:r w:rsidRPr="00C464C3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FF3E42" w:rsidRPr="00C464C3" w:rsidRDefault="00A2714F" w:rsidP="0063192C">
            <w:pPr>
              <w:keepLines/>
              <w:widowControl/>
              <w:suppressLineNumbers/>
              <w:rPr>
                <w:sz w:val="24"/>
                <w:szCs w:val="24"/>
              </w:rPr>
            </w:pPr>
            <w:r w:rsidRPr="00C464C3">
              <w:rPr>
                <w:sz w:val="24"/>
                <w:szCs w:val="24"/>
              </w:rPr>
              <w:t xml:space="preserve">10 </w:t>
            </w:r>
            <w:proofErr w:type="spellStart"/>
            <w:r w:rsidRPr="00C464C3">
              <w:rPr>
                <w:sz w:val="24"/>
                <w:szCs w:val="24"/>
              </w:rPr>
              <w:t>з.е</w:t>
            </w:r>
            <w:proofErr w:type="spellEnd"/>
            <w:r w:rsidRPr="00C464C3">
              <w:rPr>
                <w:sz w:val="24"/>
                <w:szCs w:val="24"/>
              </w:rPr>
              <w:t>.</w:t>
            </w:r>
          </w:p>
        </w:tc>
      </w:tr>
      <w:tr w:rsidR="00A2714F" w:rsidRPr="00C464C3">
        <w:tc>
          <w:tcPr>
            <w:tcW w:w="3261" w:type="dxa"/>
            <w:shd w:val="clear" w:color="auto" w:fill="E7E6E6" w:themeFill="background2"/>
          </w:tcPr>
          <w:p w:rsidR="00FF3E42" w:rsidRPr="00C464C3" w:rsidRDefault="00A2714F" w:rsidP="0063192C">
            <w:pPr>
              <w:keepLines/>
              <w:widowControl/>
              <w:suppressLineNumbers/>
              <w:rPr>
                <w:b/>
                <w:i/>
                <w:sz w:val="24"/>
                <w:szCs w:val="24"/>
              </w:rPr>
            </w:pPr>
            <w:r w:rsidRPr="00C464C3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C464C3" w:rsidRDefault="00C464C3" w:rsidP="0063192C">
            <w:pPr>
              <w:keepLines/>
              <w:widowControl/>
              <w:suppressLineNumber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 с оценкой</w:t>
            </w:r>
          </w:p>
          <w:p w:rsidR="00FF3E42" w:rsidRPr="00C464C3" w:rsidRDefault="00A2714F" w:rsidP="0063192C">
            <w:pPr>
              <w:keepLines/>
              <w:widowControl/>
              <w:suppressLineNumbers/>
              <w:rPr>
                <w:sz w:val="24"/>
                <w:szCs w:val="24"/>
              </w:rPr>
            </w:pPr>
            <w:r w:rsidRPr="00C464C3">
              <w:rPr>
                <w:sz w:val="24"/>
                <w:szCs w:val="24"/>
              </w:rPr>
              <w:t>Экзамен</w:t>
            </w:r>
          </w:p>
          <w:p w:rsidR="00FF3E42" w:rsidRPr="00C464C3" w:rsidRDefault="00A2714F" w:rsidP="0063192C">
            <w:pPr>
              <w:keepLines/>
              <w:widowControl/>
              <w:suppressLineNumbers/>
              <w:rPr>
                <w:sz w:val="24"/>
                <w:szCs w:val="24"/>
              </w:rPr>
            </w:pPr>
            <w:r w:rsidRPr="00C464C3">
              <w:rPr>
                <w:sz w:val="24"/>
                <w:szCs w:val="24"/>
              </w:rPr>
              <w:t>Курсовая работа</w:t>
            </w:r>
          </w:p>
        </w:tc>
      </w:tr>
      <w:tr w:rsidR="00A2714F" w:rsidRPr="00C464C3">
        <w:tc>
          <w:tcPr>
            <w:tcW w:w="3261" w:type="dxa"/>
            <w:shd w:val="clear" w:color="auto" w:fill="E7E6E6" w:themeFill="background2"/>
          </w:tcPr>
          <w:p w:rsidR="00FF3E42" w:rsidRPr="00C464C3" w:rsidRDefault="00A2714F" w:rsidP="0063192C">
            <w:pPr>
              <w:keepLines/>
              <w:widowControl/>
              <w:suppressLineNumbers/>
              <w:rPr>
                <w:b/>
                <w:i/>
                <w:sz w:val="24"/>
                <w:szCs w:val="24"/>
              </w:rPr>
            </w:pPr>
            <w:r w:rsidRPr="00C464C3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FF3E42" w:rsidRPr="00C464C3" w:rsidRDefault="00A2714F" w:rsidP="0063192C">
            <w:pPr>
              <w:keepLines/>
              <w:widowControl/>
              <w:suppressLineNumbers/>
              <w:rPr>
                <w:i/>
                <w:sz w:val="24"/>
                <w:szCs w:val="24"/>
                <w:highlight w:val="yellow"/>
              </w:rPr>
            </w:pPr>
            <w:r w:rsidRPr="00C464C3">
              <w:rPr>
                <w:i/>
                <w:sz w:val="24"/>
                <w:szCs w:val="24"/>
              </w:rPr>
              <w:t>Пищевой инженерии</w:t>
            </w:r>
          </w:p>
        </w:tc>
      </w:tr>
      <w:tr w:rsidR="00A2714F" w:rsidRPr="00C464C3">
        <w:tc>
          <w:tcPr>
            <w:tcW w:w="10490" w:type="dxa"/>
            <w:gridSpan w:val="3"/>
            <w:shd w:val="clear" w:color="auto" w:fill="E7E6E6" w:themeFill="background2"/>
          </w:tcPr>
          <w:p w:rsidR="00FF3E42" w:rsidRPr="00C464C3" w:rsidRDefault="00A2714F" w:rsidP="0063192C">
            <w:pPr>
              <w:keepLines/>
              <w:widowControl/>
              <w:suppressLineNumbers/>
              <w:rPr>
                <w:b/>
                <w:i/>
                <w:sz w:val="24"/>
                <w:szCs w:val="24"/>
              </w:rPr>
            </w:pPr>
            <w:r w:rsidRPr="00C464C3">
              <w:rPr>
                <w:b/>
                <w:i/>
                <w:sz w:val="24"/>
                <w:szCs w:val="24"/>
              </w:rPr>
              <w:t xml:space="preserve">Краткое содержание дисциплины </w:t>
            </w:r>
          </w:p>
        </w:tc>
      </w:tr>
      <w:tr w:rsidR="00A2714F" w:rsidRPr="00C464C3">
        <w:tc>
          <w:tcPr>
            <w:tcW w:w="10490" w:type="dxa"/>
            <w:gridSpan w:val="3"/>
            <w:shd w:val="clear" w:color="auto" w:fill="auto"/>
            <w:vAlign w:val="center"/>
          </w:tcPr>
          <w:p w:rsidR="00FF3E42" w:rsidRPr="00C464C3" w:rsidRDefault="00A2714F" w:rsidP="0063192C">
            <w:pPr>
              <w:keepLines/>
              <w:widowControl/>
              <w:suppressLineNumbers/>
              <w:jc w:val="both"/>
              <w:rPr>
                <w:sz w:val="24"/>
                <w:szCs w:val="24"/>
              </w:rPr>
            </w:pPr>
            <w:r w:rsidRPr="00C464C3">
              <w:rPr>
                <w:sz w:val="24"/>
                <w:szCs w:val="24"/>
              </w:rPr>
              <w:t>Тема 1.Технология убоя и первичной переработки скота</w:t>
            </w:r>
          </w:p>
        </w:tc>
      </w:tr>
      <w:tr w:rsidR="00A2714F" w:rsidRPr="00C464C3">
        <w:tc>
          <w:tcPr>
            <w:tcW w:w="10490" w:type="dxa"/>
            <w:gridSpan w:val="3"/>
            <w:shd w:val="clear" w:color="auto" w:fill="auto"/>
            <w:vAlign w:val="center"/>
          </w:tcPr>
          <w:p w:rsidR="00FF3E42" w:rsidRPr="00C464C3" w:rsidRDefault="00A2714F" w:rsidP="0063192C">
            <w:pPr>
              <w:keepLines/>
              <w:widowControl/>
              <w:suppressLineNumbers/>
              <w:jc w:val="both"/>
              <w:rPr>
                <w:sz w:val="24"/>
                <w:szCs w:val="24"/>
              </w:rPr>
            </w:pPr>
            <w:r w:rsidRPr="00C464C3">
              <w:rPr>
                <w:sz w:val="24"/>
                <w:szCs w:val="24"/>
              </w:rPr>
              <w:t>Тема 2.Технология обработки субпродуктов</w:t>
            </w:r>
          </w:p>
        </w:tc>
      </w:tr>
      <w:tr w:rsidR="00A2714F" w:rsidRPr="00C464C3">
        <w:tc>
          <w:tcPr>
            <w:tcW w:w="10490" w:type="dxa"/>
            <w:gridSpan w:val="3"/>
            <w:shd w:val="clear" w:color="auto" w:fill="auto"/>
            <w:vAlign w:val="center"/>
          </w:tcPr>
          <w:p w:rsidR="00FF3E42" w:rsidRPr="00C464C3" w:rsidRDefault="00A2714F" w:rsidP="0063192C">
            <w:pPr>
              <w:keepLines/>
              <w:widowControl/>
              <w:suppressLineNumbers/>
              <w:jc w:val="both"/>
              <w:rPr>
                <w:sz w:val="24"/>
                <w:szCs w:val="24"/>
              </w:rPr>
            </w:pPr>
            <w:r w:rsidRPr="00C464C3">
              <w:rPr>
                <w:sz w:val="24"/>
                <w:szCs w:val="24"/>
              </w:rPr>
              <w:t>Тема 3.Технология обработки кишечного сырья</w:t>
            </w:r>
          </w:p>
        </w:tc>
      </w:tr>
      <w:tr w:rsidR="00A2714F" w:rsidRPr="00C464C3">
        <w:tc>
          <w:tcPr>
            <w:tcW w:w="10490" w:type="dxa"/>
            <w:gridSpan w:val="3"/>
            <w:shd w:val="clear" w:color="auto" w:fill="auto"/>
            <w:vAlign w:val="center"/>
          </w:tcPr>
          <w:p w:rsidR="00FF3E42" w:rsidRPr="00C464C3" w:rsidRDefault="00A2714F" w:rsidP="0063192C">
            <w:pPr>
              <w:keepLines/>
              <w:widowControl/>
              <w:suppressLineNumbers/>
              <w:jc w:val="both"/>
              <w:rPr>
                <w:sz w:val="24"/>
                <w:szCs w:val="24"/>
              </w:rPr>
            </w:pPr>
            <w:r w:rsidRPr="00C464C3">
              <w:rPr>
                <w:sz w:val="24"/>
                <w:szCs w:val="24"/>
              </w:rPr>
              <w:t>Тема 4.Технология переработки крови</w:t>
            </w:r>
          </w:p>
        </w:tc>
      </w:tr>
      <w:tr w:rsidR="00A2714F" w:rsidRPr="00C464C3">
        <w:tc>
          <w:tcPr>
            <w:tcW w:w="10490" w:type="dxa"/>
            <w:gridSpan w:val="3"/>
            <w:shd w:val="clear" w:color="auto" w:fill="auto"/>
            <w:vAlign w:val="center"/>
          </w:tcPr>
          <w:p w:rsidR="00FF3E42" w:rsidRPr="00C464C3" w:rsidRDefault="00A2714F" w:rsidP="0063192C">
            <w:pPr>
              <w:keepLines/>
              <w:widowControl/>
              <w:suppressLineNumbers/>
              <w:jc w:val="both"/>
              <w:rPr>
                <w:sz w:val="24"/>
                <w:szCs w:val="24"/>
              </w:rPr>
            </w:pPr>
            <w:r w:rsidRPr="00C464C3">
              <w:rPr>
                <w:sz w:val="24"/>
                <w:szCs w:val="24"/>
              </w:rPr>
              <w:t>Тема 5.Технология обработки эндокринно-ферментного сырья</w:t>
            </w:r>
            <w:r w:rsidRPr="00C464C3">
              <w:rPr>
                <w:sz w:val="24"/>
                <w:szCs w:val="24"/>
              </w:rPr>
              <w:tab/>
            </w:r>
          </w:p>
        </w:tc>
      </w:tr>
      <w:tr w:rsidR="00A2714F" w:rsidRPr="00C464C3">
        <w:tc>
          <w:tcPr>
            <w:tcW w:w="10490" w:type="dxa"/>
            <w:gridSpan w:val="3"/>
            <w:shd w:val="clear" w:color="auto" w:fill="auto"/>
            <w:vAlign w:val="center"/>
          </w:tcPr>
          <w:p w:rsidR="00FF3E42" w:rsidRPr="00C464C3" w:rsidRDefault="00A2714F" w:rsidP="0063192C">
            <w:pPr>
              <w:keepLines/>
              <w:widowControl/>
              <w:suppressLineNumbers/>
              <w:jc w:val="both"/>
              <w:rPr>
                <w:sz w:val="24"/>
                <w:szCs w:val="24"/>
              </w:rPr>
            </w:pPr>
            <w:r w:rsidRPr="00C464C3">
              <w:rPr>
                <w:sz w:val="24"/>
                <w:szCs w:val="24"/>
              </w:rPr>
              <w:t>Тема 6.Технология пищевых животных жиров</w:t>
            </w:r>
          </w:p>
        </w:tc>
      </w:tr>
      <w:tr w:rsidR="00A2714F" w:rsidRPr="00C464C3">
        <w:tc>
          <w:tcPr>
            <w:tcW w:w="10490" w:type="dxa"/>
            <w:gridSpan w:val="3"/>
            <w:shd w:val="clear" w:color="auto" w:fill="auto"/>
            <w:vAlign w:val="center"/>
          </w:tcPr>
          <w:p w:rsidR="00FF3E42" w:rsidRPr="00C464C3" w:rsidRDefault="00A2714F" w:rsidP="0063192C">
            <w:pPr>
              <w:keepLines/>
              <w:widowControl/>
              <w:suppressLineNumbers/>
              <w:jc w:val="both"/>
              <w:rPr>
                <w:sz w:val="24"/>
                <w:szCs w:val="24"/>
              </w:rPr>
            </w:pPr>
            <w:r w:rsidRPr="00C464C3">
              <w:rPr>
                <w:sz w:val="24"/>
                <w:szCs w:val="24"/>
              </w:rPr>
              <w:t>Тема 7.Технология обработки шкур животных</w:t>
            </w:r>
          </w:p>
        </w:tc>
      </w:tr>
      <w:tr w:rsidR="00A2714F" w:rsidRPr="00C464C3">
        <w:tc>
          <w:tcPr>
            <w:tcW w:w="10490" w:type="dxa"/>
            <w:gridSpan w:val="3"/>
            <w:shd w:val="clear" w:color="auto" w:fill="auto"/>
            <w:vAlign w:val="center"/>
          </w:tcPr>
          <w:p w:rsidR="00FF3E42" w:rsidRPr="00C464C3" w:rsidRDefault="00A2714F" w:rsidP="0063192C">
            <w:pPr>
              <w:keepLines/>
              <w:widowControl/>
              <w:suppressLineNumbers/>
              <w:rPr>
                <w:sz w:val="24"/>
                <w:szCs w:val="24"/>
              </w:rPr>
            </w:pPr>
            <w:r w:rsidRPr="00C464C3">
              <w:rPr>
                <w:sz w:val="24"/>
                <w:szCs w:val="24"/>
              </w:rPr>
              <w:t>Тема 8.Общие принципы консервирования мяса и мясопродуктов</w:t>
            </w:r>
          </w:p>
        </w:tc>
      </w:tr>
      <w:tr w:rsidR="00A2714F" w:rsidRPr="00C464C3">
        <w:tc>
          <w:tcPr>
            <w:tcW w:w="10490" w:type="dxa"/>
            <w:gridSpan w:val="3"/>
            <w:shd w:val="clear" w:color="auto" w:fill="auto"/>
            <w:vAlign w:val="center"/>
          </w:tcPr>
          <w:p w:rsidR="00FF3E42" w:rsidRPr="00C464C3" w:rsidRDefault="00A2714F" w:rsidP="0063192C">
            <w:pPr>
              <w:keepLines/>
              <w:widowControl/>
              <w:suppressLineNumbers/>
              <w:jc w:val="both"/>
              <w:rPr>
                <w:sz w:val="24"/>
                <w:szCs w:val="24"/>
              </w:rPr>
            </w:pPr>
            <w:r w:rsidRPr="00C464C3">
              <w:rPr>
                <w:sz w:val="24"/>
                <w:szCs w:val="24"/>
              </w:rPr>
              <w:t xml:space="preserve">Тема </w:t>
            </w:r>
            <w:proofErr w:type="gramStart"/>
            <w:r w:rsidRPr="00C464C3">
              <w:rPr>
                <w:sz w:val="24"/>
                <w:szCs w:val="24"/>
              </w:rPr>
              <w:t>9.Технология</w:t>
            </w:r>
            <w:proofErr w:type="gramEnd"/>
            <w:r w:rsidRPr="00C464C3">
              <w:rPr>
                <w:sz w:val="24"/>
                <w:szCs w:val="24"/>
              </w:rPr>
              <w:t xml:space="preserve"> холодильной обработки и холодного хранения мяса и</w:t>
            </w:r>
          </w:p>
          <w:p w:rsidR="00FF3E42" w:rsidRPr="00C464C3" w:rsidRDefault="00A2714F" w:rsidP="0063192C">
            <w:pPr>
              <w:keepLines/>
              <w:widowControl/>
              <w:suppressLineNumbers/>
              <w:rPr>
                <w:sz w:val="24"/>
                <w:szCs w:val="24"/>
              </w:rPr>
            </w:pPr>
            <w:r w:rsidRPr="00C464C3">
              <w:rPr>
                <w:sz w:val="24"/>
                <w:szCs w:val="24"/>
              </w:rPr>
              <w:t>Мясопродуктов</w:t>
            </w:r>
          </w:p>
        </w:tc>
      </w:tr>
      <w:tr w:rsidR="00A2714F" w:rsidRPr="00C464C3">
        <w:tc>
          <w:tcPr>
            <w:tcW w:w="10490" w:type="dxa"/>
            <w:gridSpan w:val="3"/>
            <w:shd w:val="clear" w:color="auto" w:fill="auto"/>
            <w:vAlign w:val="center"/>
          </w:tcPr>
          <w:p w:rsidR="00FF3E42" w:rsidRPr="00C464C3" w:rsidRDefault="00A2714F" w:rsidP="0063192C">
            <w:pPr>
              <w:keepLines/>
              <w:widowControl/>
              <w:suppressLineNumbers/>
              <w:rPr>
                <w:sz w:val="24"/>
                <w:szCs w:val="24"/>
              </w:rPr>
            </w:pPr>
            <w:r w:rsidRPr="00C464C3">
              <w:rPr>
                <w:sz w:val="24"/>
                <w:szCs w:val="24"/>
              </w:rPr>
              <w:t>Тема 10.Технология производства мясных баночных консервов</w:t>
            </w:r>
            <w:r w:rsidRPr="00C464C3">
              <w:rPr>
                <w:sz w:val="24"/>
                <w:szCs w:val="24"/>
              </w:rPr>
              <w:tab/>
            </w:r>
          </w:p>
        </w:tc>
      </w:tr>
      <w:tr w:rsidR="00A2714F" w:rsidRPr="00C464C3">
        <w:tc>
          <w:tcPr>
            <w:tcW w:w="10490" w:type="dxa"/>
            <w:gridSpan w:val="3"/>
            <w:shd w:val="clear" w:color="auto" w:fill="auto"/>
            <w:vAlign w:val="center"/>
          </w:tcPr>
          <w:p w:rsidR="00FF3E42" w:rsidRPr="00C464C3" w:rsidRDefault="00A2714F" w:rsidP="0063192C">
            <w:pPr>
              <w:keepLines/>
              <w:widowControl/>
              <w:suppressLineNumbers/>
              <w:rPr>
                <w:sz w:val="24"/>
                <w:szCs w:val="24"/>
              </w:rPr>
            </w:pPr>
            <w:r w:rsidRPr="00C464C3">
              <w:rPr>
                <w:sz w:val="24"/>
                <w:szCs w:val="24"/>
              </w:rPr>
              <w:t>Тема 11.Технология производства колбасных изделий</w:t>
            </w:r>
          </w:p>
        </w:tc>
      </w:tr>
      <w:tr w:rsidR="00A2714F" w:rsidRPr="00C464C3">
        <w:tc>
          <w:tcPr>
            <w:tcW w:w="10490" w:type="dxa"/>
            <w:gridSpan w:val="3"/>
            <w:shd w:val="clear" w:color="auto" w:fill="auto"/>
            <w:vAlign w:val="center"/>
          </w:tcPr>
          <w:p w:rsidR="00FF3E42" w:rsidRPr="00C464C3" w:rsidRDefault="00A2714F" w:rsidP="0063192C">
            <w:pPr>
              <w:keepLines/>
              <w:widowControl/>
              <w:suppressLineNumbers/>
              <w:rPr>
                <w:sz w:val="24"/>
                <w:szCs w:val="24"/>
              </w:rPr>
            </w:pPr>
            <w:r w:rsidRPr="00C464C3">
              <w:rPr>
                <w:sz w:val="24"/>
                <w:szCs w:val="24"/>
              </w:rPr>
              <w:t>Тема 12.Консервирование мяса поваренной солью</w:t>
            </w:r>
          </w:p>
        </w:tc>
      </w:tr>
      <w:tr w:rsidR="00A2714F" w:rsidRPr="00C464C3">
        <w:tc>
          <w:tcPr>
            <w:tcW w:w="10490" w:type="dxa"/>
            <w:gridSpan w:val="3"/>
            <w:shd w:val="clear" w:color="auto" w:fill="auto"/>
            <w:vAlign w:val="center"/>
          </w:tcPr>
          <w:p w:rsidR="00FF3E42" w:rsidRPr="00C464C3" w:rsidRDefault="00A2714F" w:rsidP="0063192C">
            <w:pPr>
              <w:keepLines/>
              <w:widowControl/>
              <w:suppressLineNumbers/>
              <w:rPr>
                <w:sz w:val="24"/>
                <w:szCs w:val="24"/>
              </w:rPr>
            </w:pPr>
            <w:r w:rsidRPr="00C464C3">
              <w:rPr>
                <w:sz w:val="24"/>
                <w:szCs w:val="24"/>
              </w:rPr>
              <w:t>Тема 13.Технология производства копченых изделий</w:t>
            </w:r>
          </w:p>
        </w:tc>
      </w:tr>
      <w:tr w:rsidR="00A2714F" w:rsidRPr="00C464C3">
        <w:tc>
          <w:tcPr>
            <w:tcW w:w="10490" w:type="dxa"/>
            <w:gridSpan w:val="3"/>
            <w:shd w:val="clear" w:color="auto" w:fill="E7E6E6" w:themeFill="background2"/>
          </w:tcPr>
          <w:p w:rsidR="00FF3E42" w:rsidRPr="00C464C3" w:rsidRDefault="00A2714F" w:rsidP="0063192C">
            <w:pPr>
              <w:keepLines/>
              <w:widowControl/>
              <w:suppressLineNumbers/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C464C3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A2714F" w:rsidRPr="00C464C3">
        <w:tc>
          <w:tcPr>
            <w:tcW w:w="10490" w:type="dxa"/>
            <w:gridSpan w:val="3"/>
            <w:shd w:val="clear" w:color="auto" w:fill="auto"/>
          </w:tcPr>
          <w:p w:rsidR="00FF3E42" w:rsidRPr="00C464C3" w:rsidRDefault="00A2714F" w:rsidP="00C464C3">
            <w:pPr>
              <w:keepLines/>
              <w:widowControl/>
              <w:suppressLineNumbers/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C464C3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FF3E42" w:rsidRPr="00C464C3" w:rsidRDefault="00A2714F" w:rsidP="00C464C3">
            <w:pPr>
              <w:keepLines/>
              <w:widowControl/>
              <w:numPr>
                <w:ilvl w:val="0"/>
                <w:numId w:val="1"/>
              </w:numPr>
              <w:suppressLineNumbers/>
              <w:shd w:val="clear" w:color="auto" w:fill="FFFFFF"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C464C3">
              <w:rPr>
                <w:sz w:val="24"/>
                <w:szCs w:val="24"/>
              </w:rPr>
              <w:t>Бурова, Т. Е. </w:t>
            </w:r>
            <w:r w:rsidRPr="00C464C3">
              <w:rPr>
                <w:bCs/>
                <w:sz w:val="24"/>
                <w:szCs w:val="24"/>
              </w:rPr>
              <w:t>Технология</w:t>
            </w:r>
            <w:r w:rsidRPr="00C464C3">
              <w:rPr>
                <w:sz w:val="24"/>
                <w:szCs w:val="24"/>
              </w:rPr>
              <w:t> замороженных готовых блюд [Электронный ресурс</w:t>
            </w:r>
            <w:proofErr w:type="gramStart"/>
            <w:r w:rsidRPr="00C464C3">
              <w:rPr>
                <w:sz w:val="24"/>
                <w:szCs w:val="24"/>
              </w:rPr>
              <w:t>] :</w:t>
            </w:r>
            <w:proofErr w:type="gramEnd"/>
            <w:r w:rsidRPr="00C464C3">
              <w:rPr>
                <w:sz w:val="24"/>
                <w:szCs w:val="24"/>
              </w:rPr>
              <w:t xml:space="preserve"> учебное пособие / Т. Е. Бурова, И. А. Баженова, Т. С. Баженова. - 1-е изд. - Лань, 2019. - 148 с. </w:t>
            </w:r>
            <w:r w:rsidRPr="00C464C3">
              <w:rPr>
                <w:rStyle w:val="-"/>
                <w:i/>
                <w:iCs/>
                <w:color w:val="auto"/>
                <w:sz w:val="24"/>
                <w:szCs w:val="24"/>
              </w:rPr>
              <w:t xml:space="preserve"> https://e.lanbook.com/book/113373</w:t>
            </w:r>
          </w:p>
          <w:p w:rsidR="00FF3E42" w:rsidRPr="00C464C3" w:rsidRDefault="00A2714F" w:rsidP="00C464C3">
            <w:pPr>
              <w:keepLines/>
              <w:widowControl/>
              <w:numPr>
                <w:ilvl w:val="0"/>
                <w:numId w:val="1"/>
              </w:numPr>
              <w:suppressLineNumbers/>
              <w:shd w:val="clear" w:color="auto" w:fill="FFFFFF"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C464C3">
              <w:rPr>
                <w:sz w:val="24"/>
                <w:szCs w:val="24"/>
              </w:rPr>
              <w:t xml:space="preserve"> Упаковка, хранение и транспортировка рыбы и рыбных продуктов [Электронный ресурс</w:t>
            </w:r>
            <w:proofErr w:type="gramStart"/>
            <w:r w:rsidRPr="00C464C3">
              <w:rPr>
                <w:sz w:val="24"/>
                <w:szCs w:val="24"/>
              </w:rPr>
              <w:t>] :</w:t>
            </w:r>
            <w:proofErr w:type="gramEnd"/>
            <w:r w:rsidRPr="00C464C3">
              <w:rPr>
                <w:sz w:val="24"/>
                <w:szCs w:val="24"/>
              </w:rPr>
              <w:t xml:space="preserve"> учебное пособие / Н. В. Долганова, С. А. </w:t>
            </w:r>
            <w:proofErr w:type="spellStart"/>
            <w:r w:rsidRPr="00C464C3">
              <w:rPr>
                <w:sz w:val="24"/>
                <w:szCs w:val="24"/>
              </w:rPr>
              <w:t>Мижуева</w:t>
            </w:r>
            <w:proofErr w:type="spellEnd"/>
            <w:r w:rsidRPr="00C464C3">
              <w:rPr>
                <w:sz w:val="24"/>
                <w:szCs w:val="24"/>
              </w:rPr>
              <w:t xml:space="preserve">, С. О. </w:t>
            </w:r>
            <w:proofErr w:type="spellStart"/>
            <w:r w:rsidRPr="00C464C3">
              <w:rPr>
                <w:sz w:val="24"/>
                <w:szCs w:val="24"/>
              </w:rPr>
              <w:t>Газиева</w:t>
            </w:r>
            <w:proofErr w:type="spellEnd"/>
            <w:r w:rsidRPr="00C464C3">
              <w:rPr>
                <w:sz w:val="24"/>
                <w:szCs w:val="24"/>
              </w:rPr>
              <w:t xml:space="preserve">, Е. В. Першина. - Изд. 3-е, </w:t>
            </w:r>
            <w:proofErr w:type="spellStart"/>
            <w:r w:rsidRPr="00C464C3">
              <w:rPr>
                <w:sz w:val="24"/>
                <w:szCs w:val="24"/>
              </w:rPr>
              <w:t>испр</w:t>
            </w:r>
            <w:proofErr w:type="spellEnd"/>
            <w:r w:rsidRPr="00C464C3">
              <w:rPr>
                <w:sz w:val="24"/>
                <w:szCs w:val="24"/>
              </w:rPr>
              <w:t>. - Санкт-</w:t>
            </w:r>
            <w:proofErr w:type="gramStart"/>
            <w:r w:rsidRPr="00C464C3">
              <w:rPr>
                <w:sz w:val="24"/>
                <w:szCs w:val="24"/>
              </w:rPr>
              <w:t>Петербург :</w:t>
            </w:r>
            <w:proofErr w:type="gramEnd"/>
            <w:r w:rsidRPr="00C464C3">
              <w:rPr>
                <w:sz w:val="24"/>
                <w:szCs w:val="24"/>
              </w:rPr>
              <w:t xml:space="preserve"> Лань, 2019. - 236 с. </w:t>
            </w:r>
            <w:hyperlink r:id="rId6">
              <w:r w:rsidRPr="00C464C3">
                <w:rPr>
                  <w:rStyle w:val="-"/>
                  <w:i/>
                  <w:color w:val="auto"/>
                  <w:sz w:val="24"/>
                  <w:szCs w:val="24"/>
                </w:rPr>
                <w:t>https://e.lanbook.com/book/113376</w:t>
              </w:r>
            </w:hyperlink>
          </w:p>
          <w:p w:rsidR="00FF3E42" w:rsidRPr="00C464C3" w:rsidRDefault="00A2714F" w:rsidP="00C464C3">
            <w:pPr>
              <w:keepLines/>
              <w:widowControl/>
              <w:numPr>
                <w:ilvl w:val="0"/>
                <w:numId w:val="1"/>
              </w:numPr>
              <w:suppressLineNumbers/>
              <w:shd w:val="clear" w:color="auto" w:fill="FFFFFF"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C464C3">
              <w:rPr>
                <w:sz w:val="24"/>
                <w:szCs w:val="24"/>
              </w:rPr>
              <w:t xml:space="preserve"> Максимова, С. Н. </w:t>
            </w:r>
            <w:r w:rsidRPr="00C464C3">
              <w:rPr>
                <w:bCs/>
                <w:sz w:val="24"/>
                <w:szCs w:val="24"/>
              </w:rPr>
              <w:t>Технология</w:t>
            </w:r>
            <w:r w:rsidRPr="00C464C3">
              <w:rPr>
                <w:sz w:val="24"/>
                <w:szCs w:val="24"/>
              </w:rPr>
              <w:t> консервов из водных биологических ресурсов [Электронный ресурс</w:t>
            </w:r>
            <w:proofErr w:type="gramStart"/>
            <w:r w:rsidRPr="00C464C3">
              <w:rPr>
                <w:sz w:val="24"/>
                <w:szCs w:val="24"/>
              </w:rPr>
              <w:t>] :</w:t>
            </w:r>
            <w:proofErr w:type="gramEnd"/>
            <w:r w:rsidRPr="00C464C3">
              <w:rPr>
                <w:sz w:val="24"/>
                <w:szCs w:val="24"/>
              </w:rPr>
              <w:t xml:space="preserve"> учебное пособие / С. Н. Максимова, З. П. </w:t>
            </w:r>
            <w:proofErr w:type="spellStart"/>
            <w:r w:rsidRPr="00C464C3">
              <w:rPr>
                <w:sz w:val="24"/>
                <w:szCs w:val="24"/>
              </w:rPr>
              <w:t>Швидкая</w:t>
            </w:r>
            <w:proofErr w:type="spellEnd"/>
            <w:r w:rsidRPr="00C464C3">
              <w:rPr>
                <w:sz w:val="24"/>
                <w:szCs w:val="24"/>
              </w:rPr>
              <w:t>, Е. М. Панчишина. - 1-е изд. - Лань, 2019. - 144 с. </w:t>
            </w:r>
            <w:r w:rsidRPr="00C464C3">
              <w:rPr>
                <w:rStyle w:val="-"/>
                <w:i/>
                <w:iCs/>
                <w:color w:val="auto"/>
                <w:sz w:val="24"/>
                <w:szCs w:val="24"/>
              </w:rPr>
              <w:t xml:space="preserve">   https://e.lanbook.com/book/111884</w:t>
            </w:r>
          </w:p>
          <w:p w:rsidR="00FF3E42" w:rsidRPr="00C464C3" w:rsidRDefault="00FF3E42" w:rsidP="00C464C3">
            <w:pPr>
              <w:keepLines/>
              <w:widowControl/>
              <w:suppressLineNumbers/>
              <w:shd w:val="clear" w:color="auto" w:fill="FFFFFF"/>
              <w:jc w:val="both"/>
              <w:textAlignment w:val="auto"/>
              <w:rPr>
                <w:sz w:val="24"/>
                <w:szCs w:val="24"/>
              </w:rPr>
            </w:pPr>
          </w:p>
          <w:p w:rsidR="00FF3E42" w:rsidRPr="00C464C3" w:rsidRDefault="00A2714F" w:rsidP="00C464C3">
            <w:pPr>
              <w:keepLines/>
              <w:widowControl/>
              <w:suppressLineNumbers/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C464C3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FF3E42" w:rsidRPr="00C464C3" w:rsidRDefault="00A2714F" w:rsidP="00C464C3">
            <w:pPr>
              <w:keepLines/>
              <w:widowControl/>
              <w:numPr>
                <w:ilvl w:val="0"/>
                <w:numId w:val="3"/>
              </w:numPr>
              <w:suppressLineNumbers/>
              <w:shd w:val="clear" w:color="auto" w:fill="FFFFFF"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C464C3">
              <w:rPr>
                <w:bCs/>
                <w:sz w:val="24"/>
                <w:szCs w:val="24"/>
              </w:rPr>
              <w:t>Технология</w:t>
            </w:r>
            <w:r w:rsidRPr="00C464C3">
              <w:rPr>
                <w:sz w:val="24"/>
                <w:szCs w:val="24"/>
              </w:rPr>
              <w:t> </w:t>
            </w:r>
            <w:r w:rsidRPr="00C464C3">
              <w:rPr>
                <w:bCs/>
                <w:sz w:val="24"/>
                <w:szCs w:val="24"/>
              </w:rPr>
              <w:t>производства</w:t>
            </w:r>
            <w:r w:rsidRPr="00C464C3">
              <w:rPr>
                <w:sz w:val="24"/>
                <w:szCs w:val="24"/>
              </w:rPr>
              <w:t> </w:t>
            </w:r>
            <w:r w:rsidRPr="00C464C3">
              <w:rPr>
                <w:bCs/>
                <w:sz w:val="24"/>
                <w:szCs w:val="24"/>
              </w:rPr>
              <w:t>продуктов</w:t>
            </w:r>
            <w:r w:rsidRPr="00C464C3">
              <w:rPr>
                <w:sz w:val="24"/>
                <w:szCs w:val="24"/>
              </w:rPr>
              <w:t> </w:t>
            </w:r>
            <w:r w:rsidRPr="00C464C3">
              <w:rPr>
                <w:bCs/>
                <w:sz w:val="24"/>
                <w:szCs w:val="24"/>
              </w:rPr>
              <w:t>животного</w:t>
            </w:r>
            <w:r w:rsidRPr="00C464C3">
              <w:rPr>
                <w:sz w:val="24"/>
                <w:szCs w:val="24"/>
              </w:rPr>
              <w:t> </w:t>
            </w:r>
            <w:r w:rsidRPr="00C464C3">
              <w:rPr>
                <w:bCs/>
                <w:sz w:val="24"/>
                <w:szCs w:val="24"/>
              </w:rPr>
              <w:t>происхождения</w:t>
            </w:r>
            <w:r w:rsidRPr="00C464C3">
              <w:rPr>
                <w:sz w:val="24"/>
                <w:szCs w:val="24"/>
              </w:rPr>
              <w:t> [Текст</w:t>
            </w:r>
            <w:proofErr w:type="gramStart"/>
            <w:r w:rsidRPr="00C464C3">
              <w:rPr>
                <w:sz w:val="24"/>
                <w:szCs w:val="24"/>
              </w:rPr>
              <w:t>] :</w:t>
            </w:r>
            <w:proofErr w:type="gramEnd"/>
            <w:r w:rsidRPr="00C464C3">
              <w:rPr>
                <w:sz w:val="24"/>
                <w:szCs w:val="24"/>
              </w:rPr>
              <w:t xml:space="preserve"> методические указания к выполнению лабораторных работ для студентов, обучающихся по направлениям 19.03.03 "Продукты </w:t>
            </w:r>
            <w:r w:rsidRPr="00C464C3">
              <w:rPr>
                <w:bCs/>
                <w:sz w:val="24"/>
                <w:szCs w:val="24"/>
              </w:rPr>
              <w:t>питания</w:t>
            </w:r>
            <w:r w:rsidRPr="00C464C3">
              <w:rPr>
                <w:sz w:val="24"/>
                <w:szCs w:val="24"/>
              </w:rPr>
              <w:t> </w:t>
            </w:r>
            <w:r w:rsidRPr="00C464C3">
              <w:rPr>
                <w:bCs/>
                <w:sz w:val="24"/>
                <w:szCs w:val="24"/>
              </w:rPr>
              <w:t>животного</w:t>
            </w:r>
            <w:r w:rsidR="00C464C3">
              <w:rPr>
                <w:bCs/>
                <w:sz w:val="24"/>
                <w:szCs w:val="24"/>
              </w:rPr>
              <w:t xml:space="preserve"> </w:t>
            </w:r>
            <w:r w:rsidRPr="00C464C3">
              <w:rPr>
                <w:bCs/>
                <w:sz w:val="24"/>
                <w:szCs w:val="24"/>
              </w:rPr>
              <w:t>происхождения</w:t>
            </w:r>
            <w:r w:rsidRPr="00C464C3">
              <w:rPr>
                <w:sz w:val="24"/>
                <w:szCs w:val="24"/>
              </w:rPr>
              <w:t>", 19.03.01 "Био</w:t>
            </w:r>
            <w:r w:rsidRPr="00C464C3">
              <w:rPr>
                <w:bCs/>
                <w:sz w:val="24"/>
                <w:szCs w:val="24"/>
              </w:rPr>
              <w:t>технология</w:t>
            </w:r>
            <w:r w:rsidRPr="00C464C3">
              <w:rPr>
                <w:sz w:val="24"/>
                <w:szCs w:val="24"/>
              </w:rPr>
              <w:t xml:space="preserve">" / М-во образования и науки Рос. Федерации, Урал. гос. </w:t>
            </w:r>
            <w:proofErr w:type="spellStart"/>
            <w:r w:rsidRPr="00C464C3">
              <w:rPr>
                <w:sz w:val="24"/>
                <w:szCs w:val="24"/>
              </w:rPr>
              <w:t>экон</w:t>
            </w:r>
            <w:proofErr w:type="spellEnd"/>
            <w:r w:rsidRPr="00C464C3">
              <w:rPr>
                <w:sz w:val="24"/>
                <w:szCs w:val="24"/>
              </w:rPr>
              <w:t>. ун-</w:t>
            </w:r>
            <w:proofErr w:type="gramStart"/>
            <w:r w:rsidRPr="00C464C3">
              <w:rPr>
                <w:sz w:val="24"/>
                <w:szCs w:val="24"/>
              </w:rPr>
              <w:t>т ;</w:t>
            </w:r>
            <w:proofErr w:type="gramEnd"/>
            <w:r w:rsidRPr="00C464C3">
              <w:rPr>
                <w:sz w:val="24"/>
                <w:szCs w:val="24"/>
              </w:rPr>
              <w:t xml:space="preserve"> [сост. Н. В. Московенко]. - </w:t>
            </w:r>
            <w:proofErr w:type="gramStart"/>
            <w:r w:rsidRPr="00C464C3">
              <w:rPr>
                <w:sz w:val="24"/>
                <w:szCs w:val="24"/>
              </w:rPr>
              <w:t>Екатеринбург :</w:t>
            </w:r>
            <w:proofErr w:type="gramEnd"/>
            <w:r w:rsidRPr="00C464C3">
              <w:rPr>
                <w:sz w:val="24"/>
                <w:szCs w:val="24"/>
              </w:rPr>
              <w:t xml:space="preserve"> [Издательство УрГЭУ], 2018. - 124 с. </w:t>
            </w:r>
            <w:hyperlink r:id="rId7">
              <w:r w:rsidRPr="00C464C3">
                <w:rPr>
                  <w:rStyle w:val="-"/>
                  <w:i/>
                  <w:iCs/>
                  <w:color w:val="auto"/>
                  <w:sz w:val="24"/>
                  <w:szCs w:val="24"/>
                </w:rPr>
                <w:t>http://lib.usue.ru/resource/limit/uml/18/m3009.pdf</w:t>
              </w:r>
            </w:hyperlink>
            <w:r w:rsidRPr="00C464C3">
              <w:rPr>
                <w:sz w:val="24"/>
                <w:szCs w:val="24"/>
              </w:rPr>
              <w:t> 15экз</w:t>
            </w:r>
          </w:p>
          <w:p w:rsidR="00FF3E42" w:rsidRPr="00C464C3" w:rsidRDefault="00A2714F" w:rsidP="00C464C3">
            <w:pPr>
              <w:keepLines/>
              <w:widowControl/>
              <w:numPr>
                <w:ilvl w:val="0"/>
                <w:numId w:val="3"/>
              </w:numPr>
              <w:suppressLineNumbers/>
              <w:shd w:val="clear" w:color="auto" w:fill="FFFFFF"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C464C3">
              <w:rPr>
                <w:bCs/>
                <w:sz w:val="24"/>
                <w:szCs w:val="24"/>
              </w:rPr>
              <w:t>Технология</w:t>
            </w:r>
            <w:r w:rsidRPr="00C464C3">
              <w:rPr>
                <w:sz w:val="24"/>
                <w:szCs w:val="24"/>
              </w:rPr>
              <w:t> продукции общественного </w:t>
            </w:r>
            <w:r w:rsidRPr="00C464C3">
              <w:rPr>
                <w:bCs/>
                <w:sz w:val="24"/>
                <w:szCs w:val="24"/>
              </w:rPr>
              <w:t>питания</w:t>
            </w:r>
            <w:r w:rsidRPr="00C464C3">
              <w:rPr>
                <w:sz w:val="24"/>
                <w:szCs w:val="24"/>
              </w:rPr>
              <w:t> [Электронный ресурс</w:t>
            </w:r>
            <w:proofErr w:type="gramStart"/>
            <w:r w:rsidRPr="00C464C3">
              <w:rPr>
                <w:sz w:val="24"/>
                <w:szCs w:val="24"/>
              </w:rPr>
              <w:t>] :</w:t>
            </w:r>
            <w:proofErr w:type="gramEnd"/>
            <w:r w:rsidRPr="00C464C3">
              <w:rPr>
                <w:sz w:val="24"/>
                <w:szCs w:val="24"/>
              </w:rPr>
              <w:t xml:space="preserve"> учебник для студентов вузов, обучающихся по направлению 19.03.04 «</w:t>
            </w:r>
            <w:r w:rsidRPr="00C464C3">
              <w:rPr>
                <w:bCs/>
                <w:sz w:val="24"/>
                <w:szCs w:val="24"/>
              </w:rPr>
              <w:t>Технология</w:t>
            </w:r>
            <w:r w:rsidR="00C464C3">
              <w:rPr>
                <w:bCs/>
                <w:sz w:val="24"/>
                <w:szCs w:val="24"/>
              </w:rPr>
              <w:t xml:space="preserve"> </w:t>
            </w:r>
            <w:r w:rsidRPr="00C464C3">
              <w:rPr>
                <w:sz w:val="24"/>
                <w:szCs w:val="24"/>
              </w:rPr>
              <w:t>продукции и организация общественного </w:t>
            </w:r>
            <w:r w:rsidRPr="00C464C3">
              <w:rPr>
                <w:bCs/>
                <w:sz w:val="24"/>
                <w:szCs w:val="24"/>
              </w:rPr>
              <w:t>питания</w:t>
            </w:r>
            <w:r w:rsidRPr="00C464C3">
              <w:rPr>
                <w:sz w:val="24"/>
                <w:szCs w:val="24"/>
              </w:rPr>
              <w:t xml:space="preserve">» / [А. С. Ратушный [и др.] ; под ред. А. С. Ратушного. - </w:t>
            </w:r>
            <w:proofErr w:type="gramStart"/>
            <w:r w:rsidRPr="00C464C3">
              <w:rPr>
                <w:sz w:val="24"/>
                <w:szCs w:val="24"/>
              </w:rPr>
              <w:t>Москва :</w:t>
            </w:r>
            <w:proofErr w:type="gramEnd"/>
            <w:r w:rsidRPr="00C464C3">
              <w:rPr>
                <w:sz w:val="24"/>
                <w:szCs w:val="24"/>
              </w:rPr>
              <w:t xml:space="preserve"> ФОРУМ: ИНФРА-М, 2019. - 240 с. </w:t>
            </w:r>
            <w:hyperlink r:id="rId8">
              <w:r w:rsidRPr="00C464C3">
                <w:rPr>
                  <w:rStyle w:val="-"/>
                  <w:i/>
                  <w:iCs/>
                  <w:color w:val="auto"/>
                  <w:sz w:val="24"/>
                  <w:szCs w:val="24"/>
                </w:rPr>
                <w:t>http://znanium.com/go.php?id=1016432</w:t>
              </w:r>
            </w:hyperlink>
          </w:p>
          <w:p w:rsidR="00FF3E42" w:rsidRPr="00C464C3" w:rsidRDefault="00A2714F" w:rsidP="00C464C3">
            <w:pPr>
              <w:keepLines/>
              <w:widowControl/>
              <w:numPr>
                <w:ilvl w:val="0"/>
                <w:numId w:val="3"/>
              </w:numPr>
              <w:suppressLineNumbers/>
              <w:shd w:val="clear" w:color="auto" w:fill="FFFFFF"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C464C3">
              <w:rPr>
                <w:sz w:val="24"/>
                <w:szCs w:val="24"/>
              </w:rPr>
              <w:t>Неповинных, Н. В. Пищевые волокна. Функционально-технологические свойства и применение в </w:t>
            </w:r>
            <w:r w:rsidRPr="00C464C3">
              <w:rPr>
                <w:bCs/>
                <w:sz w:val="24"/>
                <w:szCs w:val="24"/>
              </w:rPr>
              <w:t>технология</w:t>
            </w:r>
            <w:r w:rsidRPr="00C464C3">
              <w:rPr>
                <w:sz w:val="24"/>
                <w:szCs w:val="24"/>
              </w:rPr>
              <w:t>х </w:t>
            </w:r>
            <w:r w:rsidRPr="00C464C3">
              <w:rPr>
                <w:bCs/>
                <w:sz w:val="24"/>
                <w:szCs w:val="24"/>
              </w:rPr>
              <w:t>продуктов</w:t>
            </w:r>
            <w:r w:rsidRPr="00C464C3">
              <w:rPr>
                <w:sz w:val="24"/>
                <w:szCs w:val="24"/>
              </w:rPr>
              <w:t> </w:t>
            </w:r>
            <w:r w:rsidRPr="00C464C3">
              <w:rPr>
                <w:bCs/>
                <w:sz w:val="24"/>
                <w:szCs w:val="24"/>
              </w:rPr>
              <w:t>питания</w:t>
            </w:r>
            <w:r w:rsidRPr="00C464C3">
              <w:rPr>
                <w:sz w:val="24"/>
                <w:szCs w:val="24"/>
              </w:rPr>
              <w:t> на основе молочной сыворотки [Электронный ресурс</w:t>
            </w:r>
            <w:proofErr w:type="gramStart"/>
            <w:r w:rsidRPr="00C464C3">
              <w:rPr>
                <w:sz w:val="24"/>
                <w:szCs w:val="24"/>
              </w:rPr>
              <w:t>] :</w:t>
            </w:r>
            <w:proofErr w:type="gramEnd"/>
            <w:r w:rsidRPr="00C464C3">
              <w:rPr>
                <w:sz w:val="24"/>
                <w:szCs w:val="24"/>
              </w:rPr>
              <w:t xml:space="preserve"> монография / Н. В. Неповинных, Н. М. Птичкина. - </w:t>
            </w:r>
            <w:proofErr w:type="gramStart"/>
            <w:r w:rsidRPr="00C464C3">
              <w:rPr>
                <w:sz w:val="24"/>
                <w:szCs w:val="24"/>
              </w:rPr>
              <w:t>Москва :</w:t>
            </w:r>
            <w:proofErr w:type="gramEnd"/>
            <w:r w:rsidRPr="00C464C3">
              <w:rPr>
                <w:sz w:val="24"/>
                <w:szCs w:val="24"/>
              </w:rPr>
              <w:t xml:space="preserve"> ИНФРА-М, 2018. - 204 с. </w:t>
            </w:r>
            <w:hyperlink r:id="rId9">
              <w:r w:rsidRPr="00C464C3">
                <w:rPr>
                  <w:rStyle w:val="-"/>
                  <w:i/>
                  <w:iCs/>
                  <w:color w:val="auto"/>
                  <w:sz w:val="24"/>
                  <w:szCs w:val="24"/>
                </w:rPr>
                <w:t>http://znanium.com/go.php?id=951300</w:t>
              </w:r>
            </w:hyperlink>
          </w:p>
          <w:p w:rsidR="00FF3E42" w:rsidRPr="00C464C3" w:rsidRDefault="00A2714F" w:rsidP="00C464C3">
            <w:pPr>
              <w:keepLines/>
              <w:widowControl/>
              <w:numPr>
                <w:ilvl w:val="0"/>
                <w:numId w:val="3"/>
              </w:numPr>
              <w:suppressLineNumbers/>
              <w:shd w:val="clear" w:color="auto" w:fill="FFFFFF"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C464C3">
              <w:rPr>
                <w:sz w:val="24"/>
                <w:szCs w:val="24"/>
              </w:rPr>
              <w:lastRenderedPageBreak/>
              <w:t>Инновационные технологии в пищевой промышленности и общественном питании [Текст</w:t>
            </w:r>
            <w:proofErr w:type="gramStart"/>
            <w:r w:rsidRPr="00C464C3">
              <w:rPr>
                <w:sz w:val="24"/>
                <w:szCs w:val="24"/>
              </w:rPr>
              <w:t>] :</w:t>
            </w:r>
            <w:proofErr w:type="gramEnd"/>
            <w:r w:rsidRPr="00C464C3">
              <w:rPr>
                <w:sz w:val="24"/>
                <w:szCs w:val="24"/>
              </w:rPr>
              <w:t xml:space="preserve"> материалы Всероссийской научно-практической конференции, приуроченной к юбилею заслуженного деятеля науки РФ В. М. </w:t>
            </w:r>
            <w:proofErr w:type="spellStart"/>
            <w:r w:rsidRPr="00C464C3">
              <w:rPr>
                <w:sz w:val="24"/>
                <w:szCs w:val="24"/>
              </w:rPr>
              <w:t>Позняковского</w:t>
            </w:r>
            <w:proofErr w:type="spellEnd"/>
            <w:r w:rsidRPr="00C464C3">
              <w:rPr>
                <w:sz w:val="24"/>
                <w:szCs w:val="24"/>
              </w:rPr>
              <w:t xml:space="preserve"> (Екатеринбург, 17 ноября 2017 г.) / М-во образования и науки Рос. Федерации, Урал. гос. </w:t>
            </w:r>
            <w:proofErr w:type="spellStart"/>
            <w:r w:rsidRPr="00C464C3">
              <w:rPr>
                <w:sz w:val="24"/>
                <w:szCs w:val="24"/>
              </w:rPr>
              <w:t>экон</w:t>
            </w:r>
            <w:proofErr w:type="spellEnd"/>
            <w:r w:rsidRPr="00C464C3">
              <w:rPr>
                <w:sz w:val="24"/>
                <w:szCs w:val="24"/>
              </w:rPr>
              <w:t>. ун-</w:t>
            </w:r>
            <w:proofErr w:type="gramStart"/>
            <w:r w:rsidRPr="00C464C3">
              <w:rPr>
                <w:sz w:val="24"/>
                <w:szCs w:val="24"/>
              </w:rPr>
              <w:t>т ;</w:t>
            </w:r>
            <w:proofErr w:type="gramEnd"/>
            <w:r w:rsidRPr="00C464C3">
              <w:rPr>
                <w:sz w:val="24"/>
                <w:szCs w:val="24"/>
              </w:rPr>
              <w:t xml:space="preserve"> [отв. за </w:t>
            </w:r>
            <w:proofErr w:type="spellStart"/>
            <w:r w:rsidRPr="00C464C3">
              <w:rPr>
                <w:sz w:val="24"/>
                <w:szCs w:val="24"/>
              </w:rPr>
              <w:t>вып</w:t>
            </w:r>
            <w:proofErr w:type="spellEnd"/>
            <w:r w:rsidRPr="00C464C3">
              <w:rPr>
                <w:sz w:val="24"/>
                <w:szCs w:val="24"/>
              </w:rPr>
              <w:t xml:space="preserve">.: О. В. Чугунова, С. Л. Тихонов]. - </w:t>
            </w:r>
            <w:proofErr w:type="gramStart"/>
            <w:r w:rsidRPr="00C464C3">
              <w:rPr>
                <w:sz w:val="24"/>
                <w:szCs w:val="24"/>
              </w:rPr>
              <w:t>Екатеринбург :</w:t>
            </w:r>
            <w:proofErr w:type="gramEnd"/>
            <w:r w:rsidRPr="00C464C3">
              <w:rPr>
                <w:sz w:val="24"/>
                <w:szCs w:val="24"/>
              </w:rPr>
              <w:t xml:space="preserve"> [Издательство УрГЭУ], 2017. - 301 с. </w:t>
            </w:r>
            <w:hyperlink r:id="rId10">
              <w:r w:rsidRPr="00C464C3">
                <w:rPr>
                  <w:rStyle w:val="-"/>
                  <w:i/>
                  <w:iCs/>
                  <w:color w:val="auto"/>
                  <w:sz w:val="24"/>
                  <w:szCs w:val="24"/>
                </w:rPr>
                <w:t>http://lib.usue.ru/resource/limit/books/18/m490437.pdf</w:t>
              </w:r>
            </w:hyperlink>
            <w:r w:rsidRPr="00C464C3">
              <w:rPr>
                <w:sz w:val="24"/>
                <w:szCs w:val="24"/>
              </w:rPr>
              <w:t> 2экз.</w:t>
            </w:r>
          </w:p>
        </w:tc>
      </w:tr>
      <w:tr w:rsidR="00A2714F" w:rsidRPr="00C464C3">
        <w:tc>
          <w:tcPr>
            <w:tcW w:w="10490" w:type="dxa"/>
            <w:gridSpan w:val="3"/>
            <w:shd w:val="clear" w:color="auto" w:fill="E7E6E6" w:themeFill="background2"/>
          </w:tcPr>
          <w:p w:rsidR="00FF3E42" w:rsidRPr="00C464C3" w:rsidRDefault="00282BBC" w:rsidP="0063192C">
            <w:pPr>
              <w:keepLines/>
              <w:widowControl/>
              <w:suppressLineNumbers/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C464C3">
              <w:rPr>
                <w:b/>
                <w:i/>
                <w:sz w:val="24"/>
                <w:szCs w:val="24"/>
              </w:rPr>
              <w:lastRenderedPageBreak/>
              <w:t>П</w:t>
            </w:r>
            <w:r w:rsidR="00A2714F" w:rsidRPr="00C464C3">
              <w:rPr>
                <w:b/>
                <w:i/>
                <w:sz w:val="24"/>
                <w:szCs w:val="24"/>
              </w:rPr>
              <w:t xml:space="preserve">еречень информационных технологий, включая перечень лицензионного программного обеспечения и информационных справочных систем, онлайн курсов, используемых при осуществлении образовательного процесса по дисциплине </w:t>
            </w:r>
          </w:p>
        </w:tc>
      </w:tr>
      <w:tr w:rsidR="00A2714F" w:rsidRPr="00C464C3">
        <w:tc>
          <w:tcPr>
            <w:tcW w:w="10490" w:type="dxa"/>
            <w:gridSpan w:val="3"/>
            <w:shd w:val="clear" w:color="auto" w:fill="auto"/>
          </w:tcPr>
          <w:p w:rsidR="00FF3E42" w:rsidRPr="00C464C3" w:rsidRDefault="00A2714F" w:rsidP="0063192C">
            <w:pPr>
              <w:keepLines/>
              <w:widowControl/>
              <w:suppressLineNumbers/>
              <w:rPr>
                <w:b/>
                <w:sz w:val="24"/>
                <w:szCs w:val="24"/>
              </w:rPr>
            </w:pPr>
            <w:r w:rsidRPr="00C464C3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FF3E42" w:rsidRPr="00C464C3" w:rsidRDefault="00A2714F" w:rsidP="0063192C">
            <w:pPr>
              <w:keepLines/>
              <w:widowControl/>
              <w:suppressLineNumbers/>
              <w:jc w:val="both"/>
              <w:rPr>
                <w:sz w:val="24"/>
                <w:szCs w:val="24"/>
              </w:rPr>
            </w:pPr>
            <w:r w:rsidRPr="00C464C3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C464C3">
              <w:rPr>
                <w:sz w:val="24"/>
                <w:szCs w:val="24"/>
              </w:rPr>
              <w:t>Astra</w:t>
            </w:r>
            <w:proofErr w:type="spellEnd"/>
            <w:r w:rsidRPr="00C464C3">
              <w:rPr>
                <w:sz w:val="24"/>
                <w:szCs w:val="24"/>
              </w:rPr>
              <w:t xml:space="preserve"> </w:t>
            </w:r>
            <w:proofErr w:type="spellStart"/>
            <w:r w:rsidRPr="00C464C3">
              <w:rPr>
                <w:sz w:val="24"/>
                <w:szCs w:val="24"/>
              </w:rPr>
              <w:t>Linux</w:t>
            </w:r>
            <w:proofErr w:type="spellEnd"/>
            <w:r w:rsidRPr="00C464C3">
              <w:rPr>
                <w:sz w:val="24"/>
                <w:szCs w:val="24"/>
              </w:rPr>
              <w:t xml:space="preserve"> </w:t>
            </w:r>
            <w:proofErr w:type="spellStart"/>
            <w:r w:rsidRPr="00C464C3">
              <w:rPr>
                <w:sz w:val="24"/>
                <w:szCs w:val="24"/>
              </w:rPr>
              <w:t>Common</w:t>
            </w:r>
            <w:proofErr w:type="spellEnd"/>
            <w:r w:rsidRPr="00C464C3">
              <w:rPr>
                <w:sz w:val="24"/>
                <w:szCs w:val="24"/>
              </w:rPr>
              <w:t xml:space="preserve"> </w:t>
            </w:r>
            <w:proofErr w:type="spellStart"/>
            <w:r w:rsidRPr="00C464C3">
              <w:rPr>
                <w:sz w:val="24"/>
                <w:szCs w:val="24"/>
              </w:rPr>
              <w:t>Edition</w:t>
            </w:r>
            <w:proofErr w:type="spellEnd"/>
            <w:r w:rsidRPr="00C464C3">
              <w:rPr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FF3E42" w:rsidRPr="00C464C3" w:rsidRDefault="00A2714F" w:rsidP="0063192C">
            <w:pPr>
              <w:keepLines/>
              <w:widowControl/>
              <w:suppressLineNumbers/>
              <w:jc w:val="both"/>
              <w:rPr>
                <w:sz w:val="24"/>
                <w:szCs w:val="24"/>
              </w:rPr>
            </w:pPr>
            <w:r w:rsidRPr="00C464C3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FF3E42" w:rsidRPr="00C464C3" w:rsidRDefault="00A2714F" w:rsidP="0063192C">
            <w:pPr>
              <w:keepLines/>
              <w:widowControl/>
              <w:suppressLineNumbers/>
              <w:rPr>
                <w:b/>
                <w:sz w:val="24"/>
                <w:szCs w:val="24"/>
              </w:rPr>
            </w:pPr>
            <w:r w:rsidRPr="00C464C3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FF3E42" w:rsidRPr="00C464C3" w:rsidRDefault="00A2714F" w:rsidP="0063192C">
            <w:pPr>
              <w:keepLines/>
              <w:widowControl/>
              <w:suppressLineNumbers/>
              <w:rPr>
                <w:sz w:val="24"/>
                <w:szCs w:val="24"/>
              </w:rPr>
            </w:pPr>
            <w:r w:rsidRPr="00C464C3">
              <w:rPr>
                <w:sz w:val="24"/>
                <w:szCs w:val="24"/>
              </w:rPr>
              <w:t>Общего доступа</w:t>
            </w:r>
          </w:p>
          <w:p w:rsidR="00FF3E42" w:rsidRPr="00C464C3" w:rsidRDefault="00A2714F" w:rsidP="0063192C">
            <w:pPr>
              <w:pStyle w:val="Default"/>
              <w:keepLines/>
              <w:suppressLineNumbers/>
              <w:suppressAutoHyphens/>
              <w:jc w:val="both"/>
              <w:rPr>
                <w:bCs/>
                <w:color w:val="auto"/>
              </w:rPr>
            </w:pPr>
            <w:r w:rsidRPr="00C464C3">
              <w:rPr>
                <w:bCs/>
                <w:color w:val="auto"/>
              </w:rPr>
              <w:t>Пищевая промышленность режим доступа http://www.foodprom.ru/</w:t>
            </w:r>
          </w:p>
          <w:p w:rsidR="00FF3E42" w:rsidRPr="00C464C3" w:rsidRDefault="00A2714F" w:rsidP="0063192C">
            <w:pPr>
              <w:pStyle w:val="Default"/>
              <w:keepLines/>
              <w:suppressLineNumbers/>
              <w:suppressAutoHyphens/>
              <w:jc w:val="both"/>
              <w:rPr>
                <w:bCs/>
                <w:color w:val="auto"/>
              </w:rPr>
            </w:pPr>
            <w:r w:rsidRPr="00C464C3">
              <w:rPr>
                <w:bCs/>
                <w:color w:val="auto"/>
              </w:rPr>
              <w:t>Мясная индустрия режим доступа http://meatind.ru/</w:t>
            </w:r>
          </w:p>
        </w:tc>
      </w:tr>
      <w:tr w:rsidR="00A2714F" w:rsidRPr="00C464C3">
        <w:tc>
          <w:tcPr>
            <w:tcW w:w="10490" w:type="dxa"/>
            <w:gridSpan w:val="3"/>
            <w:shd w:val="clear" w:color="auto" w:fill="E7E6E6" w:themeFill="background2"/>
          </w:tcPr>
          <w:p w:rsidR="00FF3E42" w:rsidRPr="00C464C3" w:rsidRDefault="00A2714F" w:rsidP="0063192C">
            <w:pPr>
              <w:keepLines/>
              <w:widowControl/>
              <w:suppressLineNumbers/>
              <w:rPr>
                <w:b/>
                <w:i/>
                <w:sz w:val="24"/>
                <w:szCs w:val="24"/>
              </w:rPr>
            </w:pPr>
            <w:r w:rsidRPr="00C464C3">
              <w:rPr>
                <w:b/>
                <w:i/>
                <w:sz w:val="24"/>
                <w:szCs w:val="24"/>
              </w:rPr>
              <w:t xml:space="preserve">Перечень онлайн курсов </w:t>
            </w:r>
          </w:p>
        </w:tc>
      </w:tr>
      <w:tr w:rsidR="00A2714F" w:rsidRPr="00C464C3">
        <w:tc>
          <w:tcPr>
            <w:tcW w:w="10490" w:type="dxa"/>
            <w:gridSpan w:val="3"/>
            <w:shd w:val="clear" w:color="auto" w:fill="auto"/>
          </w:tcPr>
          <w:p w:rsidR="00FF3E42" w:rsidRPr="00C464C3" w:rsidRDefault="00A2714F" w:rsidP="0063192C">
            <w:pPr>
              <w:keepLines/>
              <w:widowControl/>
              <w:suppressLineNumbers/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464C3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A2714F" w:rsidRPr="00C464C3">
        <w:tc>
          <w:tcPr>
            <w:tcW w:w="10490" w:type="dxa"/>
            <w:gridSpan w:val="3"/>
            <w:shd w:val="clear" w:color="auto" w:fill="E7E6E6" w:themeFill="background2"/>
          </w:tcPr>
          <w:p w:rsidR="00FF3E42" w:rsidRPr="00C464C3" w:rsidRDefault="00A2714F" w:rsidP="0063192C">
            <w:pPr>
              <w:keepLines/>
              <w:widowControl/>
              <w:suppressLineNumbers/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C464C3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282BBC" w:rsidRPr="00C464C3">
        <w:tc>
          <w:tcPr>
            <w:tcW w:w="10490" w:type="dxa"/>
            <w:gridSpan w:val="3"/>
            <w:shd w:val="clear" w:color="auto" w:fill="auto"/>
          </w:tcPr>
          <w:p w:rsidR="00282BBC" w:rsidRPr="00C464C3" w:rsidRDefault="00282BBC" w:rsidP="0063192C">
            <w:pPr>
              <w:keepLines/>
              <w:widowControl/>
              <w:suppressLineNumbers/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464C3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FF3E42" w:rsidRPr="00A2714F" w:rsidRDefault="00FF3E42" w:rsidP="0063192C">
      <w:pPr>
        <w:keepLines/>
        <w:widowControl/>
        <w:suppressLineNumbers/>
        <w:ind w:left="-284"/>
        <w:rPr>
          <w:sz w:val="24"/>
          <w:szCs w:val="24"/>
        </w:rPr>
      </w:pPr>
    </w:p>
    <w:p w:rsidR="00FF3E42" w:rsidRPr="00A2714F" w:rsidRDefault="00FF3E42" w:rsidP="0063192C">
      <w:pPr>
        <w:keepLines/>
        <w:widowControl/>
        <w:suppressLineNumbers/>
        <w:ind w:left="-284"/>
        <w:rPr>
          <w:sz w:val="24"/>
          <w:szCs w:val="24"/>
        </w:rPr>
      </w:pPr>
    </w:p>
    <w:p w:rsidR="00C464C3" w:rsidRPr="00A2714F" w:rsidRDefault="00C464C3" w:rsidP="00C464C3">
      <w:pPr>
        <w:keepLines/>
        <w:widowControl/>
        <w:suppressLineNumbers/>
        <w:ind w:left="29" w:hanging="29"/>
        <w:rPr>
          <w:sz w:val="24"/>
          <w:szCs w:val="24"/>
        </w:rPr>
      </w:pPr>
      <w:r w:rsidRPr="00A2714F">
        <w:rPr>
          <w:sz w:val="24"/>
          <w:szCs w:val="24"/>
        </w:rPr>
        <w:t>Аннотацию подготовил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Т</w:t>
      </w:r>
      <w:r w:rsidRPr="00A2714F">
        <w:rPr>
          <w:sz w:val="24"/>
          <w:szCs w:val="24"/>
        </w:rPr>
        <w:t>ихонов С.Л.</w:t>
      </w:r>
    </w:p>
    <w:p w:rsidR="00FF3E42" w:rsidRPr="00A2714F" w:rsidRDefault="00A2714F" w:rsidP="0063192C">
      <w:pPr>
        <w:keepLines/>
        <w:widowControl/>
        <w:suppressLineNumbers/>
        <w:ind w:left="-284"/>
        <w:rPr>
          <w:sz w:val="24"/>
          <w:szCs w:val="24"/>
          <w:u w:val="single"/>
        </w:rPr>
      </w:pPr>
      <w:r w:rsidRPr="00A2714F">
        <w:rPr>
          <w:sz w:val="24"/>
          <w:szCs w:val="24"/>
        </w:rPr>
        <w:t xml:space="preserve">                               </w:t>
      </w:r>
      <w:r w:rsidRPr="00A2714F">
        <w:rPr>
          <w:sz w:val="24"/>
          <w:szCs w:val="24"/>
        </w:rPr>
        <w:tab/>
      </w:r>
      <w:r w:rsidRPr="00A2714F">
        <w:rPr>
          <w:sz w:val="24"/>
          <w:szCs w:val="24"/>
          <w:u w:val="single"/>
        </w:rPr>
        <w:t xml:space="preserve">                                         </w:t>
      </w:r>
    </w:p>
    <w:p w:rsidR="0048238A" w:rsidRDefault="0048238A" w:rsidP="0048238A">
      <w:pPr>
        <w:rPr>
          <w:kern w:val="0"/>
          <w:sz w:val="22"/>
        </w:rPr>
      </w:pPr>
      <w:r>
        <w:rPr>
          <w:sz w:val="24"/>
        </w:rPr>
        <w:t>Заведующий кафедрой Пищевой инженерии</w:t>
      </w:r>
    </w:p>
    <w:p w:rsidR="0048238A" w:rsidRDefault="0048238A" w:rsidP="0048238A">
      <w:pPr>
        <w:rPr>
          <w:rFonts w:ascii="Liberation Serif" w:hAnsi="Liberation Serif"/>
          <w:sz w:val="26"/>
          <w:szCs w:val="24"/>
        </w:rPr>
      </w:pPr>
      <w:r>
        <w:rPr>
          <w:sz w:val="24"/>
        </w:rPr>
        <w:t>руководитель основной профессиональной</w:t>
      </w:r>
    </w:p>
    <w:p w:rsidR="0048238A" w:rsidRDefault="0048238A" w:rsidP="0048238A">
      <w:pPr>
        <w:rPr>
          <w:kern w:val="0"/>
          <w:sz w:val="24"/>
        </w:rPr>
      </w:pPr>
      <w:r>
        <w:rPr>
          <w:sz w:val="24"/>
        </w:rPr>
        <w:t xml:space="preserve">образовательной программы 19.03.01 </w:t>
      </w:r>
    </w:p>
    <w:p w:rsidR="0048238A" w:rsidRDefault="0048238A" w:rsidP="0048238A">
      <w:pPr>
        <w:rPr>
          <w:kern w:val="3"/>
          <w:sz w:val="24"/>
        </w:rPr>
      </w:pPr>
      <w:r>
        <w:rPr>
          <w:sz w:val="24"/>
        </w:rPr>
        <w:t xml:space="preserve">Биотехнология, </w:t>
      </w:r>
    </w:p>
    <w:p w:rsidR="0048238A" w:rsidRDefault="0048238A" w:rsidP="0048238A">
      <w:pPr>
        <w:rPr>
          <w:kern w:val="0"/>
          <w:sz w:val="22"/>
          <w:szCs w:val="24"/>
        </w:rPr>
      </w:pPr>
      <w:r>
        <w:rPr>
          <w:sz w:val="24"/>
        </w:rPr>
        <w:t xml:space="preserve">(профиль: Пищевая </w:t>
      </w:r>
      <w:proofErr w:type="gramStart"/>
      <w:r>
        <w:rPr>
          <w:sz w:val="24"/>
        </w:rPr>
        <w:t>биотехнология)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С.Л</w:t>
      </w:r>
      <w:proofErr w:type="gramEnd"/>
      <w:r>
        <w:rPr>
          <w:sz w:val="24"/>
        </w:rPr>
        <w:t>.Тихонов</w:t>
      </w:r>
      <w:proofErr w:type="spellEnd"/>
    </w:p>
    <w:p w:rsidR="00C464C3" w:rsidRDefault="00C464C3">
      <w:pPr>
        <w:widowControl/>
        <w:suppressAutoHyphens w:val="0"/>
        <w:textAlignment w:val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C464C3" w:rsidRPr="00A2714F" w:rsidRDefault="00C464C3" w:rsidP="00C464C3">
      <w:pPr>
        <w:keepLines/>
        <w:widowControl/>
        <w:suppressLineNumbers/>
        <w:ind w:left="-284" w:firstLine="284"/>
        <w:rPr>
          <w:sz w:val="24"/>
          <w:szCs w:val="24"/>
        </w:rPr>
      </w:pPr>
    </w:p>
    <w:p w:rsidR="00C464C3" w:rsidRPr="00C464C3" w:rsidRDefault="00C464C3" w:rsidP="00C464C3">
      <w:pPr>
        <w:autoSpaceDN w:val="0"/>
        <w:jc w:val="center"/>
        <w:rPr>
          <w:b/>
          <w:kern w:val="3"/>
          <w:sz w:val="24"/>
          <w:szCs w:val="24"/>
        </w:rPr>
      </w:pPr>
      <w:r w:rsidRPr="00C464C3">
        <w:rPr>
          <w:b/>
          <w:kern w:val="3"/>
          <w:sz w:val="24"/>
          <w:szCs w:val="24"/>
        </w:rPr>
        <w:t xml:space="preserve">Перечень тем курсовых работ </w:t>
      </w:r>
    </w:p>
    <w:p w:rsidR="00C464C3" w:rsidRPr="00C464C3" w:rsidRDefault="00C464C3" w:rsidP="00C464C3">
      <w:pPr>
        <w:autoSpaceDN w:val="0"/>
        <w:jc w:val="center"/>
        <w:rPr>
          <w:kern w:val="3"/>
          <w:sz w:val="24"/>
          <w:szCs w:val="24"/>
        </w:rPr>
      </w:pPr>
    </w:p>
    <w:tbl>
      <w:tblPr>
        <w:tblStyle w:val="afffffffb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7229"/>
      </w:tblGrid>
      <w:tr w:rsidR="00C464C3" w:rsidRPr="00C464C3" w:rsidTr="004F2FA0">
        <w:tc>
          <w:tcPr>
            <w:tcW w:w="3261" w:type="dxa"/>
            <w:shd w:val="clear" w:color="auto" w:fill="E7E6E6" w:themeFill="background2"/>
          </w:tcPr>
          <w:p w:rsidR="00C464C3" w:rsidRPr="00C464C3" w:rsidRDefault="00C464C3" w:rsidP="00C464C3">
            <w:pPr>
              <w:autoSpaceDN w:val="0"/>
              <w:rPr>
                <w:b/>
                <w:i/>
                <w:kern w:val="3"/>
                <w:sz w:val="24"/>
                <w:szCs w:val="24"/>
              </w:rPr>
            </w:pPr>
            <w:r w:rsidRPr="00C464C3">
              <w:rPr>
                <w:b/>
                <w:i/>
                <w:kern w:val="3"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shd w:val="clear" w:color="auto" w:fill="auto"/>
          </w:tcPr>
          <w:p w:rsidR="00C464C3" w:rsidRPr="00C464C3" w:rsidRDefault="00C464C3" w:rsidP="00C464C3">
            <w:pPr>
              <w:keepLines/>
              <w:widowControl/>
              <w:suppressLineNumbers/>
              <w:rPr>
                <w:b/>
                <w:sz w:val="24"/>
                <w:szCs w:val="24"/>
              </w:rPr>
            </w:pPr>
            <w:r w:rsidRPr="00C464C3">
              <w:rPr>
                <w:b/>
                <w:sz w:val="24"/>
                <w:szCs w:val="24"/>
              </w:rPr>
              <w:t>Технология производства продуктов питания животного происхождения</w:t>
            </w:r>
          </w:p>
        </w:tc>
      </w:tr>
      <w:tr w:rsidR="00C464C3" w:rsidRPr="00C464C3" w:rsidTr="00E866F9">
        <w:tc>
          <w:tcPr>
            <w:tcW w:w="3261" w:type="dxa"/>
            <w:shd w:val="clear" w:color="auto" w:fill="E7E6E6" w:themeFill="background2"/>
          </w:tcPr>
          <w:p w:rsidR="00C464C3" w:rsidRPr="00C464C3" w:rsidRDefault="00C464C3" w:rsidP="00C464C3">
            <w:pPr>
              <w:autoSpaceDN w:val="0"/>
              <w:rPr>
                <w:b/>
                <w:i/>
                <w:kern w:val="3"/>
                <w:sz w:val="24"/>
                <w:szCs w:val="24"/>
              </w:rPr>
            </w:pPr>
            <w:r w:rsidRPr="00C464C3">
              <w:rPr>
                <w:b/>
                <w:i/>
                <w:kern w:val="3"/>
                <w:sz w:val="24"/>
                <w:szCs w:val="24"/>
              </w:rPr>
              <w:t>Направление подготовки</w:t>
            </w:r>
          </w:p>
        </w:tc>
        <w:tc>
          <w:tcPr>
            <w:tcW w:w="7229" w:type="dxa"/>
          </w:tcPr>
          <w:p w:rsidR="00C464C3" w:rsidRPr="00C464C3" w:rsidRDefault="00C464C3" w:rsidP="00C464C3">
            <w:pPr>
              <w:autoSpaceDN w:val="0"/>
              <w:rPr>
                <w:kern w:val="3"/>
                <w:sz w:val="24"/>
                <w:szCs w:val="24"/>
              </w:rPr>
            </w:pPr>
            <w:r w:rsidRPr="00C464C3">
              <w:rPr>
                <w:kern w:val="3"/>
                <w:sz w:val="24"/>
                <w:szCs w:val="24"/>
              </w:rPr>
              <w:t>19.03.01 Биотехнология</w:t>
            </w:r>
          </w:p>
        </w:tc>
      </w:tr>
      <w:tr w:rsidR="00C464C3" w:rsidRPr="00C464C3" w:rsidTr="00E866F9">
        <w:tc>
          <w:tcPr>
            <w:tcW w:w="3261" w:type="dxa"/>
            <w:shd w:val="clear" w:color="auto" w:fill="E7E6E6" w:themeFill="background2"/>
          </w:tcPr>
          <w:p w:rsidR="00C464C3" w:rsidRPr="00C464C3" w:rsidRDefault="00C464C3" w:rsidP="00C464C3">
            <w:pPr>
              <w:autoSpaceDN w:val="0"/>
              <w:rPr>
                <w:b/>
                <w:i/>
                <w:kern w:val="3"/>
                <w:sz w:val="24"/>
                <w:szCs w:val="24"/>
              </w:rPr>
            </w:pPr>
            <w:r w:rsidRPr="00C464C3">
              <w:rPr>
                <w:b/>
                <w:i/>
                <w:kern w:val="3"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</w:tcPr>
          <w:p w:rsidR="00C464C3" w:rsidRPr="00C464C3" w:rsidRDefault="00C464C3" w:rsidP="00C464C3">
            <w:pPr>
              <w:autoSpaceDN w:val="0"/>
              <w:rPr>
                <w:kern w:val="3"/>
                <w:sz w:val="24"/>
                <w:szCs w:val="24"/>
              </w:rPr>
            </w:pPr>
            <w:r w:rsidRPr="00C464C3">
              <w:rPr>
                <w:kern w:val="3"/>
                <w:sz w:val="24"/>
                <w:szCs w:val="24"/>
              </w:rPr>
              <w:t>Пищевая биотехнология</w:t>
            </w:r>
          </w:p>
        </w:tc>
      </w:tr>
      <w:tr w:rsidR="00C464C3" w:rsidRPr="00C464C3" w:rsidTr="00E866F9">
        <w:tc>
          <w:tcPr>
            <w:tcW w:w="3261" w:type="dxa"/>
            <w:shd w:val="clear" w:color="auto" w:fill="E7E6E6" w:themeFill="background2"/>
          </w:tcPr>
          <w:p w:rsidR="00C464C3" w:rsidRPr="00C464C3" w:rsidRDefault="00C464C3" w:rsidP="00C464C3">
            <w:pPr>
              <w:autoSpaceDN w:val="0"/>
              <w:rPr>
                <w:b/>
                <w:i/>
                <w:kern w:val="3"/>
                <w:sz w:val="24"/>
                <w:szCs w:val="24"/>
              </w:rPr>
            </w:pPr>
            <w:r w:rsidRPr="00C464C3">
              <w:rPr>
                <w:b/>
                <w:i/>
                <w:kern w:val="3"/>
                <w:sz w:val="24"/>
                <w:szCs w:val="24"/>
              </w:rPr>
              <w:t>Кафедра</w:t>
            </w:r>
          </w:p>
        </w:tc>
        <w:tc>
          <w:tcPr>
            <w:tcW w:w="7229" w:type="dxa"/>
          </w:tcPr>
          <w:p w:rsidR="00C464C3" w:rsidRPr="00C464C3" w:rsidRDefault="00C464C3" w:rsidP="00C464C3">
            <w:pPr>
              <w:autoSpaceDN w:val="0"/>
              <w:rPr>
                <w:kern w:val="3"/>
                <w:sz w:val="24"/>
                <w:szCs w:val="24"/>
              </w:rPr>
            </w:pPr>
            <w:r w:rsidRPr="00C464C3">
              <w:rPr>
                <w:kern w:val="3"/>
                <w:sz w:val="24"/>
                <w:szCs w:val="24"/>
              </w:rPr>
              <w:t>Пищевой инженерии</w:t>
            </w:r>
          </w:p>
        </w:tc>
      </w:tr>
      <w:tr w:rsidR="00C464C3" w:rsidRPr="00C464C3" w:rsidTr="00E866F9">
        <w:tc>
          <w:tcPr>
            <w:tcW w:w="10490" w:type="dxa"/>
            <w:gridSpan w:val="2"/>
            <w:shd w:val="clear" w:color="auto" w:fill="E7E6E6" w:themeFill="background2"/>
          </w:tcPr>
          <w:p w:rsidR="00C464C3" w:rsidRPr="00C464C3" w:rsidRDefault="00C464C3" w:rsidP="00C464C3">
            <w:pPr>
              <w:autoSpaceDN w:val="0"/>
              <w:rPr>
                <w:b/>
                <w:i/>
                <w:kern w:val="3"/>
                <w:sz w:val="24"/>
                <w:szCs w:val="24"/>
              </w:rPr>
            </w:pPr>
            <w:r w:rsidRPr="00C464C3">
              <w:rPr>
                <w:b/>
                <w:i/>
                <w:kern w:val="3"/>
                <w:sz w:val="24"/>
                <w:szCs w:val="24"/>
              </w:rPr>
              <w:t xml:space="preserve">Темы курсовых работ </w:t>
            </w:r>
          </w:p>
        </w:tc>
      </w:tr>
      <w:tr w:rsidR="00C464C3" w:rsidRPr="00C464C3" w:rsidTr="00AB57AF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C3" w:rsidRPr="00C464C3" w:rsidRDefault="00C464C3" w:rsidP="00C464C3">
            <w:pPr>
              <w:numPr>
                <w:ilvl w:val="0"/>
                <w:numId w:val="5"/>
              </w:numPr>
              <w:autoSpaceDN w:val="0"/>
              <w:ind w:left="322"/>
              <w:jc w:val="both"/>
              <w:rPr>
                <w:kern w:val="0"/>
                <w:sz w:val="24"/>
                <w:szCs w:val="28"/>
              </w:rPr>
            </w:pPr>
            <w:r w:rsidRPr="00C464C3">
              <w:rPr>
                <w:sz w:val="24"/>
                <w:szCs w:val="28"/>
              </w:rPr>
              <w:t>Технология производства пенообразных продуктов;</w:t>
            </w:r>
          </w:p>
        </w:tc>
      </w:tr>
      <w:tr w:rsidR="00C464C3" w:rsidRPr="00C464C3" w:rsidTr="00AB57AF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C3" w:rsidRPr="00C464C3" w:rsidRDefault="00C464C3" w:rsidP="00C464C3">
            <w:pPr>
              <w:numPr>
                <w:ilvl w:val="0"/>
                <w:numId w:val="5"/>
              </w:numPr>
              <w:autoSpaceDN w:val="0"/>
              <w:ind w:left="322"/>
              <w:jc w:val="both"/>
              <w:rPr>
                <w:sz w:val="24"/>
                <w:szCs w:val="28"/>
              </w:rPr>
            </w:pPr>
            <w:r w:rsidRPr="00C464C3">
              <w:rPr>
                <w:sz w:val="24"/>
                <w:szCs w:val="28"/>
              </w:rPr>
              <w:t>Технология производства низкокалорийного майонеза;</w:t>
            </w:r>
          </w:p>
        </w:tc>
      </w:tr>
      <w:tr w:rsidR="00C464C3" w:rsidRPr="00C464C3" w:rsidTr="00AB57AF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C3" w:rsidRPr="00C464C3" w:rsidRDefault="00C464C3" w:rsidP="00C464C3">
            <w:pPr>
              <w:numPr>
                <w:ilvl w:val="0"/>
                <w:numId w:val="5"/>
              </w:numPr>
              <w:autoSpaceDN w:val="0"/>
              <w:ind w:left="322"/>
              <w:jc w:val="both"/>
              <w:rPr>
                <w:sz w:val="24"/>
                <w:szCs w:val="28"/>
              </w:rPr>
            </w:pPr>
            <w:r w:rsidRPr="00C464C3">
              <w:rPr>
                <w:sz w:val="24"/>
                <w:szCs w:val="28"/>
              </w:rPr>
              <w:t>Технология производства кисломолочного напитка;</w:t>
            </w:r>
          </w:p>
        </w:tc>
      </w:tr>
      <w:tr w:rsidR="00C464C3" w:rsidRPr="00C464C3" w:rsidTr="00AB57AF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C3" w:rsidRPr="00C464C3" w:rsidRDefault="00C464C3" w:rsidP="00C464C3">
            <w:pPr>
              <w:numPr>
                <w:ilvl w:val="0"/>
                <w:numId w:val="5"/>
              </w:numPr>
              <w:autoSpaceDN w:val="0"/>
              <w:ind w:left="322"/>
              <w:jc w:val="both"/>
              <w:rPr>
                <w:sz w:val="24"/>
                <w:szCs w:val="28"/>
              </w:rPr>
            </w:pPr>
            <w:r w:rsidRPr="00C464C3">
              <w:rPr>
                <w:sz w:val="24"/>
                <w:szCs w:val="28"/>
              </w:rPr>
              <w:t>Технология производства майонеза;</w:t>
            </w:r>
          </w:p>
        </w:tc>
      </w:tr>
      <w:tr w:rsidR="00C464C3" w:rsidRPr="00C464C3" w:rsidTr="00AB57AF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C3" w:rsidRPr="00C464C3" w:rsidRDefault="00C464C3" w:rsidP="00C464C3">
            <w:pPr>
              <w:numPr>
                <w:ilvl w:val="0"/>
                <w:numId w:val="5"/>
              </w:numPr>
              <w:autoSpaceDN w:val="0"/>
              <w:ind w:left="322"/>
              <w:jc w:val="both"/>
              <w:rPr>
                <w:sz w:val="24"/>
                <w:szCs w:val="28"/>
              </w:rPr>
            </w:pPr>
            <w:r w:rsidRPr="00C464C3">
              <w:rPr>
                <w:sz w:val="24"/>
                <w:szCs w:val="28"/>
              </w:rPr>
              <w:t>Технология производства вареной колбасы;</w:t>
            </w:r>
          </w:p>
        </w:tc>
      </w:tr>
      <w:tr w:rsidR="00C464C3" w:rsidRPr="00C464C3" w:rsidTr="00AB57AF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C3" w:rsidRPr="00C464C3" w:rsidRDefault="00C464C3" w:rsidP="00C464C3">
            <w:pPr>
              <w:numPr>
                <w:ilvl w:val="0"/>
                <w:numId w:val="5"/>
              </w:numPr>
              <w:autoSpaceDN w:val="0"/>
              <w:ind w:left="322"/>
              <w:jc w:val="both"/>
              <w:rPr>
                <w:sz w:val="24"/>
                <w:szCs w:val="28"/>
              </w:rPr>
            </w:pPr>
            <w:r w:rsidRPr="00C464C3">
              <w:rPr>
                <w:sz w:val="24"/>
                <w:szCs w:val="28"/>
              </w:rPr>
              <w:t>Технология производства концентрата сывороточных белков;</w:t>
            </w:r>
          </w:p>
        </w:tc>
      </w:tr>
      <w:tr w:rsidR="00C464C3" w:rsidRPr="00C464C3" w:rsidTr="00AB57AF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C3" w:rsidRPr="00C464C3" w:rsidRDefault="00C464C3" w:rsidP="00C464C3">
            <w:pPr>
              <w:numPr>
                <w:ilvl w:val="0"/>
                <w:numId w:val="5"/>
              </w:numPr>
              <w:autoSpaceDN w:val="0"/>
              <w:ind w:left="322"/>
              <w:jc w:val="both"/>
              <w:rPr>
                <w:sz w:val="24"/>
                <w:szCs w:val="28"/>
              </w:rPr>
            </w:pPr>
            <w:r w:rsidRPr="00C464C3">
              <w:rPr>
                <w:sz w:val="24"/>
                <w:szCs w:val="28"/>
              </w:rPr>
              <w:t>Технология производства сливочного масла;</w:t>
            </w:r>
          </w:p>
        </w:tc>
      </w:tr>
      <w:tr w:rsidR="00C464C3" w:rsidRPr="00C464C3" w:rsidTr="00AB57AF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C3" w:rsidRPr="00C464C3" w:rsidRDefault="00C464C3" w:rsidP="00C464C3">
            <w:pPr>
              <w:numPr>
                <w:ilvl w:val="0"/>
                <w:numId w:val="5"/>
              </w:numPr>
              <w:autoSpaceDN w:val="0"/>
              <w:ind w:left="322"/>
              <w:jc w:val="both"/>
              <w:rPr>
                <w:sz w:val="24"/>
                <w:szCs w:val="28"/>
              </w:rPr>
            </w:pPr>
            <w:r w:rsidRPr="00C464C3">
              <w:rPr>
                <w:sz w:val="24"/>
                <w:szCs w:val="28"/>
              </w:rPr>
              <w:t>Технология производства кисломолочных напитков, обогащенных витамином С</w:t>
            </w:r>
          </w:p>
        </w:tc>
      </w:tr>
      <w:tr w:rsidR="00C464C3" w:rsidRPr="00C464C3" w:rsidTr="00AB57AF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C3" w:rsidRPr="00C464C3" w:rsidRDefault="00C464C3" w:rsidP="00C464C3">
            <w:pPr>
              <w:numPr>
                <w:ilvl w:val="0"/>
                <w:numId w:val="5"/>
              </w:numPr>
              <w:autoSpaceDN w:val="0"/>
              <w:ind w:left="322"/>
              <w:jc w:val="both"/>
              <w:rPr>
                <w:sz w:val="24"/>
                <w:szCs w:val="28"/>
              </w:rPr>
            </w:pPr>
            <w:r w:rsidRPr="00C464C3">
              <w:rPr>
                <w:sz w:val="24"/>
                <w:szCs w:val="28"/>
              </w:rPr>
              <w:t xml:space="preserve">Технология производства свиных консервов; </w:t>
            </w:r>
          </w:p>
        </w:tc>
      </w:tr>
      <w:tr w:rsidR="00C464C3" w:rsidRPr="00C464C3" w:rsidTr="00AB57AF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C3" w:rsidRPr="00C464C3" w:rsidRDefault="00C464C3" w:rsidP="00C464C3">
            <w:pPr>
              <w:numPr>
                <w:ilvl w:val="0"/>
                <w:numId w:val="5"/>
              </w:numPr>
              <w:autoSpaceDN w:val="0"/>
              <w:ind w:left="322"/>
              <w:jc w:val="both"/>
              <w:rPr>
                <w:sz w:val="24"/>
                <w:szCs w:val="28"/>
              </w:rPr>
            </w:pPr>
            <w:r w:rsidRPr="00C464C3">
              <w:rPr>
                <w:sz w:val="24"/>
                <w:szCs w:val="28"/>
              </w:rPr>
              <w:t>Технология производства кормового белка;</w:t>
            </w:r>
          </w:p>
        </w:tc>
      </w:tr>
      <w:tr w:rsidR="00C464C3" w:rsidRPr="00C464C3" w:rsidTr="00AB57AF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C3" w:rsidRPr="00C464C3" w:rsidRDefault="00C464C3" w:rsidP="00C464C3">
            <w:pPr>
              <w:numPr>
                <w:ilvl w:val="0"/>
                <w:numId w:val="5"/>
              </w:numPr>
              <w:autoSpaceDN w:val="0"/>
              <w:ind w:left="322"/>
              <w:jc w:val="both"/>
              <w:rPr>
                <w:sz w:val="24"/>
                <w:szCs w:val="28"/>
              </w:rPr>
            </w:pPr>
            <w:r w:rsidRPr="00C464C3">
              <w:rPr>
                <w:sz w:val="24"/>
                <w:szCs w:val="28"/>
              </w:rPr>
              <w:t>Технология обработки шкур животных;</w:t>
            </w:r>
          </w:p>
        </w:tc>
      </w:tr>
      <w:tr w:rsidR="00C464C3" w:rsidRPr="00C464C3" w:rsidTr="00AB57AF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C3" w:rsidRPr="00C464C3" w:rsidRDefault="00C464C3" w:rsidP="00C464C3">
            <w:pPr>
              <w:numPr>
                <w:ilvl w:val="0"/>
                <w:numId w:val="5"/>
              </w:numPr>
              <w:autoSpaceDN w:val="0"/>
              <w:ind w:left="322"/>
              <w:jc w:val="both"/>
              <w:rPr>
                <w:sz w:val="24"/>
                <w:szCs w:val="28"/>
              </w:rPr>
            </w:pPr>
            <w:r w:rsidRPr="00C464C3">
              <w:rPr>
                <w:sz w:val="24"/>
                <w:szCs w:val="28"/>
              </w:rPr>
              <w:t>Технология убоя свиней;</w:t>
            </w:r>
          </w:p>
        </w:tc>
      </w:tr>
      <w:tr w:rsidR="00C464C3" w:rsidRPr="00C464C3" w:rsidTr="00AB57AF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C3" w:rsidRPr="00C464C3" w:rsidRDefault="00C464C3" w:rsidP="00C464C3">
            <w:pPr>
              <w:numPr>
                <w:ilvl w:val="0"/>
                <w:numId w:val="5"/>
              </w:numPr>
              <w:autoSpaceDN w:val="0"/>
              <w:ind w:left="322"/>
              <w:jc w:val="both"/>
              <w:rPr>
                <w:sz w:val="24"/>
                <w:szCs w:val="28"/>
              </w:rPr>
            </w:pPr>
            <w:r w:rsidRPr="00C464C3">
              <w:rPr>
                <w:sz w:val="24"/>
                <w:szCs w:val="28"/>
              </w:rPr>
              <w:t>Технология обработки субпродуктов;</w:t>
            </w:r>
          </w:p>
        </w:tc>
      </w:tr>
      <w:tr w:rsidR="00C464C3" w:rsidRPr="00C464C3" w:rsidTr="00AB57AF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C3" w:rsidRPr="00C464C3" w:rsidRDefault="00C464C3" w:rsidP="00C464C3">
            <w:pPr>
              <w:numPr>
                <w:ilvl w:val="0"/>
                <w:numId w:val="5"/>
              </w:numPr>
              <w:autoSpaceDN w:val="0"/>
              <w:ind w:left="322"/>
              <w:jc w:val="both"/>
              <w:rPr>
                <w:sz w:val="24"/>
                <w:szCs w:val="28"/>
              </w:rPr>
            </w:pPr>
            <w:r w:rsidRPr="00C464C3">
              <w:rPr>
                <w:sz w:val="24"/>
                <w:szCs w:val="28"/>
              </w:rPr>
              <w:t>Технология холодильной обработки и холодного хранения мяса и мясопродуктов;</w:t>
            </w:r>
          </w:p>
        </w:tc>
      </w:tr>
      <w:tr w:rsidR="00C464C3" w:rsidRPr="00C464C3" w:rsidTr="00AB57AF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C3" w:rsidRPr="00C464C3" w:rsidRDefault="00C464C3" w:rsidP="00C464C3">
            <w:pPr>
              <w:numPr>
                <w:ilvl w:val="0"/>
                <w:numId w:val="5"/>
              </w:numPr>
              <w:autoSpaceDN w:val="0"/>
              <w:ind w:left="322"/>
              <w:jc w:val="both"/>
              <w:rPr>
                <w:sz w:val="24"/>
                <w:szCs w:val="28"/>
              </w:rPr>
            </w:pPr>
            <w:r w:rsidRPr="00C464C3">
              <w:rPr>
                <w:sz w:val="24"/>
                <w:szCs w:val="28"/>
              </w:rPr>
              <w:t>Специализация и концентрация в молочном скотоводстве;</w:t>
            </w:r>
          </w:p>
        </w:tc>
      </w:tr>
      <w:tr w:rsidR="00C464C3" w:rsidRPr="00C464C3" w:rsidTr="00AB57AF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C3" w:rsidRPr="00C464C3" w:rsidRDefault="00C464C3" w:rsidP="00C464C3">
            <w:pPr>
              <w:numPr>
                <w:ilvl w:val="0"/>
                <w:numId w:val="5"/>
              </w:numPr>
              <w:autoSpaceDN w:val="0"/>
              <w:ind w:left="322"/>
              <w:jc w:val="both"/>
              <w:rPr>
                <w:sz w:val="24"/>
                <w:szCs w:val="28"/>
              </w:rPr>
            </w:pPr>
            <w:r w:rsidRPr="00C464C3">
              <w:rPr>
                <w:sz w:val="24"/>
                <w:szCs w:val="28"/>
              </w:rPr>
              <w:t>Технологические приемы переработки свинины;</w:t>
            </w:r>
          </w:p>
        </w:tc>
      </w:tr>
      <w:tr w:rsidR="00C464C3" w:rsidRPr="00C464C3" w:rsidTr="00AB57AF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C3" w:rsidRPr="00C464C3" w:rsidRDefault="00C464C3" w:rsidP="00C464C3">
            <w:pPr>
              <w:numPr>
                <w:ilvl w:val="0"/>
                <w:numId w:val="5"/>
              </w:numPr>
              <w:autoSpaceDN w:val="0"/>
              <w:ind w:left="322"/>
              <w:jc w:val="both"/>
              <w:rPr>
                <w:sz w:val="24"/>
                <w:szCs w:val="28"/>
              </w:rPr>
            </w:pPr>
            <w:r w:rsidRPr="00C464C3">
              <w:rPr>
                <w:sz w:val="24"/>
                <w:szCs w:val="28"/>
              </w:rPr>
              <w:t>Технологический процесс сортировки, обработки и упаковки яиц;</w:t>
            </w:r>
          </w:p>
        </w:tc>
      </w:tr>
      <w:tr w:rsidR="00C464C3" w:rsidRPr="00C464C3" w:rsidTr="00AB57AF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C3" w:rsidRPr="00C464C3" w:rsidRDefault="00C464C3" w:rsidP="00C464C3">
            <w:pPr>
              <w:numPr>
                <w:ilvl w:val="0"/>
                <w:numId w:val="5"/>
              </w:numPr>
              <w:autoSpaceDN w:val="0"/>
              <w:ind w:left="322"/>
              <w:jc w:val="both"/>
              <w:rPr>
                <w:sz w:val="24"/>
                <w:szCs w:val="28"/>
              </w:rPr>
            </w:pPr>
            <w:r w:rsidRPr="00C464C3">
              <w:rPr>
                <w:sz w:val="24"/>
                <w:szCs w:val="28"/>
              </w:rPr>
              <w:t>Технология содержания кур родительского стада яичных кроссов;</w:t>
            </w:r>
          </w:p>
        </w:tc>
      </w:tr>
      <w:tr w:rsidR="00C464C3" w:rsidRPr="00C464C3" w:rsidTr="00AB57AF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C3" w:rsidRPr="00C464C3" w:rsidRDefault="00C464C3" w:rsidP="00C464C3">
            <w:pPr>
              <w:numPr>
                <w:ilvl w:val="0"/>
                <w:numId w:val="5"/>
              </w:numPr>
              <w:autoSpaceDN w:val="0"/>
              <w:ind w:left="322"/>
              <w:jc w:val="both"/>
              <w:rPr>
                <w:sz w:val="24"/>
                <w:szCs w:val="28"/>
              </w:rPr>
            </w:pPr>
            <w:r w:rsidRPr="00C464C3">
              <w:rPr>
                <w:sz w:val="24"/>
                <w:szCs w:val="28"/>
              </w:rPr>
              <w:t>Технология глубокой переработки мяса птицы;</w:t>
            </w:r>
          </w:p>
        </w:tc>
      </w:tr>
      <w:tr w:rsidR="00C464C3" w:rsidRPr="00C464C3" w:rsidTr="00AB57AF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C3" w:rsidRPr="00C464C3" w:rsidRDefault="00C464C3" w:rsidP="00C464C3">
            <w:pPr>
              <w:numPr>
                <w:ilvl w:val="0"/>
                <w:numId w:val="5"/>
              </w:numPr>
              <w:autoSpaceDN w:val="0"/>
              <w:ind w:left="322"/>
              <w:jc w:val="both"/>
              <w:rPr>
                <w:sz w:val="24"/>
                <w:szCs w:val="28"/>
              </w:rPr>
            </w:pPr>
            <w:r w:rsidRPr="00C464C3">
              <w:rPr>
                <w:sz w:val="24"/>
                <w:szCs w:val="28"/>
              </w:rPr>
              <w:t>Технология откорма уток на жирную печень;</w:t>
            </w:r>
          </w:p>
        </w:tc>
      </w:tr>
    </w:tbl>
    <w:p w:rsidR="00FF3E42" w:rsidRPr="00A2714F" w:rsidRDefault="00FF3E42" w:rsidP="0063192C">
      <w:pPr>
        <w:keepLines/>
        <w:widowControl/>
        <w:suppressLineNumbers/>
        <w:ind w:left="360"/>
        <w:jc w:val="center"/>
        <w:rPr>
          <w:b/>
          <w:sz w:val="24"/>
          <w:szCs w:val="24"/>
        </w:rPr>
      </w:pPr>
    </w:p>
    <w:p w:rsidR="00FF3E42" w:rsidRPr="00A2714F" w:rsidRDefault="00FF3E42" w:rsidP="0063192C">
      <w:pPr>
        <w:keepLines/>
        <w:widowControl/>
        <w:suppressLineNumbers/>
        <w:ind w:left="360"/>
        <w:jc w:val="center"/>
        <w:rPr>
          <w:b/>
          <w:sz w:val="24"/>
          <w:szCs w:val="24"/>
        </w:rPr>
      </w:pPr>
    </w:p>
    <w:p w:rsidR="00C464C3" w:rsidRPr="00A2714F" w:rsidRDefault="00C464C3" w:rsidP="00C464C3">
      <w:pPr>
        <w:keepLines/>
        <w:widowControl/>
        <w:suppressLineNumbers/>
        <w:ind w:left="-284"/>
        <w:rPr>
          <w:sz w:val="24"/>
          <w:szCs w:val="24"/>
        </w:rPr>
      </w:pPr>
    </w:p>
    <w:p w:rsidR="00C464C3" w:rsidRPr="00A2714F" w:rsidRDefault="00C464C3" w:rsidP="00C464C3">
      <w:pPr>
        <w:keepLines/>
        <w:widowControl/>
        <w:suppressLineNumbers/>
        <w:ind w:left="29" w:hanging="29"/>
        <w:rPr>
          <w:sz w:val="24"/>
          <w:szCs w:val="24"/>
        </w:rPr>
      </w:pPr>
      <w:r w:rsidRPr="00A2714F">
        <w:rPr>
          <w:sz w:val="24"/>
          <w:szCs w:val="24"/>
        </w:rPr>
        <w:t>Аннотацию подготовил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Т</w:t>
      </w:r>
      <w:r w:rsidRPr="00A2714F">
        <w:rPr>
          <w:sz w:val="24"/>
          <w:szCs w:val="24"/>
        </w:rPr>
        <w:t>ихонов С.Л.</w:t>
      </w:r>
    </w:p>
    <w:p w:rsidR="00C464C3" w:rsidRPr="00A2714F" w:rsidRDefault="00C464C3" w:rsidP="00C464C3">
      <w:pPr>
        <w:keepLines/>
        <w:widowControl/>
        <w:suppressLineNumbers/>
        <w:ind w:left="-284"/>
        <w:rPr>
          <w:sz w:val="24"/>
          <w:szCs w:val="24"/>
          <w:u w:val="single"/>
        </w:rPr>
      </w:pPr>
      <w:r w:rsidRPr="00A2714F">
        <w:rPr>
          <w:sz w:val="24"/>
          <w:szCs w:val="24"/>
        </w:rPr>
        <w:t xml:space="preserve">                               </w:t>
      </w:r>
      <w:r w:rsidRPr="00A2714F">
        <w:rPr>
          <w:sz w:val="24"/>
          <w:szCs w:val="24"/>
        </w:rPr>
        <w:tab/>
      </w:r>
      <w:r w:rsidRPr="00A2714F">
        <w:rPr>
          <w:sz w:val="24"/>
          <w:szCs w:val="24"/>
          <w:u w:val="single"/>
        </w:rPr>
        <w:t xml:space="preserve">                                         </w:t>
      </w:r>
    </w:p>
    <w:p w:rsidR="00C464C3" w:rsidRPr="00A2714F" w:rsidRDefault="00C464C3" w:rsidP="00C464C3">
      <w:pPr>
        <w:keepLines/>
        <w:widowControl/>
        <w:suppressLineNumbers/>
        <w:rPr>
          <w:b/>
          <w:sz w:val="24"/>
          <w:szCs w:val="24"/>
        </w:rPr>
      </w:pPr>
    </w:p>
    <w:p w:rsidR="0048238A" w:rsidRDefault="0048238A" w:rsidP="0048238A">
      <w:pPr>
        <w:rPr>
          <w:kern w:val="0"/>
          <w:sz w:val="22"/>
        </w:rPr>
      </w:pPr>
      <w:r>
        <w:rPr>
          <w:sz w:val="24"/>
        </w:rPr>
        <w:t>Заведующий кафедрой Пищевой инженерии</w:t>
      </w:r>
    </w:p>
    <w:p w:rsidR="0048238A" w:rsidRDefault="0048238A" w:rsidP="0048238A">
      <w:pPr>
        <w:rPr>
          <w:rFonts w:ascii="Liberation Serif" w:hAnsi="Liberation Serif"/>
          <w:sz w:val="26"/>
          <w:szCs w:val="24"/>
        </w:rPr>
      </w:pPr>
      <w:r>
        <w:rPr>
          <w:sz w:val="24"/>
        </w:rPr>
        <w:t>руководитель основной профессиональной</w:t>
      </w:r>
    </w:p>
    <w:p w:rsidR="0048238A" w:rsidRDefault="0048238A" w:rsidP="0048238A">
      <w:pPr>
        <w:rPr>
          <w:kern w:val="0"/>
          <w:sz w:val="24"/>
        </w:rPr>
      </w:pPr>
      <w:r>
        <w:rPr>
          <w:sz w:val="24"/>
        </w:rPr>
        <w:t xml:space="preserve">образовательной программы 19.03.01 </w:t>
      </w:r>
    </w:p>
    <w:p w:rsidR="0048238A" w:rsidRDefault="0048238A" w:rsidP="0048238A">
      <w:pPr>
        <w:rPr>
          <w:kern w:val="3"/>
          <w:sz w:val="24"/>
        </w:rPr>
      </w:pPr>
      <w:r>
        <w:rPr>
          <w:sz w:val="24"/>
        </w:rPr>
        <w:t xml:space="preserve">Биотехнология, </w:t>
      </w:r>
    </w:p>
    <w:p w:rsidR="0048238A" w:rsidRDefault="0048238A" w:rsidP="0048238A">
      <w:pPr>
        <w:rPr>
          <w:kern w:val="0"/>
          <w:sz w:val="22"/>
          <w:szCs w:val="24"/>
        </w:rPr>
      </w:pPr>
      <w:r>
        <w:rPr>
          <w:sz w:val="24"/>
        </w:rPr>
        <w:t xml:space="preserve">(профиль: Пищевая </w:t>
      </w:r>
      <w:proofErr w:type="gramStart"/>
      <w:r>
        <w:rPr>
          <w:sz w:val="24"/>
        </w:rPr>
        <w:t>биотехнология)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С.Л</w:t>
      </w:r>
      <w:proofErr w:type="gramEnd"/>
      <w:r>
        <w:rPr>
          <w:sz w:val="24"/>
        </w:rPr>
        <w:t>.Тихонов</w:t>
      </w:r>
      <w:proofErr w:type="spellEnd"/>
    </w:p>
    <w:p w:rsidR="00FF3E42" w:rsidRPr="00A2714F" w:rsidRDefault="00FF3E42" w:rsidP="0063192C">
      <w:pPr>
        <w:keepLines/>
        <w:widowControl/>
        <w:suppressLineNumbers/>
        <w:ind w:left="360"/>
        <w:jc w:val="center"/>
        <w:rPr>
          <w:sz w:val="24"/>
          <w:szCs w:val="24"/>
        </w:rPr>
      </w:pPr>
      <w:bookmarkStart w:id="0" w:name="_GoBack"/>
      <w:bookmarkEnd w:id="0"/>
    </w:p>
    <w:sectPr w:rsidR="00FF3E42" w:rsidRPr="00A2714F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;Times;serif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iberation Serif">
    <w:altName w:val="Times New Roman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325A30"/>
    <w:multiLevelType w:val="multilevel"/>
    <w:tmpl w:val="C682F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50122B7"/>
    <w:multiLevelType w:val="hybridMultilevel"/>
    <w:tmpl w:val="6E5C3D18"/>
    <w:lvl w:ilvl="0" w:tplc="4F980082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F2D5701"/>
    <w:multiLevelType w:val="multilevel"/>
    <w:tmpl w:val="0CE61A5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42091262"/>
    <w:multiLevelType w:val="hybridMultilevel"/>
    <w:tmpl w:val="D5A80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4E351A"/>
    <w:multiLevelType w:val="multilevel"/>
    <w:tmpl w:val="C682F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E42"/>
    <w:rsid w:val="00282BBC"/>
    <w:rsid w:val="0048238A"/>
    <w:rsid w:val="0063192C"/>
    <w:rsid w:val="00A2714F"/>
    <w:rsid w:val="00C464C3"/>
    <w:rsid w:val="00FF3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382FB"/>
  <w15:docId w15:val="{A8319399-C2C7-4EE6-B915-AC42436CC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link w:val="30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5A7B06"/>
    <w:rPr>
      <w:kern w:val="2"/>
      <w:sz w:val="16"/>
      <w:szCs w:val="16"/>
    </w:rPr>
  </w:style>
  <w:style w:type="character" w:customStyle="1" w:styleId="32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i/>
      <w:iCs/>
      <w:sz w:val="22"/>
      <w:szCs w:val="22"/>
    </w:rPr>
  </w:style>
  <w:style w:type="character" w:customStyle="1" w:styleId="ListLabel80">
    <w:name w:val="ListLabel 80"/>
    <w:qFormat/>
    <w:rPr>
      <w:rFonts w:ascii="Times New Roman;Times;serif" w:hAnsi="Times New Roman;Times;serif"/>
      <w:b w:val="0"/>
      <w:i/>
      <w:caps w:val="0"/>
      <w:smallCaps w:val="0"/>
      <w:color w:val="0000FF"/>
      <w:spacing w:val="0"/>
      <w:kern w:val="2"/>
      <w:sz w:val="22"/>
      <w:szCs w:val="22"/>
      <w:u w:val="single"/>
    </w:rPr>
  </w:style>
  <w:style w:type="character" w:customStyle="1" w:styleId="ListLabel81">
    <w:name w:val="ListLabel 81"/>
    <w:qFormat/>
    <w:rPr>
      <w:i/>
      <w:iCs/>
      <w:sz w:val="22"/>
      <w:szCs w:val="22"/>
    </w:rPr>
  </w:style>
  <w:style w:type="paragraph" w:customStyle="1" w:styleId="14">
    <w:name w:val="Заголовок1"/>
    <w:basedOn w:val="a"/>
    <w:next w:val="aff"/>
    <w:qFormat/>
    <w:pPr>
      <w:keepNext/>
      <w:spacing w:before="240" w:after="120"/>
    </w:pPr>
    <w:rPr>
      <w:rFonts w:ascii="Liberation Sans" w:eastAsia="Tahoma" w:hAnsi="Liberation Sans" w:cs="Noto Sans Devanagari"/>
      <w:szCs w:val="28"/>
    </w:rPr>
  </w:style>
  <w:style w:type="paragraph" w:styleId="aff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0">
    <w:name w:val="List"/>
    <w:rsid w:val="006578D6"/>
    <w:pPr>
      <w:widowControl w:val="0"/>
    </w:pPr>
    <w:rPr>
      <w:sz w:val="28"/>
    </w:rPr>
  </w:style>
  <w:style w:type="paragraph" w:styleId="aff1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15">
    <w:name w:val="Указатель1"/>
    <w:qFormat/>
    <w:rsid w:val="006578D6"/>
    <w:pPr>
      <w:widowControl w:val="0"/>
      <w:suppressLineNumbers/>
    </w:pPr>
    <w:rPr>
      <w:sz w:val="28"/>
    </w:rPr>
  </w:style>
  <w:style w:type="paragraph" w:styleId="aff2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3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4">
    <w:name w:val="Title"/>
    <w:basedOn w:val="a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5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6">
    <w:name w:val="Subtitle"/>
    <w:basedOn w:val="aff4"/>
    <w:qFormat/>
    <w:rsid w:val="006578D6"/>
    <w:rPr>
      <w:i/>
      <w:iCs/>
    </w:rPr>
  </w:style>
  <w:style w:type="paragraph" w:customStyle="1" w:styleId="0010">
    <w:name w:val="00. Заголовок 1"/>
    <w:basedOn w:val="aff4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4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4"/>
    <w:qFormat/>
    <w:rsid w:val="006578D6"/>
    <w:rPr>
      <w:bCs/>
      <w:sz w:val="32"/>
    </w:rPr>
  </w:style>
  <w:style w:type="paragraph" w:customStyle="1" w:styleId="ContentsHeading">
    <w:name w:val="Contents Heading"/>
    <w:basedOn w:val="aff4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5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5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5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5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5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5"/>
    <w:link w:val="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5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5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5"/>
    <w:qFormat/>
    <w:rsid w:val="006578D6"/>
    <w:pPr>
      <w:tabs>
        <w:tab w:val="right" w:leader="dot" w:pos="10205"/>
      </w:tabs>
      <w:ind w:left="2264"/>
    </w:pPr>
  </w:style>
  <w:style w:type="paragraph" w:customStyle="1" w:styleId="aff7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8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7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7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7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7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7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7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7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9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a">
    <w:name w:val="Заголовок таблицы"/>
    <w:basedOn w:val="aff9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7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7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7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b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c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5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7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6">
    <w:name w:val="Текст1"/>
    <w:basedOn w:val="Standard0"/>
    <w:qFormat/>
    <w:rsid w:val="006578D6"/>
  </w:style>
  <w:style w:type="paragraph" w:customStyle="1" w:styleId="affd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e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4"/>
    <w:qFormat/>
    <w:rsid w:val="006578D6"/>
    <w:pPr>
      <w:outlineLvl w:val="3"/>
    </w:pPr>
    <w:rPr>
      <w:bCs/>
      <w:i/>
      <w:iCs/>
    </w:rPr>
  </w:style>
  <w:style w:type="paragraph" w:customStyle="1" w:styleId="afff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7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7">
    <w:name w:val="заголовок 1"/>
    <w:basedOn w:val="a"/>
    <w:qFormat/>
    <w:rsid w:val="006578D6"/>
    <w:pPr>
      <w:keepNext/>
      <w:widowControl/>
      <w:suppressAutoHyphens w:val="0"/>
      <w:overflowPunct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overflowPunct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0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8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1">
    <w:name w:val="Block Text"/>
    <w:basedOn w:val="a"/>
    <w:qFormat/>
    <w:rsid w:val="006578D6"/>
    <w:pPr>
      <w:suppressAutoHyphens w:val="0"/>
      <w:overflowPunct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2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9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5">
    <w:name w:val="toc 2"/>
    <w:basedOn w:val="a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3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4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overflowPunct w:val="0"/>
      <w:ind w:firstLine="851"/>
      <w:jc w:val="both"/>
    </w:pPr>
    <w:rPr>
      <w:kern w:val="0"/>
    </w:rPr>
  </w:style>
  <w:style w:type="paragraph" w:customStyle="1" w:styleId="1a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overflowPunct w:val="0"/>
      <w:ind w:firstLine="720"/>
      <w:jc w:val="center"/>
    </w:pPr>
    <w:rPr>
      <w:b/>
      <w:kern w:val="0"/>
      <w:sz w:val="32"/>
    </w:rPr>
  </w:style>
  <w:style w:type="paragraph" w:customStyle="1" w:styleId="26">
    <w:name w:val="Стиль2"/>
    <w:basedOn w:val="a"/>
    <w:qFormat/>
    <w:rsid w:val="006578D6"/>
    <w:pPr>
      <w:widowControl/>
      <w:tabs>
        <w:tab w:val="left" w:pos="709"/>
      </w:tabs>
      <w:suppressAutoHyphens w:val="0"/>
      <w:overflowPunct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a"/>
    <w:link w:val="32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overflowPunct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qFormat/>
    <w:rsid w:val="006578D6"/>
    <w:pPr>
      <w:widowControl/>
      <w:suppressAutoHyphens w:val="0"/>
      <w:overflowPunct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5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6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7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7"/>
    <w:qFormat/>
    <w:rsid w:val="005A7B06"/>
  </w:style>
  <w:style w:type="paragraph" w:customStyle="1" w:styleId="104">
    <w:name w:val="10. Критерии оценки результатов:заголовок"/>
    <w:basedOn w:val="aff7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7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7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7"/>
    <w:qFormat/>
    <w:rsid w:val="005A7B06"/>
    <w:pPr>
      <w:spacing w:line="244" w:lineRule="exact"/>
    </w:pPr>
  </w:style>
  <w:style w:type="paragraph" w:customStyle="1" w:styleId="afff8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b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c">
    <w:name w:val="Обычный1"/>
    <w:qFormat/>
    <w:rsid w:val="005A7B06"/>
    <w:rPr>
      <w:sz w:val="28"/>
    </w:rPr>
  </w:style>
  <w:style w:type="paragraph" w:styleId="afff9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d">
    <w:name w:val="Обложка 1"/>
    <w:basedOn w:val="a"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d"/>
    <w:qFormat/>
    <w:rsid w:val="005A7B06"/>
    <w:rPr>
      <w:caps w:val="0"/>
    </w:rPr>
  </w:style>
  <w:style w:type="paragraph" w:customStyle="1" w:styleId="310">
    <w:name w:val="Основной текст 3 Знак1"/>
    <w:basedOn w:val="29"/>
    <w:link w:val="36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a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b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d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e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e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2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3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Выходные данные+черта"/>
    <w:basedOn w:val="affff0"/>
    <w:semiHidden/>
    <w:qFormat/>
    <w:rsid w:val="005A7B06"/>
    <w:pPr>
      <w:pBdr>
        <w:bottom w:val="single" w:sz="6" w:space="1" w:color="000000"/>
      </w:pBdr>
    </w:pPr>
  </w:style>
  <w:style w:type="paragraph" w:customStyle="1" w:styleId="affff6">
    <w:name w:val="Заголовок курсив"/>
    <w:basedOn w:val="aff4"/>
    <w:qFormat/>
    <w:rsid w:val="005A7B06"/>
    <w:rPr>
      <w:i/>
    </w:rPr>
  </w:style>
  <w:style w:type="paragraph" w:customStyle="1" w:styleId="affff7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f">
    <w:name w:val="Перечень рисунков1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8">
    <w:name w:val="Название таблицы"/>
    <w:basedOn w:val="affff7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9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a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f0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0"/>
    <w:qFormat/>
    <w:rsid w:val="005A7B06"/>
    <w:pPr>
      <w:jc w:val="center"/>
    </w:pPr>
  </w:style>
  <w:style w:type="paragraph" w:customStyle="1" w:styleId="affffb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c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d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e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1">
    <w:name w:val="Оглавление 1а"/>
    <w:basedOn w:val="19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0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1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2">
    <w:name w:val="Текст таблицы по центру"/>
    <w:basedOn w:val="afffff1"/>
    <w:qFormat/>
    <w:rsid w:val="005A7B06"/>
    <w:pPr>
      <w:jc w:val="center"/>
    </w:pPr>
  </w:style>
  <w:style w:type="paragraph" w:customStyle="1" w:styleId="afffff3">
    <w:name w:val="Текст таблицы по правому краю"/>
    <w:basedOn w:val="afffff1"/>
    <w:qFormat/>
    <w:rsid w:val="005A7B06"/>
    <w:pPr>
      <w:jc w:val="right"/>
    </w:pPr>
  </w:style>
  <w:style w:type="paragraph" w:customStyle="1" w:styleId="afffff4">
    <w:name w:val="Текст таблицы с нумерацией"/>
    <w:basedOn w:val="afffff1"/>
    <w:qFormat/>
    <w:rsid w:val="005A7B06"/>
  </w:style>
  <w:style w:type="paragraph" w:customStyle="1" w:styleId="afffff5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6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7">
    <w:name w:val="Текст рисунка по центру"/>
    <w:basedOn w:val="afffff6"/>
    <w:qFormat/>
    <w:rsid w:val="005A7B06"/>
  </w:style>
  <w:style w:type="paragraph" w:customStyle="1" w:styleId="afffff8">
    <w:name w:val="Текст рисунка с отступом"/>
    <w:basedOn w:val="afffff6"/>
    <w:qFormat/>
    <w:rsid w:val="005A7B06"/>
    <w:pPr>
      <w:ind w:firstLine="284"/>
      <w:jc w:val="both"/>
    </w:pPr>
  </w:style>
  <w:style w:type="paragraph" w:customStyle="1" w:styleId="1f2">
    <w:name w:val="Текст рисунка 1"/>
    <w:basedOn w:val="afffff6"/>
    <w:qFormat/>
    <w:rsid w:val="005A7B06"/>
    <w:pPr>
      <w:ind w:firstLine="284"/>
      <w:jc w:val="both"/>
    </w:pPr>
    <w:rPr>
      <w:sz w:val="12"/>
    </w:rPr>
  </w:style>
  <w:style w:type="paragraph" w:customStyle="1" w:styleId="afffff9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a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b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overflowPunct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c">
    <w:name w:val="Составитель"/>
    <w:basedOn w:val="a"/>
    <w:semiHidden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Рецензент"/>
    <w:basedOn w:val="a"/>
    <w:semiHidden/>
    <w:qFormat/>
    <w:rsid w:val="005A7B06"/>
    <w:pPr>
      <w:widowControl/>
      <w:suppressAutoHyphens w:val="0"/>
      <w:overflowPunct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e">
    <w:name w:val="Редактор"/>
    <w:basedOn w:val="affff0"/>
    <w:semiHidden/>
    <w:qFormat/>
    <w:rsid w:val="005A7B06"/>
    <w:pPr>
      <w:overflowPunct w:val="0"/>
    </w:pPr>
  </w:style>
  <w:style w:type="paragraph" w:customStyle="1" w:styleId="affffff">
    <w:name w:val="Типография"/>
    <w:basedOn w:val="affff0"/>
    <w:semiHidden/>
    <w:qFormat/>
    <w:rsid w:val="005A7B06"/>
    <w:pPr>
      <w:tabs>
        <w:tab w:val="left" w:pos="3600"/>
      </w:tabs>
      <w:overflowPunct w:val="0"/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0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1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2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3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overflowPunct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3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4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5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5"/>
    <w:qFormat/>
    <w:rsid w:val="005A7B06"/>
    <w:pPr>
      <w:jc w:val="left"/>
    </w:pPr>
  </w:style>
  <w:style w:type="paragraph" w:customStyle="1" w:styleId="affffff6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7">
    <w:name w:val="Вопросы"/>
    <w:basedOn w:val="afffff5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8">
    <w:name w:val="Текст таблицы+Интервал"/>
    <w:basedOn w:val="afffff1"/>
    <w:qFormat/>
    <w:rsid w:val="005A7B06"/>
    <w:pPr>
      <w:spacing w:line="190" w:lineRule="exact"/>
    </w:pPr>
  </w:style>
  <w:style w:type="paragraph" w:customStyle="1" w:styleId="affffff9">
    <w:name w:val="Аннотация"/>
    <w:basedOn w:val="affffff3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a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b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7"/>
    <w:autoRedefine/>
    <w:qFormat/>
    <w:rsid w:val="005A7B06"/>
    <w:pPr>
      <w:ind w:left="340" w:hanging="340"/>
    </w:pPr>
  </w:style>
  <w:style w:type="paragraph" w:customStyle="1" w:styleId="affffffc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d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e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a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"/>
    <w:qFormat/>
    <w:rsid w:val="005A7B06"/>
    <w:pPr>
      <w:ind w:left="567" w:firstLine="0"/>
    </w:pPr>
  </w:style>
  <w:style w:type="paragraph" w:customStyle="1" w:styleId="afffffff0">
    <w:name w:val="Образец"/>
    <w:basedOn w:val="18"/>
    <w:qFormat/>
    <w:rsid w:val="005A7B06"/>
  </w:style>
  <w:style w:type="paragraph" w:customStyle="1" w:styleId="38">
    <w:name w:val="Ответ 3"/>
    <w:basedOn w:val="afffffff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5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5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1">
    <w:name w:val="Текст таблицы с выступом"/>
    <w:basedOn w:val="afffff1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1"/>
    <w:autoRedefine/>
    <w:qFormat/>
    <w:rsid w:val="005A7B06"/>
    <w:pPr>
      <w:ind w:left="266" w:hanging="266"/>
    </w:pPr>
  </w:style>
  <w:style w:type="paragraph" w:customStyle="1" w:styleId="afffffff2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3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4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5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6">
    <w:name w:val="Образец текста"/>
    <w:basedOn w:val="afff7"/>
    <w:qFormat/>
    <w:rsid w:val="005A7B06"/>
    <w:pPr>
      <w:spacing w:line="226" w:lineRule="exact"/>
    </w:pPr>
    <w:rPr>
      <w:sz w:val="20"/>
    </w:rPr>
  </w:style>
  <w:style w:type="paragraph" w:customStyle="1" w:styleId="afffffff7">
    <w:name w:val="Образец номера таблицы"/>
    <w:basedOn w:val="afffffff6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6"/>
    <w:qFormat/>
    <w:rsid w:val="005A7B06"/>
    <w:pPr>
      <w:ind w:firstLine="0"/>
    </w:pPr>
  </w:style>
  <w:style w:type="paragraph" w:customStyle="1" w:styleId="2fb">
    <w:name w:val="Рисунок 2"/>
    <w:basedOn w:val="1f"/>
    <w:qFormat/>
    <w:rsid w:val="005A7B06"/>
    <w:rPr>
      <w:b w:val="0"/>
      <w:sz w:val="18"/>
    </w:rPr>
  </w:style>
  <w:style w:type="paragraph" w:customStyle="1" w:styleId="2fc">
    <w:name w:val="План 2"/>
    <w:basedOn w:val="afffffff5"/>
    <w:autoRedefine/>
    <w:qFormat/>
    <w:rsid w:val="005A7B06"/>
    <w:pPr>
      <w:ind w:left="532" w:hanging="350"/>
    </w:pPr>
  </w:style>
  <w:style w:type="paragraph" w:customStyle="1" w:styleId="afffffff8">
    <w:name w:val="Образец текста+Интервал"/>
    <w:basedOn w:val="afffffff6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8"/>
    <w:link w:val="120"/>
    <w:qFormat/>
    <w:rsid w:val="005A7B06"/>
    <w:pPr>
      <w:ind w:firstLine="0"/>
    </w:pPr>
  </w:style>
  <w:style w:type="paragraph" w:styleId="afffffff9">
    <w:name w:val="annotation subject"/>
    <w:basedOn w:val="affe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4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a">
    <w:name w:val="Стиль многоуровневый"/>
    <w:qFormat/>
    <w:rsid w:val="005A7B06"/>
  </w:style>
  <w:style w:type="numbering" w:customStyle="1" w:styleId="1f5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b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6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c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7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61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1016432" TargetMode="External"/><Relationship Id="rId3" Type="http://schemas.openxmlformats.org/officeDocument/2006/relationships/styles" Target="styles.xml"/><Relationship Id="rId7" Type="http://schemas.openxmlformats.org/officeDocument/2006/relationships/hyperlink" Target="http://lib.usue.ru/resource/limit/uml/18/m3009.pdf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.lanbook.com/book/113376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lib.usue.ru/resource/limit/books/18/m490437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9513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D68D33-C0A2-4769-ABB9-5F77159B6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982</Words>
  <Characters>5603</Characters>
  <Application>Microsoft Office Word</Application>
  <DocSecurity>0</DocSecurity>
  <Lines>46</Lines>
  <Paragraphs>13</Paragraphs>
  <ScaleCrop>false</ScaleCrop>
  <Company>Microsoft</Company>
  <LinksUpToDate>false</LinksUpToDate>
  <CharactersWithSpaces>6572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108</cp:revision>
  <cp:lastPrinted>2019-03-14T06:25:00Z</cp:lastPrinted>
  <dcterms:created xsi:type="dcterms:W3CDTF">2019-02-15T10:16:00Z</dcterms:created>
  <dcterms:modified xsi:type="dcterms:W3CDTF">2019-08-09T04:53:00Z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