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E" w:rsidRDefault="009F0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1475E" w:rsidRDefault="009F00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bookmarkStart w:id="0" w:name="__DdeLink__4256_588854012"/>
            <w:r w:rsidRPr="0089241F">
              <w:rPr>
                <w:sz w:val="24"/>
                <w:szCs w:val="24"/>
              </w:rPr>
              <w:t>38.03.07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 xml:space="preserve">Товароведение </w:t>
            </w:r>
          </w:p>
        </w:tc>
      </w:tr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2 з.е.</w:t>
            </w:r>
          </w:p>
        </w:tc>
      </w:tr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Зачет</w:t>
            </w:r>
          </w:p>
        </w:tc>
      </w:tr>
      <w:tr w:rsidR="00E1475E" w:rsidRPr="0089241F" w:rsidTr="00EB7EC2">
        <w:tc>
          <w:tcPr>
            <w:tcW w:w="3261" w:type="dxa"/>
            <w:shd w:val="clear" w:color="auto" w:fill="E7E6E6"/>
          </w:tcPr>
          <w:p w:rsidR="00E1475E" w:rsidRPr="0089241F" w:rsidRDefault="009F005A">
            <w:pPr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75E" w:rsidRPr="0089241F" w:rsidRDefault="0089241F">
            <w:pPr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П</w:t>
            </w:r>
            <w:r w:rsidR="009F005A" w:rsidRPr="0089241F">
              <w:rPr>
                <w:sz w:val="24"/>
                <w:szCs w:val="24"/>
              </w:rPr>
              <w:t>ищевой инженерии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E7E6E6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9F005A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9F005A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9F005A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F27661" w:rsidRPr="0089241F" w:rsidTr="00EB7EC2">
        <w:tc>
          <w:tcPr>
            <w:tcW w:w="10490" w:type="dxa"/>
            <w:gridSpan w:val="3"/>
            <w:shd w:val="clear" w:color="auto" w:fill="auto"/>
          </w:tcPr>
          <w:p w:rsidR="00F27661" w:rsidRPr="0089241F" w:rsidRDefault="00F27661" w:rsidP="00EB7EC2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 xml:space="preserve">Тема 4. </w:t>
            </w:r>
            <w:r w:rsidRPr="0089241F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F27661" w:rsidRPr="0089241F" w:rsidRDefault="00F27661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F27661" w:rsidRPr="0089241F" w:rsidTr="00EB7EC2">
        <w:tc>
          <w:tcPr>
            <w:tcW w:w="10490" w:type="dxa"/>
            <w:gridSpan w:val="3"/>
            <w:shd w:val="clear" w:color="auto" w:fill="E7E6E6"/>
          </w:tcPr>
          <w:p w:rsidR="00F27661" w:rsidRPr="0089241F" w:rsidRDefault="00F27661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7661" w:rsidRPr="0089241F" w:rsidTr="00EB7EC2">
        <w:tc>
          <w:tcPr>
            <w:tcW w:w="10490" w:type="dxa"/>
            <w:gridSpan w:val="3"/>
            <w:shd w:val="clear" w:color="auto" w:fill="auto"/>
          </w:tcPr>
          <w:p w:rsidR="00F27661" w:rsidRPr="0089241F" w:rsidRDefault="00F27661" w:rsidP="00D757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27661" w:rsidRPr="0089241F" w:rsidRDefault="00F27661" w:rsidP="00D75768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9241F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6" w:tgtFrame="_blank" w:tooltip="читать полный текст" w:history="1">
              <w:r w:rsidRPr="008924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F27661" w:rsidRPr="0089241F" w:rsidRDefault="00F27661" w:rsidP="00D75768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9241F">
              <w:rPr>
                <w:kern w:val="0"/>
                <w:sz w:val="24"/>
                <w:szCs w:val="24"/>
              </w:rPr>
              <w:t>Ляпустин, С. Н. Безопасность жизнедеятельности в таможенных органах [Текст] : учебное пособие для студентов вузов, обучающихся по направлению подготовки (специальности) "Таможенное дело" / С. Н. Ляпустин. - Санкт-Петербург : Троицкий мост, 2016. - 160 с. (5 экз.)</w:t>
            </w:r>
          </w:p>
          <w:p w:rsidR="00F27661" w:rsidRPr="0089241F" w:rsidRDefault="00F27661" w:rsidP="00D757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Дополнительная </w:t>
            </w:r>
            <w:r w:rsidR="0089241F" w:rsidRPr="0089241F">
              <w:rPr>
                <w:b/>
                <w:sz w:val="24"/>
                <w:szCs w:val="24"/>
              </w:rPr>
              <w:t>литература</w:t>
            </w:r>
          </w:p>
          <w:p w:rsidR="00F27661" w:rsidRPr="0089241F" w:rsidRDefault="00F27661" w:rsidP="00D7576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7" w:tgtFrame="_blank" w:tooltip="читать полный текст" w:history="1">
              <w:r w:rsidRPr="0089241F">
                <w:rPr>
                  <w:rStyle w:val="afffffffc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F27661" w:rsidRPr="0089241F" w:rsidRDefault="00F27661" w:rsidP="00D757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E7E6E6"/>
          </w:tcPr>
          <w:p w:rsidR="00E1475E" w:rsidRPr="0089241F" w:rsidRDefault="009F005A" w:rsidP="00EB7EC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1475E" w:rsidRPr="0089241F" w:rsidRDefault="009F005A" w:rsidP="00EB7EC2">
            <w:pPr>
              <w:jc w:val="both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1475E" w:rsidRPr="0089241F" w:rsidRDefault="009F005A" w:rsidP="00EB7EC2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89241F">
              <w:rPr>
                <w:sz w:val="24"/>
                <w:szCs w:val="24"/>
              </w:rPr>
              <w:t xml:space="preserve">- </w:t>
            </w:r>
            <w:bookmarkEnd w:id="1"/>
            <w:r w:rsidRPr="0089241F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1475E" w:rsidRPr="0089241F" w:rsidRDefault="00E1475E">
            <w:pPr>
              <w:rPr>
                <w:b/>
                <w:sz w:val="24"/>
                <w:szCs w:val="24"/>
              </w:rPr>
            </w:pPr>
          </w:p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- </w:t>
            </w:r>
            <w:r w:rsidRPr="0089241F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8">
              <w:r w:rsidRPr="0089241F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E7E6E6"/>
          </w:tcPr>
          <w:p w:rsidR="00E1475E" w:rsidRPr="0089241F" w:rsidRDefault="009F005A">
            <w:pPr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1475E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D4110C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</w:t>
            </w:r>
            <w:r w:rsidR="00800ECE">
              <w:rPr>
                <w:sz w:val="24"/>
                <w:szCs w:val="24"/>
              </w:rPr>
              <w:t xml:space="preserve">не </w:t>
            </w:r>
            <w:bookmarkStart w:id="2" w:name="_GoBack"/>
            <w:bookmarkEnd w:id="2"/>
            <w:r w:rsidR="009F005A" w:rsidRPr="0089241F">
              <w:rPr>
                <w:sz w:val="24"/>
                <w:szCs w:val="24"/>
              </w:rPr>
              <w:t>реализуются</w:t>
            </w:r>
          </w:p>
        </w:tc>
      </w:tr>
      <w:tr w:rsidR="00E1475E" w:rsidRPr="0089241F" w:rsidTr="00EB7EC2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E1475E" w:rsidRPr="0089241F" w:rsidRDefault="009F005A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9241F" w:rsidRPr="0089241F" w:rsidTr="00EB7EC2">
        <w:tc>
          <w:tcPr>
            <w:tcW w:w="10490" w:type="dxa"/>
            <w:gridSpan w:val="3"/>
            <w:shd w:val="clear" w:color="auto" w:fill="auto"/>
          </w:tcPr>
          <w:p w:rsidR="00E1475E" w:rsidRPr="0089241F" w:rsidRDefault="009F005A" w:rsidP="00EB7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2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1475E" w:rsidRDefault="00E1475E">
      <w:pPr>
        <w:ind w:left="-284"/>
        <w:rPr>
          <w:sz w:val="24"/>
          <w:szCs w:val="24"/>
        </w:rPr>
      </w:pPr>
    </w:p>
    <w:p w:rsidR="00E1475E" w:rsidRDefault="00D4110C">
      <w:pPr>
        <w:ind w:left="-284"/>
      </w:pPr>
      <w:r>
        <w:rPr>
          <w:sz w:val="24"/>
          <w:szCs w:val="24"/>
        </w:rPr>
        <w:t>Аннотацию подготовил</w:t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</w:r>
      <w:r w:rsidR="009F005A">
        <w:rPr>
          <w:sz w:val="24"/>
          <w:szCs w:val="24"/>
        </w:rPr>
        <w:tab/>
        <w:t>Тимакова Р.Т.</w:t>
      </w:r>
    </w:p>
    <w:p w:rsidR="00E1475E" w:rsidRDefault="00E1475E">
      <w:pPr>
        <w:rPr>
          <w:sz w:val="24"/>
          <w:szCs w:val="24"/>
          <w:u w:val="single"/>
        </w:rPr>
      </w:pPr>
    </w:p>
    <w:p w:rsidR="00E1475E" w:rsidRDefault="00E1475E">
      <w:pPr>
        <w:rPr>
          <w:sz w:val="24"/>
          <w:szCs w:val="24"/>
        </w:rPr>
      </w:pPr>
    </w:p>
    <w:p w:rsidR="00E1475E" w:rsidRDefault="00E1475E">
      <w:pPr>
        <w:rPr>
          <w:sz w:val="24"/>
          <w:szCs w:val="24"/>
        </w:rPr>
      </w:pPr>
    </w:p>
    <w:sectPr w:rsidR="00E1475E" w:rsidSect="00E1475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AF0"/>
    <w:multiLevelType w:val="multilevel"/>
    <w:tmpl w:val="33A4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70A"/>
    <w:multiLevelType w:val="multilevel"/>
    <w:tmpl w:val="2C5AC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4386B"/>
    <w:multiLevelType w:val="multilevel"/>
    <w:tmpl w:val="2E0C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E2764"/>
    <w:multiLevelType w:val="multilevel"/>
    <w:tmpl w:val="D744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E1475E"/>
    <w:rsid w:val="006A3995"/>
    <w:rsid w:val="00800ECE"/>
    <w:rsid w:val="0089241F"/>
    <w:rsid w:val="009F005A"/>
    <w:rsid w:val="00B63B9F"/>
    <w:rsid w:val="00D4110C"/>
    <w:rsid w:val="00D75768"/>
    <w:rsid w:val="00E1475E"/>
    <w:rsid w:val="00EB7EC2"/>
    <w:rsid w:val="00F27661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2A0F"/>
  <w15:docId w15:val="{1B1BAD31-9B38-46D0-BA7B-D4D45B8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E1475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1475E"/>
    <w:rPr>
      <w:rFonts w:cs="Courier New"/>
    </w:rPr>
  </w:style>
  <w:style w:type="character" w:customStyle="1" w:styleId="ListLabel2">
    <w:name w:val="ListLabel 2"/>
    <w:qFormat/>
    <w:rsid w:val="00E1475E"/>
    <w:rPr>
      <w:rFonts w:cs="Courier New"/>
    </w:rPr>
  </w:style>
  <w:style w:type="character" w:customStyle="1" w:styleId="ListLabel3">
    <w:name w:val="ListLabel 3"/>
    <w:qFormat/>
    <w:rsid w:val="00E1475E"/>
    <w:rPr>
      <w:rFonts w:cs="Courier New"/>
    </w:rPr>
  </w:style>
  <w:style w:type="character" w:customStyle="1" w:styleId="ListLabel4">
    <w:name w:val="ListLabel 4"/>
    <w:qFormat/>
    <w:rsid w:val="00E1475E"/>
    <w:rPr>
      <w:rFonts w:cs="Courier New"/>
    </w:rPr>
  </w:style>
  <w:style w:type="character" w:customStyle="1" w:styleId="ListLabel5">
    <w:name w:val="ListLabel 5"/>
    <w:qFormat/>
    <w:rsid w:val="00E1475E"/>
    <w:rPr>
      <w:rFonts w:cs="Courier New"/>
    </w:rPr>
  </w:style>
  <w:style w:type="character" w:customStyle="1" w:styleId="ListLabel6">
    <w:name w:val="ListLabel 6"/>
    <w:qFormat/>
    <w:rsid w:val="00E1475E"/>
    <w:rPr>
      <w:rFonts w:cs="Courier New"/>
    </w:rPr>
  </w:style>
  <w:style w:type="character" w:customStyle="1" w:styleId="ListLabel7">
    <w:name w:val="ListLabel 7"/>
    <w:qFormat/>
    <w:rsid w:val="00E1475E"/>
    <w:rPr>
      <w:rFonts w:cs="Courier New"/>
    </w:rPr>
  </w:style>
  <w:style w:type="character" w:customStyle="1" w:styleId="ListLabel8">
    <w:name w:val="ListLabel 8"/>
    <w:qFormat/>
    <w:rsid w:val="00E1475E"/>
    <w:rPr>
      <w:rFonts w:cs="Courier New"/>
    </w:rPr>
  </w:style>
  <w:style w:type="character" w:customStyle="1" w:styleId="ListLabel9">
    <w:name w:val="ListLabel 9"/>
    <w:qFormat/>
    <w:rsid w:val="00E1475E"/>
    <w:rPr>
      <w:rFonts w:cs="Courier New"/>
    </w:rPr>
  </w:style>
  <w:style w:type="character" w:customStyle="1" w:styleId="ListLabel10">
    <w:name w:val="ListLabel 10"/>
    <w:qFormat/>
    <w:rsid w:val="00E1475E"/>
    <w:rPr>
      <w:rFonts w:cs="Courier New"/>
    </w:rPr>
  </w:style>
  <w:style w:type="character" w:customStyle="1" w:styleId="ListLabel11">
    <w:name w:val="ListLabel 11"/>
    <w:qFormat/>
    <w:rsid w:val="00E1475E"/>
    <w:rPr>
      <w:rFonts w:cs="Courier New"/>
    </w:rPr>
  </w:style>
  <w:style w:type="character" w:customStyle="1" w:styleId="ListLabel12">
    <w:name w:val="ListLabel 12"/>
    <w:qFormat/>
    <w:rsid w:val="00E1475E"/>
    <w:rPr>
      <w:b/>
      <w:i w:val="0"/>
    </w:rPr>
  </w:style>
  <w:style w:type="character" w:customStyle="1" w:styleId="ListLabel13">
    <w:name w:val="ListLabel 13"/>
    <w:qFormat/>
    <w:rsid w:val="00E1475E"/>
    <w:rPr>
      <w:color w:val="000000"/>
    </w:rPr>
  </w:style>
  <w:style w:type="character" w:customStyle="1" w:styleId="ListLabel14">
    <w:name w:val="ListLabel 14"/>
    <w:qFormat/>
    <w:rsid w:val="00E1475E"/>
    <w:rPr>
      <w:rFonts w:cs="Courier New"/>
    </w:rPr>
  </w:style>
  <w:style w:type="character" w:customStyle="1" w:styleId="ListLabel15">
    <w:name w:val="ListLabel 15"/>
    <w:qFormat/>
    <w:rsid w:val="00E1475E"/>
    <w:rPr>
      <w:rFonts w:cs="Courier New"/>
    </w:rPr>
  </w:style>
  <w:style w:type="character" w:customStyle="1" w:styleId="ListLabel16">
    <w:name w:val="ListLabel 16"/>
    <w:qFormat/>
    <w:rsid w:val="00E1475E"/>
    <w:rPr>
      <w:rFonts w:cs="Courier New"/>
    </w:rPr>
  </w:style>
  <w:style w:type="character" w:customStyle="1" w:styleId="ListLabel17">
    <w:name w:val="ListLabel 17"/>
    <w:qFormat/>
    <w:rsid w:val="00E1475E"/>
    <w:rPr>
      <w:spacing w:val="-1"/>
      <w:sz w:val="20"/>
      <w:szCs w:val="20"/>
    </w:rPr>
  </w:style>
  <w:style w:type="character" w:customStyle="1" w:styleId="ListLabel18">
    <w:name w:val="ListLabel 18"/>
    <w:qFormat/>
    <w:rsid w:val="00E1475E"/>
    <w:rPr>
      <w:spacing w:val="-1"/>
      <w:sz w:val="20"/>
      <w:szCs w:val="20"/>
    </w:rPr>
  </w:style>
  <w:style w:type="character" w:customStyle="1" w:styleId="ListLabel19">
    <w:name w:val="ListLabel 19"/>
    <w:qFormat/>
    <w:rsid w:val="00E1475E"/>
    <w:rPr>
      <w:b w:val="0"/>
    </w:rPr>
  </w:style>
  <w:style w:type="character" w:customStyle="1" w:styleId="ListLabel20">
    <w:name w:val="ListLabel 20"/>
    <w:qFormat/>
    <w:rsid w:val="00E1475E"/>
    <w:rPr>
      <w:b w:val="0"/>
    </w:rPr>
  </w:style>
  <w:style w:type="character" w:customStyle="1" w:styleId="ListLabel21">
    <w:name w:val="ListLabel 21"/>
    <w:qFormat/>
    <w:rsid w:val="00E1475E"/>
    <w:rPr>
      <w:b w:val="0"/>
    </w:rPr>
  </w:style>
  <w:style w:type="character" w:customStyle="1" w:styleId="ListLabel22">
    <w:name w:val="ListLabel 22"/>
    <w:qFormat/>
    <w:rsid w:val="00E1475E"/>
    <w:rPr>
      <w:b w:val="0"/>
    </w:rPr>
  </w:style>
  <w:style w:type="character" w:customStyle="1" w:styleId="ListLabel23">
    <w:name w:val="ListLabel 23"/>
    <w:qFormat/>
    <w:rsid w:val="00E1475E"/>
    <w:rPr>
      <w:b w:val="0"/>
    </w:rPr>
  </w:style>
  <w:style w:type="character" w:customStyle="1" w:styleId="ListLabel24">
    <w:name w:val="ListLabel 24"/>
    <w:qFormat/>
    <w:rsid w:val="00E1475E"/>
    <w:rPr>
      <w:b w:val="0"/>
    </w:rPr>
  </w:style>
  <w:style w:type="character" w:customStyle="1" w:styleId="ListLabel25">
    <w:name w:val="ListLabel 25"/>
    <w:qFormat/>
    <w:rsid w:val="00E1475E"/>
    <w:rPr>
      <w:b w:val="0"/>
    </w:rPr>
  </w:style>
  <w:style w:type="character" w:customStyle="1" w:styleId="ListLabel26">
    <w:name w:val="ListLabel 26"/>
    <w:qFormat/>
    <w:rsid w:val="00E1475E"/>
    <w:rPr>
      <w:b w:val="0"/>
    </w:rPr>
  </w:style>
  <w:style w:type="character" w:customStyle="1" w:styleId="ListLabel27">
    <w:name w:val="ListLabel 27"/>
    <w:qFormat/>
    <w:rsid w:val="00E1475E"/>
    <w:rPr>
      <w:b w:val="0"/>
    </w:rPr>
  </w:style>
  <w:style w:type="character" w:customStyle="1" w:styleId="ListLabel28">
    <w:name w:val="ListLabel 28"/>
    <w:qFormat/>
    <w:rsid w:val="00E1475E"/>
    <w:rPr>
      <w:b w:val="0"/>
    </w:rPr>
  </w:style>
  <w:style w:type="character" w:customStyle="1" w:styleId="ListLabel29">
    <w:name w:val="ListLabel 29"/>
    <w:qFormat/>
    <w:rsid w:val="00E1475E"/>
    <w:rPr>
      <w:b w:val="0"/>
    </w:rPr>
  </w:style>
  <w:style w:type="character" w:customStyle="1" w:styleId="ListLabel30">
    <w:name w:val="ListLabel 30"/>
    <w:qFormat/>
    <w:rsid w:val="00E1475E"/>
    <w:rPr>
      <w:b w:val="0"/>
    </w:rPr>
  </w:style>
  <w:style w:type="character" w:customStyle="1" w:styleId="ListLabel31">
    <w:name w:val="ListLabel 31"/>
    <w:qFormat/>
    <w:rsid w:val="00E1475E"/>
    <w:rPr>
      <w:b w:val="0"/>
    </w:rPr>
  </w:style>
  <w:style w:type="character" w:customStyle="1" w:styleId="ListLabel32">
    <w:name w:val="ListLabel 32"/>
    <w:qFormat/>
    <w:rsid w:val="00E1475E"/>
    <w:rPr>
      <w:b w:val="0"/>
    </w:rPr>
  </w:style>
  <w:style w:type="character" w:customStyle="1" w:styleId="ListLabel33">
    <w:name w:val="ListLabel 33"/>
    <w:qFormat/>
    <w:rsid w:val="00E1475E"/>
    <w:rPr>
      <w:b w:val="0"/>
    </w:rPr>
  </w:style>
  <w:style w:type="character" w:customStyle="1" w:styleId="ListLabel34">
    <w:name w:val="ListLabel 34"/>
    <w:qFormat/>
    <w:rsid w:val="00E1475E"/>
    <w:rPr>
      <w:rFonts w:cs="Courier New"/>
    </w:rPr>
  </w:style>
  <w:style w:type="character" w:customStyle="1" w:styleId="ListLabel35">
    <w:name w:val="ListLabel 35"/>
    <w:qFormat/>
    <w:rsid w:val="00E1475E"/>
    <w:rPr>
      <w:rFonts w:cs="Courier New"/>
    </w:rPr>
  </w:style>
  <w:style w:type="character" w:customStyle="1" w:styleId="ListLabel36">
    <w:name w:val="ListLabel 36"/>
    <w:qFormat/>
    <w:rsid w:val="00E1475E"/>
    <w:rPr>
      <w:rFonts w:cs="Courier New"/>
    </w:rPr>
  </w:style>
  <w:style w:type="character" w:customStyle="1" w:styleId="ListLabel37">
    <w:name w:val="ListLabel 37"/>
    <w:qFormat/>
    <w:rsid w:val="00E1475E"/>
    <w:rPr>
      <w:sz w:val="22"/>
    </w:rPr>
  </w:style>
  <w:style w:type="character" w:customStyle="1" w:styleId="ListLabel38">
    <w:name w:val="ListLabel 38"/>
    <w:qFormat/>
    <w:rsid w:val="00E1475E"/>
    <w:rPr>
      <w:b w:val="0"/>
      <w:i w:val="0"/>
      <w:sz w:val="20"/>
    </w:rPr>
  </w:style>
  <w:style w:type="character" w:customStyle="1" w:styleId="ListLabel39">
    <w:name w:val="ListLabel 39"/>
    <w:qFormat/>
    <w:rsid w:val="00E1475E"/>
    <w:rPr>
      <w:spacing w:val="-1"/>
      <w:sz w:val="22"/>
    </w:rPr>
  </w:style>
  <w:style w:type="character" w:customStyle="1" w:styleId="ListLabel40">
    <w:name w:val="ListLabel 40"/>
    <w:qFormat/>
    <w:rsid w:val="00E1475E"/>
    <w:rPr>
      <w:b w:val="0"/>
      <w:i w:val="0"/>
      <w:sz w:val="20"/>
    </w:rPr>
  </w:style>
  <w:style w:type="character" w:customStyle="1" w:styleId="ListLabel41">
    <w:name w:val="ListLabel 41"/>
    <w:qFormat/>
    <w:rsid w:val="00E1475E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1475E"/>
    <w:rPr>
      <w:b w:val="0"/>
      <w:i w:val="0"/>
      <w:sz w:val="22"/>
    </w:rPr>
  </w:style>
  <w:style w:type="character" w:customStyle="1" w:styleId="ListLabel43">
    <w:name w:val="ListLabel 43"/>
    <w:qFormat/>
    <w:rsid w:val="00E1475E"/>
    <w:rPr>
      <w:spacing w:val="-1"/>
      <w:sz w:val="22"/>
      <w:szCs w:val="22"/>
    </w:rPr>
  </w:style>
  <w:style w:type="character" w:customStyle="1" w:styleId="ListLabel44">
    <w:name w:val="ListLabel 44"/>
    <w:qFormat/>
    <w:rsid w:val="00E1475E"/>
    <w:rPr>
      <w:sz w:val="22"/>
    </w:rPr>
  </w:style>
  <w:style w:type="character" w:customStyle="1" w:styleId="ListLabel45">
    <w:name w:val="ListLabel 45"/>
    <w:qFormat/>
    <w:rsid w:val="00E1475E"/>
    <w:rPr>
      <w:sz w:val="20"/>
    </w:rPr>
  </w:style>
  <w:style w:type="character" w:customStyle="1" w:styleId="ListLabel46">
    <w:name w:val="ListLabel 46"/>
    <w:qFormat/>
    <w:rsid w:val="00E1475E"/>
    <w:rPr>
      <w:b w:val="0"/>
      <w:i w:val="0"/>
      <w:sz w:val="22"/>
    </w:rPr>
  </w:style>
  <w:style w:type="character" w:customStyle="1" w:styleId="ListLabel47">
    <w:name w:val="ListLabel 47"/>
    <w:qFormat/>
    <w:rsid w:val="00E1475E"/>
    <w:rPr>
      <w:spacing w:val="-1"/>
      <w:sz w:val="22"/>
      <w:szCs w:val="22"/>
    </w:rPr>
  </w:style>
  <w:style w:type="character" w:customStyle="1" w:styleId="ListLabel48">
    <w:name w:val="ListLabel 48"/>
    <w:qFormat/>
    <w:rsid w:val="00E1475E"/>
    <w:rPr>
      <w:b w:val="0"/>
      <w:i w:val="0"/>
      <w:sz w:val="22"/>
    </w:rPr>
  </w:style>
  <w:style w:type="character" w:customStyle="1" w:styleId="ListLabel49">
    <w:name w:val="ListLabel 49"/>
    <w:qFormat/>
    <w:rsid w:val="00E1475E"/>
    <w:rPr>
      <w:sz w:val="22"/>
    </w:rPr>
  </w:style>
  <w:style w:type="character" w:customStyle="1" w:styleId="ListLabel50">
    <w:name w:val="ListLabel 50"/>
    <w:qFormat/>
    <w:rsid w:val="00E1475E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1475E"/>
    <w:rPr>
      <w:sz w:val="22"/>
    </w:rPr>
  </w:style>
  <w:style w:type="character" w:customStyle="1" w:styleId="ListLabel52">
    <w:name w:val="ListLabel 52"/>
    <w:qFormat/>
    <w:rsid w:val="00E1475E"/>
    <w:rPr>
      <w:b/>
      <w:sz w:val="22"/>
      <w:szCs w:val="22"/>
    </w:rPr>
  </w:style>
  <w:style w:type="character" w:customStyle="1" w:styleId="ListLabel53">
    <w:name w:val="ListLabel 53"/>
    <w:qFormat/>
    <w:rsid w:val="00E1475E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1475E"/>
    <w:rPr>
      <w:rFonts w:cs="Times New Roman"/>
      <w:sz w:val="22"/>
    </w:rPr>
  </w:style>
  <w:style w:type="character" w:customStyle="1" w:styleId="ListLabel55">
    <w:name w:val="ListLabel 55"/>
    <w:qFormat/>
    <w:rsid w:val="00E1475E"/>
    <w:rPr>
      <w:rFonts w:cs="Times New Roman"/>
    </w:rPr>
  </w:style>
  <w:style w:type="character" w:customStyle="1" w:styleId="ListLabel56">
    <w:name w:val="ListLabel 56"/>
    <w:qFormat/>
    <w:rsid w:val="00E1475E"/>
    <w:rPr>
      <w:rFonts w:cs="Times New Roman"/>
    </w:rPr>
  </w:style>
  <w:style w:type="character" w:customStyle="1" w:styleId="ListLabel57">
    <w:name w:val="ListLabel 57"/>
    <w:qFormat/>
    <w:rsid w:val="00E1475E"/>
    <w:rPr>
      <w:rFonts w:cs="Times New Roman"/>
    </w:rPr>
  </w:style>
  <w:style w:type="character" w:customStyle="1" w:styleId="ListLabel58">
    <w:name w:val="ListLabel 58"/>
    <w:qFormat/>
    <w:rsid w:val="00E1475E"/>
    <w:rPr>
      <w:rFonts w:cs="Times New Roman"/>
    </w:rPr>
  </w:style>
  <w:style w:type="character" w:customStyle="1" w:styleId="ListLabel59">
    <w:name w:val="ListLabel 59"/>
    <w:qFormat/>
    <w:rsid w:val="00E1475E"/>
    <w:rPr>
      <w:rFonts w:cs="Times New Roman"/>
    </w:rPr>
  </w:style>
  <w:style w:type="character" w:customStyle="1" w:styleId="ListLabel60">
    <w:name w:val="ListLabel 60"/>
    <w:qFormat/>
    <w:rsid w:val="00E1475E"/>
    <w:rPr>
      <w:rFonts w:cs="Times New Roman"/>
    </w:rPr>
  </w:style>
  <w:style w:type="character" w:customStyle="1" w:styleId="ListLabel61">
    <w:name w:val="ListLabel 61"/>
    <w:qFormat/>
    <w:rsid w:val="00E1475E"/>
    <w:rPr>
      <w:rFonts w:cs="Times New Roman"/>
    </w:rPr>
  </w:style>
  <w:style w:type="character" w:customStyle="1" w:styleId="ListLabel62">
    <w:name w:val="ListLabel 62"/>
    <w:qFormat/>
    <w:rsid w:val="00E1475E"/>
    <w:rPr>
      <w:spacing w:val="-1"/>
      <w:sz w:val="22"/>
    </w:rPr>
  </w:style>
  <w:style w:type="character" w:customStyle="1" w:styleId="ListLabel63">
    <w:name w:val="ListLabel 63"/>
    <w:qFormat/>
    <w:rsid w:val="00E1475E"/>
    <w:rPr>
      <w:sz w:val="22"/>
    </w:rPr>
  </w:style>
  <w:style w:type="character" w:customStyle="1" w:styleId="ListLabel64">
    <w:name w:val="ListLabel 64"/>
    <w:qFormat/>
    <w:rsid w:val="00E1475E"/>
    <w:rPr>
      <w:rFonts w:cs="Courier New"/>
    </w:rPr>
  </w:style>
  <w:style w:type="character" w:customStyle="1" w:styleId="ListLabel65">
    <w:name w:val="ListLabel 65"/>
    <w:qFormat/>
    <w:rsid w:val="00E1475E"/>
    <w:rPr>
      <w:rFonts w:cs="Courier New"/>
    </w:rPr>
  </w:style>
  <w:style w:type="character" w:customStyle="1" w:styleId="ListLabel66">
    <w:name w:val="ListLabel 66"/>
    <w:qFormat/>
    <w:rsid w:val="00E1475E"/>
    <w:rPr>
      <w:rFonts w:cs="Courier New"/>
    </w:rPr>
  </w:style>
  <w:style w:type="character" w:customStyle="1" w:styleId="ListLabel67">
    <w:name w:val="ListLabel 67"/>
    <w:qFormat/>
    <w:rsid w:val="00E1475E"/>
    <w:rPr>
      <w:rFonts w:cs="Courier New"/>
    </w:rPr>
  </w:style>
  <w:style w:type="character" w:customStyle="1" w:styleId="ListLabel68">
    <w:name w:val="ListLabel 68"/>
    <w:qFormat/>
    <w:rsid w:val="00E1475E"/>
    <w:rPr>
      <w:rFonts w:cs="Courier New"/>
    </w:rPr>
  </w:style>
  <w:style w:type="character" w:customStyle="1" w:styleId="ListLabel69">
    <w:name w:val="ListLabel 69"/>
    <w:qFormat/>
    <w:rsid w:val="00E1475E"/>
    <w:rPr>
      <w:rFonts w:cs="Courier New"/>
    </w:rPr>
  </w:style>
  <w:style w:type="character" w:customStyle="1" w:styleId="ListLabel70">
    <w:name w:val="ListLabel 70"/>
    <w:qFormat/>
    <w:rsid w:val="00E1475E"/>
    <w:rPr>
      <w:rFonts w:cs="Courier New"/>
    </w:rPr>
  </w:style>
  <w:style w:type="character" w:customStyle="1" w:styleId="ListLabel71">
    <w:name w:val="ListLabel 71"/>
    <w:qFormat/>
    <w:rsid w:val="00E1475E"/>
    <w:rPr>
      <w:rFonts w:cs="Courier New"/>
    </w:rPr>
  </w:style>
  <w:style w:type="character" w:customStyle="1" w:styleId="ListLabel72">
    <w:name w:val="ListLabel 72"/>
    <w:qFormat/>
    <w:rsid w:val="00E1475E"/>
    <w:rPr>
      <w:rFonts w:cs="Courier New"/>
    </w:rPr>
  </w:style>
  <w:style w:type="character" w:customStyle="1" w:styleId="ListLabel73">
    <w:name w:val="ListLabel 73"/>
    <w:qFormat/>
    <w:rsid w:val="00E1475E"/>
    <w:rPr>
      <w:sz w:val="28"/>
    </w:rPr>
  </w:style>
  <w:style w:type="character" w:customStyle="1" w:styleId="ListLabel74">
    <w:name w:val="ListLabel 74"/>
    <w:qFormat/>
    <w:rsid w:val="00E1475E"/>
    <w:rPr>
      <w:b w:val="0"/>
      <w:i w:val="0"/>
      <w:sz w:val="28"/>
    </w:rPr>
  </w:style>
  <w:style w:type="character" w:customStyle="1" w:styleId="ListLabel75">
    <w:name w:val="ListLabel 75"/>
    <w:qFormat/>
    <w:rsid w:val="00E1475E"/>
    <w:rPr>
      <w:rFonts w:eastAsia="Calibri"/>
    </w:rPr>
  </w:style>
  <w:style w:type="character" w:customStyle="1" w:styleId="ListLabel76">
    <w:name w:val="ListLabel 76"/>
    <w:qFormat/>
    <w:rsid w:val="00E1475E"/>
    <w:rPr>
      <w:rFonts w:cs="Courier New"/>
    </w:rPr>
  </w:style>
  <w:style w:type="character" w:customStyle="1" w:styleId="ListLabel77">
    <w:name w:val="ListLabel 77"/>
    <w:qFormat/>
    <w:rsid w:val="00E1475E"/>
    <w:rPr>
      <w:rFonts w:cs="Courier New"/>
    </w:rPr>
  </w:style>
  <w:style w:type="character" w:customStyle="1" w:styleId="ListLabel78">
    <w:name w:val="ListLabel 78"/>
    <w:qFormat/>
    <w:rsid w:val="00E1475E"/>
    <w:rPr>
      <w:rFonts w:cs="Courier New"/>
    </w:rPr>
  </w:style>
  <w:style w:type="character" w:customStyle="1" w:styleId="ListLabel79">
    <w:name w:val="ListLabel 79"/>
    <w:qFormat/>
    <w:rsid w:val="00E1475E"/>
    <w:rPr>
      <w:sz w:val="22"/>
      <w:szCs w:val="22"/>
    </w:rPr>
  </w:style>
  <w:style w:type="character" w:customStyle="1" w:styleId="aff">
    <w:name w:val="Посещённая гиперссылка"/>
    <w:rsid w:val="00E1475E"/>
    <w:rPr>
      <w:color w:val="800080"/>
      <w:u w:val="single"/>
    </w:rPr>
  </w:style>
  <w:style w:type="character" w:customStyle="1" w:styleId="ListLabel80">
    <w:name w:val="ListLabel 80"/>
    <w:qFormat/>
    <w:rsid w:val="00E1475E"/>
    <w:rPr>
      <w:sz w:val="22"/>
      <w:szCs w:val="22"/>
    </w:rPr>
  </w:style>
  <w:style w:type="character" w:customStyle="1" w:styleId="ListLabel81">
    <w:name w:val="ListLabel 81"/>
    <w:qFormat/>
    <w:rsid w:val="00E1475E"/>
    <w:rPr>
      <w:sz w:val="22"/>
      <w:szCs w:val="22"/>
    </w:rPr>
  </w:style>
  <w:style w:type="character" w:customStyle="1" w:styleId="ListLabel82">
    <w:name w:val="ListLabel 82"/>
    <w:qFormat/>
    <w:rsid w:val="00E1475E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E1475E"/>
    <w:rPr>
      <w:sz w:val="22"/>
      <w:szCs w:val="22"/>
    </w:rPr>
  </w:style>
  <w:style w:type="character" w:customStyle="1" w:styleId="ListLabel84">
    <w:name w:val="ListLabel 84"/>
    <w:qFormat/>
    <w:rsid w:val="00E1475E"/>
    <w:rPr>
      <w:sz w:val="22"/>
      <w:szCs w:val="22"/>
    </w:rPr>
  </w:style>
  <w:style w:type="character" w:customStyle="1" w:styleId="ListLabel85">
    <w:name w:val="ListLabel 85"/>
    <w:qFormat/>
    <w:rsid w:val="00E1475E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E1475E"/>
    <w:rPr>
      <w:sz w:val="22"/>
      <w:szCs w:val="22"/>
    </w:rPr>
  </w:style>
  <w:style w:type="character" w:customStyle="1" w:styleId="ListLabel87">
    <w:name w:val="ListLabel 87"/>
    <w:qFormat/>
    <w:rsid w:val="00E1475E"/>
    <w:rPr>
      <w:sz w:val="22"/>
      <w:szCs w:val="22"/>
    </w:rPr>
  </w:style>
  <w:style w:type="character" w:customStyle="1" w:styleId="ListLabel88">
    <w:name w:val="ListLabel 88"/>
    <w:qFormat/>
    <w:rsid w:val="00E1475E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E1475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0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a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F2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08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6FA5-0EFB-49BE-8232-2B17682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2771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2019-02-15T08:04:00Z</cp:lastPrinted>
  <dcterms:created xsi:type="dcterms:W3CDTF">2020-02-18T10:44:00Z</dcterms:created>
  <dcterms:modified xsi:type="dcterms:W3CDTF">2020-04-01T11:20:00Z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