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23" w:rsidRDefault="003966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31E23" w:rsidRDefault="0039662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96626" w:rsidRPr="00396626">
        <w:tc>
          <w:tcPr>
            <w:tcW w:w="3261" w:type="dxa"/>
            <w:shd w:val="clear" w:color="auto" w:fill="E7E6E6" w:themeFill="background2"/>
          </w:tcPr>
          <w:p w:rsidR="00331E23" w:rsidRPr="00396626" w:rsidRDefault="00396626">
            <w:pPr>
              <w:rPr>
                <w:b/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1E23" w:rsidRPr="00396626" w:rsidRDefault="00396626">
            <w:pPr>
              <w:rPr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t xml:space="preserve">Экономическая теория </w:t>
            </w:r>
          </w:p>
        </w:tc>
      </w:tr>
      <w:tr w:rsidR="00396626" w:rsidRPr="00396626">
        <w:tc>
          <w:tcPr>
            <w:tcW w:w="3261" w:type="dxa"/>
            <w:shd w:val="clear" w:color="auto" w:fill="E7E6E6" w:themeFill="background2"/>
          </w:tcPr>
          <w:p w:rsidR="00331E23" w:rsidRPr="00396626" w:rsidRDefault="00396626">
            <w:pPr>
              <w:rPr>
                <w:b/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31E23" w:rsidRPr="00396626" w:rsidRDefault="00396626">
            <w:pPr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  <w:shd w:val="clear" w:color="auto" w:fill="auto"/>
          </w:tcPr>
          <w:p w:rsidR="00331E23" w:rsidRPr="00396626" w:rsidRDefault="00396626">
            <w:pPr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Управление качеством</w:t>
            </w:r>
          </w:p>
        </w:tc>
      </w:tr>
      <w:tr w:rsidR="00396626" w:rsidRPr="00396626">
        <w:tc>
          <w:tcPr>
            <w:tcW w:w="3261" w:type="dxa"/>
            <w:shd w:val="clear" w:color="auto" w:fill="E7E6E6" w:themeFill="background2"/>
          </w:tcPr>
          <w:p w:rsidR="00331E23" w:rsidRPr="00396626" w:rsidRDefault="00396626">
            <w:pPr>
              <w:rPr>
                <w:b/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1E23" w:rsidRPr="00396626" w:rsidRDefault="00396626">
            <w:pPr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Все профили</w:t>
            </w:r>
          </w:p>
        </w:tc>
      </w:tr>
      <w:tr w:rsidR="00396626" w:rsidRPr="00396626">
        <w:tc>
          <w:tcPr>
            <w:tcW w:w="3261" w:type="dxa"/>
            <w:shd w:val="clear" w:color="auto" w:fill="E7E6E6" w:themeFill="background2"/>
          </w:tcPr>
          <w:p w:rsidR="00331E23" w:rsidRPr="00396626" w:rsidRDefault="00396626">
            <w:pPr>
              <w:rPr>
                <w:b/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1E23" w:rsidRPr="00396626" w:rsidRDefault="00396626">
            <w:pPr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 xml:space="preserve">8 </w:t>
            </w:r>
            <w:proofErr w:type="spellStart"/>
            <w:r w:rsidRPr="00396626">
              <w:rPr>
                <w:sz w:val="24"/>
                <w:szCs w:val="24"/>
              </w:rPr>
              <w:t>з.е</w:t>
            </w:r>
            <w:proofErr w:type="spellEnd"/>
            <w:r w:rsidRPr="00396626">
              <w:rPr>
                <w:sz w:val="24"/>
                <w:szCs w:val="24"/>
              </w:rPr>
              <w:t>.</w:t>
            </w:r>
          </w:p>
        </w:tc>
      </w:tr>
      <w:tr w:rsidR="00396626" w:rsidRPr="00396626">
        <w:tc>
          <w:tcPr>
            <w:tcW w:w="3261" w:type="dxa"/>
            <w:shd w:val="clear" w:color="auto" w:fill="E7E6E6" w:themeFill="background2"/>
          </w:tcPr>
          <w:p w:rsidR="00331E23" w:rsidRPr="00396626" w:rsidRDefault="00396626">
            <w:pPr>
              <w:rPr>
                <w:b/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1E23" w:rsidRPr="00396626" w:rsidRDefault="00396626">
            <w:pPr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Экзамен</w:t>
            </w:r>
          </w:p>
        </w:tc>
      </w:tr>
      <w:tr w:rsidR="00396626" w:rsidRPr="00396626">
        <w:tc>
          <w:tcPr>
            <w:tcW w:w="3261" w:type="dxa"/>
            <w:shd w:val="clear" w:color="auto" w:fill="E7E6E6" w:themeFill="background2"/>
          </w:tcPr>
          <w:p w:rsidR="00331E23" w:rsidRPr="00396626" w:rsidRDefault="00396626">
            <w:pPr>
              <w:rPr>
                <w:b/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1E23" w:rsidRPr="00396626" w:rsidRDefault="00396626">
            <w:pPr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Политической экономии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E7E6E6" w:themeFill="background2"/>
          </w:tcPr>
          <w:p w:rsidR="00331E23" w:rsidRPr="00396626" w:rsidRDefault="00396626" w:rsidP="00396626">
            <w:pPr>
              <w:rPr>
                <w:b/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1. Введение в экономическую теорию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</w:tcPr>
          <w:p w:rsidR="00331E23" w:rsidRPr="00396626" w:rsidRDefault="0039662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2. Основы теории спроса и предложения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3. Эластичность спроса и предложения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4. Теория потребительского выбора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5. Теория  производства и  издержек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6. Экономическое поведение фирмы в условиях совершенной конкуренции.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7. Экономическое поведение фирмы в условиях монополии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8. Экономическое поведение фирмы в условиях олигополии и монополистической конкуренции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9.Формирование цен на рынке труда: заработная плата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10. Формирование цен на ресурсы: рента, ссудный процент, прибыль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11. Общее равновесие в экономике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Тема12.Народнохозяйственный      кругооборот. Основные макроэкономические показатели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13. Рынок и государство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14. Совокупный спрос, совокупное предложение и макроэкономическое равновесие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 xml:space="preserve">Тема15. Макроэкономическое равновесие на товарном рынке: кейнсианская модель 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Тема16. Макроэкономическая  нестабильность: экономические циклы, безработица и инфляция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Тема17. Деньги. Денежно-кредитная политика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Тема18. Финансовая система и бюджетно-налоговая политика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19. Социальная политика государства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20. Экономический рост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21. Макроэкономический анализ открытой экономики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E7E6E6" w:themeFill="background2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</w:tcPr>
          <w:p w:rsidR="00331E23" w:rsidRPr="00396626" w:rsidRDefault="00396626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396626">
              <w:rPr>
                <w:b/>
                <w:bCs/>
                <w:sz w:val="24"/>
                <w:szCs w:val="24"/>
              </w:rPr>
              <w:t>Основная литература</w:t>
            </w:r>
          </w:p>
          <w:p w:rsidR="00331E23" w:rsidRPr="00396626" w:rsidRDefault="00396626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396626">
              <w:rPr>
                <w:sz w:val="24"/>
                <w:szCs w:val="24"/>
              </w:rPr>
              <w:t>] :</w:t>
            </w:r>
            <w:proofErr w:type="gramEnd"/>
            <w:r w:rsidRPr="00396626">
              <w:rPr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396626">
              <w:rPr>
                <w:sz w:val="24"/>
                <w:szCs w:val="24"/>
              </w:rPr>
              <w:t>Чибриков</w:t>
            </w:r>
            <w:proofErr w:type="spellEnd"/>
            <w:r w:rsidRPr="00396626">
              <w:rPr>
                <w:sz w:val="24"/>
                <w:szCs w:val="24"/>
              </w:rPr>
              <w:t xml:space="preserve"> ; </w:t>
            </w:r>
            <w:proofErr w:type="spellStart"/>
            <w:r w:rsidRPr="00396626">
              <w:rPr>
                <w:sz w:val="24"/>
                <w:szCs w:val="24"/>
              </w:rPr>
              <w:t>Моск</w:t>
            </w:r>
            <w:proofErr w:type="spellEnd"/>
            <w:r w:rsidRPr="00396626">
              <w:rPr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396626">
              <w:rPr>
                <w:sz w:val="24"/>
                <w:szCs w:val="24"/>
              </w:rPr>
              <w:t>перераб</w:t>
            </w:r>
            <w:proofErr w:type="spellEnd"/>
            <w:r w:rsidRPr="00396626">
              <w:rPr>
                <w:sz w:val="24"/>
                <w:szCs w:val="24"/>
              </w:rPr>
              <w:t xml:space="preserve">. и доп. - </w:t>
            </w:r>
            <w:proofErr w:type="gramStart"/>
            <w:r w:rsidRPr="00396626">
              <w:rPr>
                <w:sz w:val="24"/>
                <w:szCs w:val="24"/>
              </w:rPr>
              <w:t>Москва :</w:t>
            </w:r>
            <w:proofErr w:type="gramEnd"/>
            <w:r w:rsidRPr="00396626">
              <w:rPr>
                <w:sz w:val="24"/>
                <w:szCs w:val="24"/>
              </w:rPr>
              <w:t xml:space="preserve"> Форум: ИНФРА-М, 2019. - 608 с. </w:t>
            </w:r>
            <w:hyperlink r:id="rId6" w:tgtFrame="читать полный текст">
              <w:r w:rsidRPr="00396626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http://znanium.com/go.php?id=987769</w:t>
              </w:r>
            </w:hyperlink>
          </w:p>
          <w:p w:rsidR="00331E23" w:rsidRPr="00396626" w:rsidRDefault="00396626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Федотов, В. А. Экономика [Электронный ресурс</w:t>
            </w:r>
            <w:proofErr w:type="gramStart"/>
            <w:r w:rsidRPr="00396626">
              <w:rPr>
                <w:sz w:val="24"/>
                <w:szCs w:val="24"/>
              </w:rPr>
              <w:t>] :</w:t>
            </w:r>
            <w:proofErr w:type="gramEnd"/>
            <w:r w:rsidRPr="00396626">
              <w:rPr>
                <w:sz w:val="24"/>
                <w:szCs w:val="24"/>
              </w:rPr>
              <w:t xml:space="preserve"> учебник для студентов вузов, обучающихся по неэкономическим укрупненным группам специальностей (квалификация (степень) «бакалавр») / В. А. Федотов, О. В. Комарова. - 4-е изд., </w:t>
            </w:r>
            <w:proofErr w:type="spellStart"/>
            <w:r w:rsidRPr="00396626">
              <w:rPr>
                <w:sz w:val="24"/>
                <w:szCs w:val="24"/>
              </w:rPr>
              <w:t>перераб</w:t>
            </w:r>
            <w:proofErr w:type="spellEnd"/>
            <w:r w:rsidRPr="00396626">
              <w:rPr>
                <w:sz w:val="24"/>
                <w:szCs w:val="24"/>
              </w:rPr>
              <w:t xml:space="preserve">. и доп. - </w:t>
            </w:r>
            <w:proofErr w:type="gramStart"/>
            <w:r w:rsidRPr="00396626">
              <w:rPr>
                <w:sz w:val="24"/>
                <w:szCs w:val="24"/>
              </w:rPr>
              <w:t>Москва :</w:t>
            </w:r>
            <w:proofErr w:type="gramEnd"/>
            <w:r w:rsidRPr="00396626">
              <w:rPr>
                <w:sz w:val="24"/>
                <w:szCs w:val="24"/>
              </w:rPr>
              <w:t xml:space="preserve"> ИНФРА-М, 2019. - 196 с. </w:t>
            </w:r>
            <w:hyperlink r:id="rId7" w:tgtFrame="читать полный текст">
              <w:r w:rsidRPr="00396626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http://znanium.com/go.php?id=1010068</w:t>
              </w:r>
            </w:hyperlink>
          </w:p>
          <w:p w:rsidR="00331E23" w:rsidRPr="00396626" w:rsidRDefault="00396626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396626">
              <w:rPr>
                <w:sz w:val="24"/>
                <w:szCs w:val="24"/>
              </w:rPr>
              <w:t>] :</w:t>
            </w:r>
            <w:proofErr w:type="gramEnd"/>
            <w:r w:rsidRPr="00396626">
              <w:rPr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396626">
              <w:rPr>
                <w:sz w:val="24"/>
                <w:szCs w:val="24"/>
              </w:rPr>
              <w:t>Илюхина</w:t>
            </w:r>
            <w:proofErr w:type="spellEnd"/>
            <w:r w:rsidRPr="00396626">
              <w:rPr>
                <w:sz w:val="24"/>
                <w:szCs w:val="24"/>
              </w:rPr>
              <w:t xml:space="preserve"> ; М-во науки и </w:t>
            </w:r>
            <w:proofErr w:type="spellStart"/>
            <w:r w:rsidRPr="00396626">
              <w:rPr>
                <w:sz w:val="24"/>
                <w:szCs w:val="24"/>
              </w:rPr>
              <w:t>высш</w:t>
            </w:r>
            <w:proofErr w:type="spellEnd"/>
            <w:r w:rsidRPr="00396626"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396626">
              <w:rPr>
                <w:sz w:val="24"/>
                <w:szCs w:val="24"/>
              </w:rPr>
              <w:t>экон</w:t>
            </w:r>
            <w:proofErr w:type="spellEnd"/>
            <w:r w:rsidRPr="00396626">
              <w:rPr>
                <w:sz w:val="24"/>
                <w:szCs w:val="24"/>
              </w:rPr>
              <w:t xml:space="preserve">. ун-т. - </w:t>
            </w:r>
            <w:proofErr w:type="gramStart"/>
            <w:r w:rsidRPr="00396626">
              <w:rPr>
                <w:sz w:val="24"/>
                <w:szCs w:val="24"/>
              </w:rPr>
              <w:t>Екатеринбург :</w:t>
            </w:r>
            <w:proofErr w:type="gramEnd"/>
            <w:r w:rsidRPr="00396626">
              <w:rPr>
                <w:sz w:val="24"/>
                <w:szCs w:val="24"/>
              </w:rPr>
              <w:t xml:space="preserve"> [Издательство УрГЭУ], 2018. - 189 с. </w:t>
            </w:r>
            <w:hyperlink r:id="rId8" w:tgtFrame="читать полный текст">
              <w:r w:rsidRPr="00396626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396626">
              <w:rPr>
                <w:sz w:val="24"/>
                <w:szCs w:val="24"/>
              </w:rPr>
              <w:t> (150 экз.)</w:t>
            </w:r>
          </w:p>
          <w:p w:rsidR="00331E23" w:rsidRPr="00396626" w:rsidRDefault="00396626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396626">
              <w:rPr>
                <w:sz w:val="24"/>
                <w:szCs w:val="24"/>
              </w:rPr>
              <w:t>] :</w:t>
            </w:r>
            <w:proofErr w:type="gramEnd"/>
            <w:r w:rsidRPr="00396626">
              <w:rPr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396626">
              <w:rPr>
                <w:sz w:val="24"/>
                <w:szCs w:val="24"/>
              </w:rPr>
              <w:t>перераб</w:t>
            </w:r>
            <w:proofErr w:type="spellEnd"/>
            <w:r w:rsidRPr="00396626">
              <w:rPr>
                <w:sz w:val="24"/>
                <w:szCs w:val="24"/>
              </w:rPr>
              <w:t xml:space="preserve">. и доп. - </w:t>
            </w:r>
            <w:proofErr w:type="gramStart"/>
            <w:r w:rsidRPr="00396626">
              <w:rPr>
                <w:sz w:val="24"/>
                <w:szCs w:val="24"/>
              </w:rPr>
              <w:t>Москва :</w:t>
            </w:r>
            <w:proofErr w:type="gramEnd"/>
            <w:r w:rsidRPr="00396626">
              <w:rPr>
                <w:sz w:val="24"/>
                <w:szCs w:val="24"/>
              </w:rPr>
              <w:t xml:space="preserve"> Дашков и К°, 2018. - 696 с. </w:t>
            </w:r>
            <w:hyperlink r:id="rId9">
              <w:r w:rsidRPr="00396626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http://znanium.com/go.php?id=414974</w:t>
              </w:r>
            </w:hyperlink>
          </w:p>
          <w:p w:rsidR="00331E23" w:rsidRPr="00396626" w:rsidRDefault="00396626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Дополнительная литература</w:t>
            </w:r>
          </w:p>
          <w:p w:rsidR="00331E23" w:rsidRPr="00396626" w:rsidRDefault="00396626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r w:rsidRPr="00396626">
              <w:rPr>
                <w:b w:val="0"/>
                <w:bCs w:val="0"/>
                <w:sz w:val="24"/>
                <w:szCs w:val="24"/>
              </w:rPr>
              <w:t>Актуальные проблемы экономической теории [Текст</w:t>
            </w:r>
            <w:proofErr w:type="gramStart"/>
            <w:r w:rsidRPr="00396626">
              <w:rPr>
                <w:b w:val="0"/>
                <w:bCs w:val="0"/>
                <w:sz w:val="24"/>
                <w:szCs w:val="24"/>
              </w:rPr>
              <w:t>] :</w:t>
            </w:r>
            <w:proofErr w:type="gramEnd"/>
            <w:r w:rsidRPr="00396626">
              <w:rPr>
                <w:b w:val="0"/>
                <w:bCs w:val="0"/>
                <w:sz w:val="24"/>
                <w:szCs w:val="24"/>
              </w:rPr>
              <w:t xml:space="preserve"> материалы Всероссийской научно-практической конференции студентов и молодых ученых (Екатеринбург, 19-20 октября 2017 г.) / М-во образования и науки Рос. Федерации, Урал. гос. </w:t>
            </w:r>
            <w:proofErr w:type="spellStart"/>
            <w:r w:rsidRPr="00396626">
              <w:rPr>
                <w:b w:val="0"/>
                <w:bCs w:val="0"/>
                <w:sz w:val="24"/>
                <w:szCs w:val="24"/>
              </w:rPr>
              <w:t>экон</w:t>
            </w:r>
            <w:proofErr w:type="spellEnd"/>
            <w:r w:rsidRPr="00396626">
              <w:rPr>
                <w:b w:val="0"/>
                <w:bCs w:val="0"/>
                <w:sz w:val="24"/>
                <w:szCs w:val="24"/>
              </w:rPr>
              <w:t>. ун-</w:t>
            </w:r>
            <w:proofErr w:type="gramStart"/>
            <w:r w:rsidRPr="00396626">
              <w:rPr>
                <w:b w:val="0"/>
                <w:bCs w:val="0"/>
                <w:sz w:val="24"/>
                <w:szCs w:val="24"/>
              </w:rPr>
              <w:t>т ;</w:t>
            </w:r>
            <w:proofErr w:type="gramEnd"/>
            <w:r w:rsidRPr="00396626">
              <w:rPr>
                <w:b w:val="0"/>
                <w:bCs w:val="0"/>
                <w:sz w:val="24"/>
                <w:szCs w:val="24"/>
              </w:rPr>
              <w:t xml:space="preserve"> [отв. за </w:t>
            </w:r>
            <w:proofErr w:type="spellStart"/>
            <w:r w:rsidRPr="00396626">
              <w:rPr>
                <w:b w:val="0"/>
                <w:bCs w:val="0"/>
                <w:sz w:val="24"/>
                <w:szCs w:val="24"/>
              </w:rPr>
              <w:t>вып</w:t>
            </w:r>
            <w:proofErr w:type="spellEnd"/>
            <w:r w:rsidRPr="00396626">
              <w:rPr>
                <w:b w:val="0"/>
                <w:bCs w:val="0"/>
                <w:sz w:val="24"/>
                <w:szCs w:val="24"/>
              </w:rPr>
              <w:t xml:space="preserve">.: А. А. </w:t>
            </w:r>
            <w:proofErr w:type="spellStart"/>
            <w:r w:rsidRPr="00396626">
              <w:rPr>
                <w:b w:val="0"/>
                <w:bCs w:val="0"/>
                <w:sz w:val="24"/>
                <w:szCs w:val="24"/>
              </w:rPr>
              <w:t>Илюхин</w:t>
            </w:r>
            <w:proofErr w:type="spellEnd"/>
            <w:r w:rsidRPr="00396626">
              <w:rPr>
                <w:b w:val="0"/>
                <w:bCs w:val="0"/>
                <w:sz w:val="24"/>
                <w:szCs w:val="24"/>
              </w:rPr>
              <w:t xml:space="preserve">, Н. И. </w:t>
            </w:r>
            <w:proofErr w:type="spellStart"/>
            <w:r w:rsidRPr="00396626">
              <w:rPr>
                <w:b w:val="0"/>
                <w:bCs w:val="0"/>
                <w:sz w:val="24"/>
                <w:szCs w:val="24"/>
              </w:rPr>
              <w:t>Кириякова</w:t>
            </w:r>
            <w:proofErr w:type="spellEnd"/>
            <w:r w:rsidRPr="00396626">
              <w:rPr>
                <w:b w:val="0"/>
                <w:bCs w:val="0"/>
                <w:sz w:val="24"/>
                <w:szCs w:val="24"/>
              </w:rPr>
              <w:t xml:space="preserve">]. - </w:t>
            </w:r>
            <w:proofErr w:type="gramStart"/>
            <w:r w:rsidRPr="00396626">
              <w:rPr>
                <w:b w:val="0"/>
                <w:bCs w:val="0"/>
                <w:sz w:val="24"/>
                <w:szCs w:val="24"/>
              </w:rPr>
              <w:t>Екатеринбург :</w:t>
            </w:r>
            <w:proofErr w:type="gramEnd"/>
            <w:r w:rsidRPr="00396626">
              <w:rPr>
                <w:b w:val="0"/>
                <w:bCs w:val="0"/>
                <w:sz w:val="24"/>
                <w:szCs w:val="24"/>
              </w:rPr>
              <w:t xml:space="preserve"> [Издательство УрГЭУ], 2018. - 163 с. </w:t>
            </w:r>
            <w:hyperlink r:id="rId10" w:tgtFrame="читать полный текст">
              <w:r w:rsidRPr="00396626">
                <w:rPr>
                  <w:rStyle w:val="ListLabel4"/>
                  <w:rFonts w:cs="Times New Roman"/>
                  <w:b w:val="0"/>
                  <w:bCs w:val="0"/>
                  <w:iCs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396626">
              <w:rPr>
                <w:b w:val="0"/>
                <w:bCs w:val="0"/>
                <w:sz w:val="24"/>
                <w:szCs w:val="24"/>
              </w:rPr>
              <w:t> (2 экз.)</w:t>
            </w:r>
          </w:p>
          <w:p w:rsidR="00331E23" w:rsidRPr="00396626" w:rsidRDefault="00396626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proofErr w:type="spellStart"/>
            <w:r w:rsidRPr="00396626">
              <w:rPr>
                <w:sz w:val="24"/>
                <w:szCs w:val="24"/>
              </w:rPr>
              <w:t>Гукасьян</w:t>
            </w:r>
            <w:proofErr w:type="spellEnd"/>
            <w:r w:rsidRPr="00396626">
              <w:rPr>
                <w:sz w:val="24"/>
                <w:szCs w:val="24"/>
              </w:rPr>
              <w:t>, Г. М. Экономика от "А" до "Я". Тематический справочник [Электронный ресурс</w:t>
            </w:r>
            <w:proofErr w:type="gramStart"/>
            <w:r w:rsidRPr="00396626">
              <w:rPr>
                <w:sz w:val="24"/>
                <w:szCs w:val="24"/>
              </w:rPr>
              <w:t>] :</w:t>
            </w:r>
            <w:proofErr w:type="gramEnd"/>
            <w:r w:rsidRPr="00396626">
              <w:rPr>
                <w:sz w:val="24"/>
                <w:szCs w:val="24"/>
              </w:rPr>
              <w:t xml:space="preserve"> справочное издание / Г. М. </w:t>
            </w:r>
            <w:proofErr w:type="spellStart"/>
            <w:r w:rsidRPr="00396626">
              <w:rPr>
                <w:sz w:val="24"/>
                <w:szCs w:val="24"/>
              </w:rPr>
              <w:t>Гукасьян</w:t>
            </w:r>
            <w:proofErr w:type="spellEnd"/>
            <w:r w:rsidRPr="00396626">
              <w:rPr>
                <w:sz w:val="24"/>
                <w:szCs w:val="24"/>
              </w:rPr>
              <w:t xml:space="preserve">. - </w:t>
            </w:r>
            <w:proofErr w:type="gramStart"/>
            <w:r w:rsidRPr="00396626">
              <w:rPr>
                <w:sz w:val="24"/>
                <w:szCs w:val="24"/>
              </w:rPr>
              <w:t>Москва :</w:t>
            </w:r>
            <w:proofErr w:type="gramEnd"/>
            <w:r w:rsidRPr="00396626">
              <w:rPr>
                <w:sz w:val="24"/>
                <w:szCs w:val="24"/>
              </w:rPr>
              <w:t xml:space="preserve"> ИНФРА-М, 2018. - 480 </w:t>
            </w:r>
            <w:r w:rsidRPr="00396626">
              <w:rPr>
                <w:sz w:val="24"/>
                <w:szCs w:val="24"/>
              </w:rPr>
              <w:lastRenderedPageBreak/>
              <w:t>с. </w:t>
            </w:r>
            <w:hyperlink r:id="rId11" w:tgtFrame="читать полный текст">
              <w:r w:rsidRPr="00396626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http://znanium.com/go.php?id=972343</w:t>
              </w:r>
            </w:hyperlink>
          </w:p>
          <w:p w:rsidR="00331E23" w:rsidRPr="00396626" w:rsidRDefault="00396626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Экономическая теория. Экономика. Решение типовых задач и упражнений [Текст</w:t>
            </w:r>
            <w:proofErr w:type="gramStart"/>
            <w:r w:rsidRPr="00396626">
              <w:rPr>
                <w:sz w:val="24"/>
                <w:szCs w:val="24"/>
              </w:rPr>
              <w:t>] :</w:t>
            </w:r>
            <w:proofErr w:type="gramEnd"/>
            <w:r w:rsidRPr="00396626">
              <w:rPr>
                <w:sz w:val="24"/>
                <w:szCs w:val="24"/>
              </w:rPr>
              <w:t xml:space="preserve"> практикум для бакалавров, обучающихся по неэкономическим направлениям и профилям / М-во образования и науки Рос. Федерации, Урал. гос. </w:t>
            </w:r>
            <w:proofErr w:type="spellStart"/>
            <w:r w:rsidRPr="00396626">
              <w:rPr>
                <w:sz w:val="24"/>
                <w:szCs w:val="24"/>
              </w:rPr>
              <w:t>экон</w:t>
            </w:r>
            <w:proofErr w:type="spellEnd"/>
            <w:r w:rsidRPr="00396626">
              <w:rPr>
                <w:sz w:val="24"/>
                <w:szCs w:val="24"/>
              </w:rPr>
              <w:t xml:space="preserve">. ун-т; [авт.-сост.: А. А. </w:t>
            </w:r>
            <w:proofErr w:type="spellStart"/>
            <w:r w:rsidRPr="00396626">
              <w:rPr>
                <w:sz w:val="24"/>
                <w:szCs w:val="24"/>
              </w:rPr>
              <w:t>Илюхин</w:t>
            </w:r>
            <w:proofErr w:type="spellEnd"/>
            <w:r w:rsidRPr="00396626">
              <w:rPr>
                <w:sz w:val="24"/>
                <w:szCs w:val="24"/>
              </w:rPr>
              <w:t xml:space="preserve">, С. И. Пономарева]. Ч. 1. - </w:t>
            </w:r>
            <w:proofErr w:type="gramStart"/>
            <w:r w:rsidRPr="00396626">
              <w:rPr>
                <w:sz w:val="24"/>
                <w:szCs w:val="24"/>
              </w:rPr>
              <w:t>Екатеринбург :</w:t>
            </w:r>
            <w:proofErr w:type="gramEnd"/>
            <w:r w:rsidRPr="00396626">
              <w:rPr>
                <w:sz w:val="24"/>
                <w:szCs w:val="24"/>
              </w:rPr>
              <w:t xml:space="preserve"> [Издательство УрГЭУ], 2017. - 46 с. </w:t>
            </w:r>
            <w:hyperlink r:id="rId12" w:tgtFrame="читать полный текст">
              <w:r w:rsidRPr="00396626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396626">
              <w:rPr>
                <w:sz w:val="24"/>
                <w:szCs w:val="24"/>
              </w:rPr>
              <w:t> (100 экз.)</w:t>
            </w:r>
          </w:p>
          <w:p w:rsidR="00331E23" w:rsidRPr="00396626" w:rsidRDefault="0039662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396626">
              <w:rPr>
                <w:sz w:val="24"/>
                <w:szCs w:val="24"/>
              </w:rPr>
              <w:t>] :</w:t>
            </w:r>
            <w:proofErr w:type="gramEnd"/>
            <w:r w:rsidRPr="00396626">
              <w:rPr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396626">
              <w:rPr>
                <w:sz w:val="24"/>
                <w:szCs w:val="24"/>
              </w:rPr>
              <w:t>Москва :</w:t>
            </w:r>
            <w:proofErr w:type="gramEnd"/>
            <w:r w:rsidRPr="00396626">
              <w:rPr>
                <w:sz w:val="24"/>
                <w:szCs w:val="24"/>
              </w:rPr>
              <w:t xml:space="preserve"> ИНФРА-М, 2016. - 288 с. </w:t>
            </w:r>
            <w:hyperlink r:id="rId13" w:tgtFrame="читать полный текст">
              <w:r w:rsidRPr="00396626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http://znanium.com/go.php?id=555448</w:t>
              </w:r>
            </w:hyperlink>
          </w:p>
        </w:tc>
      </w:tr>
      <w:tr w:rsidR="00396626" w:rsidRPr="00396626">
        <w:tc>
          <w:tcPr>
            <w:tcW w:w="10490" w:type="dxa"/>
            <w:gridSpan w:val="3"/>
            <w:shd w:val="clear" w:color="auto" w:fill="E7E6E6" w:themeFill="background2"/>
          </w:tcPr>
          <w:p w:rsidR="00331E23" w:rsidRPr="00396626" w:rsidRDefault="0039662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</w:tcPr>
          <w:p w:rsidR="00331E23" w:rsidRPr="00396626" w:rsidRDefault="00396626">
            <w:pPr>
              <w:rPr>
                <w:b/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331E23" w:rsidRPr="00396626" w:rsidRDefault="00396626">
            <w:pPr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96626">
              <w:rPr>
                <w:sz w:val="24"/>
                <w:szCs w:val="24"/>
              </w:rPr>
              <w:t>AstraLinuxCommonEdition</w:t>
            </w:r>
            <w:proofErr w:type="spellEnd"/>
            <w:r w:rsidRPr="0039662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331E23" w:rsidRPr="00396626" w:rsidRDefault="00396626">
            <w:pPr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31E23" w:rsidRPr="00396626" w:rsidRDefault="00396626">
            <w:pPr>
              <w:rPr>
                <w:b/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31E23" w:rsidRPr="00396626" w:rsidRDefault="00396626">
            <w:pPr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Общего доступа</w:t>
            </w:r>
          </w:p>
          <w:p w:rsidR="00331E23" w:rsidRPr="00396626" w:rsidRDefault="00396626">
            <w:pPr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- Справочная правовая система ГАРАНТ</w:t>
            </w:r>
          </w:p>
          <w:p w:rsidR="00331E23" w:rsidRPr="00396626" w:rsidRDefault="00396626">
            <w:pPr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E7E6E6" w:themeFill="background2"/>
          </w:tcPr>
          <w:p w:rsidR="00331E23" w:rsidRPr="00396626" w:rsidRDefault="00396626">
            <w:pPr>
              <w:rPr>
                <w:b/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E7E6E6" w:themeFill="background2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31E23" w:rsidRDefault="00331E23">
      <w:pPr>
        <w:ind w:left="-284"/>
        <w:rPr>
          <w:b/>
          <w:sz w:val="24"/>
          <w:szCs w:val="24"/>
        </w:rPr>
      </w:pPr>
    </w:p>
    <w:p w:rsidR="00331E23" w:rsidRDefault="00396626">
      <w:pPr>
        <w:ind w:left="-284"/>
      </w:pPr>
      <w:r>
        <w:rPr>
          <w:sz w:val="24"/>
          <w:szCs w:val="24"/>
        </w:rPr>
        <w:t>Аннотацию подготовил</w:t>
      </w:r>
      <w:r w:rsidR="00D45ACE">
        <w:rPr>
          <w:sz w:val="24"/>
          <w:szCs w:val="24"/>
        </w:rPr>
        <w:t xml:space="preserve">и </w:t>
      </w:r>
      <w:r>
        <w:rPr>
          <w:sz w:val="24"/>
          <w:szCs w:val="24"/>
        </w:rPr>
        <w:t>Джой Е</w:t>
      </w:r>
      <w:r w:rsidR="00D45ACE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="00D45ACE">
        <w:rPr>
          <w:sz w:val="24"/>
          <w:szCs w:val="24"/>
        </w:rPr>
        <w:t xml:space="preserve">., </w:t>
      </w:r>
      <w:r w:rsidR="00D45ACE" w:rsidRPr="00D45ACE">
        <w:rPr>
          <w:sz w:val="24"/>
          <w:szCs w:val="24"/>
        </w:rPr>
        <w:t xml:space="preserve">А.А. </w:t>
      </w:r>
      <w:proofErr w:type="spellStart"/>
      <w:r w:rsidR="00D45ACE" w:rsidRPr="00D45ACE">
        <w:rPr>
          <w:sz w:val="24"/>
          <w:szCs w:val="24"/>
        </w:rPr>
        <w:t>Илюхин</w:t>
      </w:r>
      <w:proofErr w:type="spellEnd"/>
      <w:r w:rsidR="00D45ACE" w:rsidRPr="00D45ACE">
        <w:rPr>
          <w:sz w:val="24"/>
          <w:szCs w:val="24"/>
        </w:rPr>
        <w:t xml:space="preserve"> </w:t>
      </w:r>
      <w:proofErr w:type="spellStart"/>
      <w:r w:rsidRPr="00D45ACE">
        <w:rPr>
          <w:sz w:val="24"/>
          <w:szCs w:val="24"/>
        </w:rPr>
        <w:t>Пермякова</w:t>
      </w:r>
      <w:proofErr w:type="spellEnd"/>
      <w:r w:rsidRPr="00D45ACE">
        <w:rPr>
          <w:sz w:val="24"/>
          <w:szCs w:val="24"/>
        </w:rPr>
        <w:t xml:space="preserve"> Н.П., Пономарева С.И., </w:t>
      </w:r>
      <w:proofErr w:type="spellStart"/>
      <w:r w:rsidRPr="00D45ACE">
        <w:rPr>
          <w:sz w:val="24"/>
          <w:szCs w:val="24"/>
        </w:rPr>
        <w:t>Кириякова</w:t>
      </w:r>
      <w:proofErr w:type="spellEnd"/>
      <w:r w:rsidRPr="00D45ACE">
        <w:rPr>
          <w:sz w:val="24"/>
          <w:szCs w:val="24"/>
        </w:rPr>
        <w:t xml:space="preserve"> Н.И.</w:t>
      </w:r>
    </w:p>
    <w:p w:rsidR="00331E23" w:rsidRDefault="00331E23">
      <w:pPr>
        <w:rPr>
          <w:sz w:val="24"/>
          <w:szCs w:val="24"/>
        </w:rPr>
      </w:pPr>
    </w:p>
    <w:p w:rsidR="00331E23" w:rsidRDefault="00331E23">
      <w:pPr>
        <w:rPr>
          <w:sz w:val="24"/>
          <w:szCs w:val="24"/>
        </w:rPr>
      </w:pPr>
    </w:p>
    <w:p w:rsidR="00D45ACE" w:rsidRDefault="00D45ACE" w:rsidP="00D45ACE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D45ACE" w:rsidRDefault="00D45ACE" w:rsidP="00D45ACE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D45ACE" w:rsidRDefault="00D45ACE" w:rsidP="00D45ACE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D45ACE" w:rsidRDefault="00D45ACE" w:rsidP="00D45ACE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D45ACE" w:rsidRDefault="00D45ACE" w:rsidP="00D45ACE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D45ACE" w:rsidRDefault="00D45ACE" w:rsidP="00D45ACE">
      <w:pPr>
        <w:ind w:left="-284"/>
        <w:rPr>
          <w:sz w:val="22"/>
          <w:szCs w:val="24"/>
        </w:rPr>
      </w:pPr>
      <w:r>
        <w:rPr>
          <w:sz w:val="24"/>
          <w:szCs w:val="24"/>
        </w:rPr>
        <w:t xml:space="preserve">производственно-технологических системах и сфере </w:t>
      </w:r>
      <w:proofErr w:type="gramStart"/>
      <w:r>
        <w:rPr>
          <w:sz w:val="24"/>
          <w:szCs w:val="24"/>
        </w:rPr>
        <w:t>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О.В</w:t>
      </w:r>
      <w:proofErr w:type="gramEnd"/>
      <w:r>
        <w:rPr>
          <w:sz w:val="24"/>
        </w:rPr>
        <w:t>.Плиска</w:t>
      </w:r>
      <w:proofErr w:type="spellEnd"/>
    </w:p>
    <w:p w:rsidR="00331E23" w:rsidRDefault="00331E23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331E23" w:rsidRDefault="00331E23">
      <w:pPr>
        <w:jc w:val="center"/>
      </w:pPr>
    </w:p>
    <w:sectPr w:rsidR="00331E2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12CE"/>
    <w:multiLevelType w:val="multilevel"/>
    <w:tmpl w:val="33244C0A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544BB"/>
    <w:multiLevelType w:val="multilevel"/>
    <w:tmpl w:val="E30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705C57A7"/>
    <w:multiLevelType w:val="multilevel"/>
    <w:tmpl w:val="BE148A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E23"/>
    <w:rsid w:val="00331E23"/>
    <w:rsid w:val="00396626"/>
    <w:rsid w:val="004539BF"/>
    <w:rsid w:val="00D4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969E"/>
  <w15:docId w15:val="{1BEA8EAC-0B72-491F-B4E1-F5FF60CD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b w:val="0"/>
      <w:bCs w:val="0"/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sz w:val="22"/>
    </w:rPr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sz w:val="22"/>
    </w:rPr>
  </w:style>
  <w:style w:type="character" w:customStyle="1" w:styleId="ListLabel86">
    <w:name w:val="ListLabel 86"/>
    <w:qFormat/>
  </w:style>
  <w:style w:type="character" w:customStyle="1" w:styleId="ListLabel87">
    <w:name w:val="ListLabel 87"/>
    <w:qFormat/>
    <w:rPr>
      <w:sz w:val="22"/>
      <w:szCs w:val="22"/>
    </w:rPr>
  </w:style>
  <w:style w:type="character" w:customStyle="1" w:styleId="ListLabel88">
    <w:name w:val="ListLabel 88"/>
    <w:qFormat/>
    <w:rPr>
      <w:sz w:val="22"/>
    </w:rPr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  <w:rPr>
      <w:sz w:val="22"/>
      <w:szCs w:val="22"/>
    </w:rPr>
  </w:style>
  <w:style w:type="character" w:customStyle="1" w:styleId="ListLabel131">
    <w:name w:val="ListLabel 131"/>
    <w:qFormat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29">
    <w:name w:val="ListLabel 129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0">
    <w:name w:val="ListLabel 130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780.pdf" TargetMode="External"/><Relationship Id="rId13" Type="http://schemas.openxmlformats.org/officeDocument/2006/relationships/hyperlink" Target="http://znanium.com/go.php?id=55544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0068" TargetMode="External"/><Relationship Id="rId12" Type="http://schemas.openxmlformats.org/officeDocument/2006/relationships/hyperlink" Target="http://lib.usue.ru/resource/limit/uml/17/m29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7769" TargetMode="External"/><Relationship Id="rId11" Type="http://schemas.openxmlformats.org/officeDocument/2006/relationships/hyperlink" Target="http://znanium.com/go.php?id=9723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books/18/m4907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A943-9091-4365-9804-4C43A598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878</Words>
  <Characters>5006</Characters>
  <Application>Microsoft Office Word</Application>
  <DocSecurity>0</DocSecurity>
  <Lines>41</Lines>
  <Paragraphs>11</Paragraphs>
  <ScaleCrop>false</ScaleCrop>
  <Company>Microsoft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2019-02-15T10:04:00Z</cp:lastPrinted>
  <dcterms:created xsi:type="dcterms:W3CDTF">2019-03-14T13:50:00Z</dcterms:created>
  <dcterms:modified xsi:type="dcterms:W3CDTF">2019-08-12T06:29:00Z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