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DE" w:rsidRDefault="00293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372DE" w:rsidRDefault="00293BE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372DE">
        <w:tc>
          <w:tcPr>
            <w:tcW w:w="3261" w:type="dxa"/>
            <w:shd w:val="clear" w:color="auto" w:fill="E7E6E6" w:themeFill="background2"/>
          </w:tcPr>
          <w:p w:rsidR="00F372DE" w:rsidRPr="002274CC" w:rsidRDefault="00293BE6">
            <w:pPr>
              <w:rPr>
                <w:b/>
                <w:i/>
                <w:sz w:val="24"/>
                <w:szCs w:val="24"/>
              </w:rPr>
            </w:pPr>
            <w:r w:rsidRPr="002274C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372DE" w:rsidRPr="002274CC" w:rsidRDefault="00293BE6">
            <w:pPr>
              <w:rPr>
                <w:sz w:val="24"/>
                <w:szCs w:val="24"/>
              </w:rPr>
            </w:pPr>
            <w:r w:rsidRPr="002274CC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F372DE">
        <w:tc>
          <w:tcPr>
            <w:tcW w:w="3261" w:type="dxa"/>
            <w:shd w:val="clear" w:color="auto" w:fill="E7E6E6" w:themeFill="background2"/>
          </w:tcPr>
          <w:p w:rsidR="00F372DE" w:rsidRPr="002274CC" w:rsidRDefault="00293BE6">
            <w:pPr>
              <w:rPr>
                <w:b/>
                <w:i/>
                <w:sz w:val="24"/>
                <w:szCs w:val="24"/>
              </w:rPr>
            </w:pPr>
            <w:r w:rsidRPr="002274C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372DE" w:rsidRPr="002274CC" w:rsidRDefault="00293BE6">
            <w:pPr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  <w:shd w:val="clear" w:color="auto" w:fill="auto"/>
          </w:tcPr>
          <w:p w:rsidR="00F372DE" w:rsidRPr="002274CC" w:rsidRDefault="00293BE6">
            <w:pPr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Экономика</w:t>
            </w:r>
          </w:p>
        </w:tc>
      </w:tr>
      <w:tr w:rsidR="00F372DE">
        <w:tc>
          <w:tcPr>
            <w:tcW w:w="3261" w:type="dxa"/>
            <w:shd w:val="clear" w:color="auto" w:fill="E7E6E6" w:themeFill="background2"/>
          </w:tcPr>
          <w:p w:rsidR="00F372DE" w:rsidRPr="002274CC" w:rsidRDefault="00293BE6">
            <w:pPr>
              <w:rPr>
                <w:b/>
                <w:i/>
                <w:sz w:val="24"/>
                <w:szCs w:val="24"/>
              </w:rPr>
            </w:pPr>
            <w:r w:rsidRPr="002274C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372DE" w:rsidRPr="002274CC" w:rsidRDefault="00293BE6">
            <w:pPr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Все профили</w:t>
            </w:r>
          </w:p>
        </w:tc>
      </w:tr>
      <w:tr w:rsidR="00F372DE">
        <w:tc>
          <w:tcPr>
            <w:tcW w:w="3261" w:type="dxa"/>
            <w:shd w:val="clear" w:color="auto" w:fill="E7E6E6" w:themeFill="background2"/>
          </w:tcPr>
          <w:p w:rsidR="00F372DE" w:rsidRPr="002274CC" w:rsidRDefault="00293BE6">
            <w:pPr>
              <w:rPr>
                <w:b/>
                <w:i/>
                <w:sz w:val="24"/>
                <w:szCs w:val="24"/>
              </w:rPr>
            </w:pPr>
            <w:r w:rsidRPr="002274C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372DE" w:rsidRPr="002274CC" w:rsidRDefault="00293BE6">
            <w:pPr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12 </w:t>
            </w:r>
            <w:proofErr w:type="spellStart"/>
            <w:r w:rsidRPr="002274CC">
              <w:rPr>
                <w:sz w:val="24"/>
                <w:szCs w:val="24"/>
              </w:rPr>
              <w:t>з.е</w:t>
            </w:r>
            <w:proofErr w:type="spellEnd"/>
            <w:r w:rsidRPr="002274CC">
              <w:rPr>
                <w:sz w:val="24"/>
                <w:szCs w:val="24"/>
              </w:rPr>
              <w:t>.</w:t>
            </w:r>
          </w:p>
        </w:tc>
      </w:tr>
      <w:tr w:rsidR="00F372DE">
        <w:tc>
          <w:tcPr>
            <w:tcW w:w="3261" w:type="dxa"/>
            <w:shd w:val="clear" w:color="auto" w:fill="E7E6E6" w:themeFill="background2"/>
          </w:tcPr>
          <w:p w:rsidR="00F372DE" w:rsidRPr="002274CC" w:rsidRDefault="00293BE6">
            <w:pPr>
              <w:rPr>
                <w:b/>
                <w:i/>
                <w:sz w:val="24"/>
                <w:szCs w:val="24"/>
              </w:rPr>
            </w:pPr>
            <w:r w:rsidRPr="002274C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372DE" w:rsidRPr="002274CC" w:rsidRDefault="00293BE6">
            <w:pPr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Экзамен</w:t>
            </w:r>
          </w:p>
          <w:p w:rsidR="00F372DE" w:rsidRPr="002274CC" w:rsidRDefault="00293BE6">
            <w:pPr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Курсовая работа</w:t>
            </w:r>
          </w:p>
        </w:tc>
      </w:tr>
      <w:tr w:rsidR="002274CC">
        <w:tc>
          <w:tcPr>
            <w:tcW w:w="3261" w:type="dxa"/>
            <w:shd w:val="clear" w:color="auto" w:fill="E7E6E6" w:themeFill="background2"/>
          </w:tcPr>
          <w:p w:rsidR="002274CC" w:rsidRPr="002274CC" w:rsidRDefault="002274CC" w:rsidP="002274CC">
            <w:pPr>
              <w:rPr>
                <w:b/>
                <w:i/>
                <w:sz w:val="24"/>
                <w:szCs w:val="24"/>
              </w:rPr>
            </w:pPr>
            <w:r w:rsidRPr="002274C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274CC" w:rsidRPr="002274CC" w:rsidRDefault="002274CC" w:rsidP="002274CC">
            <w:pPr>
              <w:rPr>
                <w:i/>
                <w:sz w:val="24"/>
                <w:szCs w:val="24"/>
              </w:rPr>
            </w:pPr>
            <w:r w:rsidRPr="002274CC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2274CC">
        <w:tc>
          <w:tcPr>
            <w:tcW w:w="10490" w:type="dxa"/>
            <w:gridSpan w:val="3"/>
            <w:shd w:val="clear" w:color="auto" w:fill="E7E6E6" w:themeFill="background2"/>
          </w:tcPr>
          <w:p w:rsidR="002274CC" w:rsidRPr="002274CC" w:rsidRDefault="002274CC" w:rsidP="002274CC">
            <w:pPr>
              <w:rPr>
                <w:b/>
                <w:i/>
                <w:sz w:val="24"/>
                <w:szCs w:val="24"/>
              </w:rPr>
            </w:pPr>
            <w:r w:rsidRPr="002274C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Тема 2. Производство и экономика. Общественное воспроизводство и его основные фазы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Тема 3. Рынок. Теория спроса и предложения. Рыночное равновесие 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Тема 4. Конкуренция. Понятия, формы, виды особенности проявления. 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  <w:vAlign w:val="center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Тема 5.Рынки экономических ресурсов.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Тема </w:t>
            </w:r>
            <w:proofErr w:type="gramStart"/>
            <w:r w:rsidRPr="002274CC">
              <w:rPr>
                <w:sz w:val="24"/>
                <w:szCs w:val="24"/>
              </w:rPr>
              <w:t>6.Цели</w:t>
            </w:r>
            <w:proofErr w:type="gramEnd"/>
            <w:r w:rsidRPr="002274CC">
              <w:rPr>
                <w:sz w:val="24"/>
                <w:szCs w:val="24"/>
              </w:rPr>
              <w:t xml:space="preserve"> и инструменты макроэкономической политики. Основные макроэкономические показатели.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Тема 7. Макроэкономическое равновесие: совокупный спрос и совокупное предложение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  <w:vAlign w:val="center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Тем 8. Экономический цикл и его фазы. Макроэкономическая нестабильность: безработица и инфляция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  <w:vAlign w:val="center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Тема 9. Денежно-кредитная система и денежно-кредитная политика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  <w:vAlign w:val="center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Тема 10. Финансовая система и финансовая  политики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  <w:vAlign w:val="center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Тема 11. Экономический механизм мирового хозяйства</w:t>
            </w:r>
          </w:p>
        </w:tc>
      </w:tr>
      <w:tr w:rsidR="002274CC">
        <w:tc>
          <w:tcPr>
            <w:tcW w:w="10490" w:type="dxa"/>
            <w:gridSpan w:val="3"/>
            <w:shd w:val="clear" w:color="auto" w:fill="E7E6E6" w:themeFill="background2"/>
          </w:tcPr>
          <w:p w:rsidR="002274CC" w:rsidRPr="00C22114" w:rsidRDefault="002274CC" w:rsidP="002274C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211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2274CC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2274CC" w:rsidRPr="002274CC" w:rsidRDefault="002274CC" w:rsidP="002274C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74CC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[Издательство УрГЭУ], 2018. - 189 с. </w:t>
            </w:r>
            <w:hyperlink r:id="rId6" w:tgtFrame="читать полный текст">
              <w:r w:rsidRPr="002274CC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2274CC">
              <w:rPr>
                <w:color w:val="000000"/>
                <w:sz w:val="24"/>
                <w:szCs w:val="24"/>
              </w:rPr>
              <w:t> (150 экз.)</w:t>
            </w:r>
          </w:p>
          <w:p w:rsidR="002274CC" w:rsidRPr="002274CC" w:rsidRDefault="002274CC" w:rsidP="002274C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74CC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r w:rsidRPr="002274CC">
              <w:rPr>
                <w:rStyle w:val="-"/>
                <w:rFonts w:eastAsia="Arial Unicode MS"/>
                <w:i/>
                <w:iCs/>
                <w:sz w:val="24"/>
                <w:szCs w:val="24"/>
              </w:rPr>
              <w:t>https://new.znanium.com/catalog/document?pid=414974</w:t>
            </w:r>
          </w:p>
          <w:p w:rsidR="002274CC" w:rsidRPr="002274CC" w:rsidRDefault="002274CC" w:rsidP="002274C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74CC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ФОРУМ: ИНФРА-М, 2020. - 608 с. </w:t>
            </w:r>
            <w:hyperlink r:id="rId7">
              <w:r w:rsidRPr="002274CC">
                <w:rPr>
                  <w:rStyle w:val="-"/>
                  <w:rFonts w:eastAsia="Arial Unicode MS"/>
                  <w:sz w:val="24"/>
                  <w:szCs w:val="24"/>
                </w:rPr>
                <w:t>https://new.znanium.com/catalog/product/1048314</w:t>
              </w:r>
            </w:hyperlink>
          </w:p>
          <w:p w:rsidR="002274CC" w:rsidRPr="002274CC" w:rsidRDefault="002274CC" w:rsidP="002274CC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74CC"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 w:rsidRPr="002274CC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274CC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 w:rsidRPr="002274CC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2274CC"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2274CC"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2274CC"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УрГЭУ], 2016. - 301 с. </w:t>
            </w:r>
            <w:hyperlink r:id="rId8" w:tgtFrame="читать полный текст">
              <w:r w:rsidRPr="002274CC">
                <w:rPr>
                  <w:rStyle w:val="-"/>
                  <w:rFonts w:eastAsia="Arial Unicode MS"/>
                  <w:i/>
                  <w:iCs/>
                  <w:sz w:val="24"/>
                  <w:szCs w:val="24"/>
                  <w:highlight w:val="white"/>
                </w:rPr>
                <w:t>http://lib.usue.ru/resource/limit/ump/16/p487696.pdf</w:t>
              </w:r>
            </w:hyperlink>
            <w:r w:rsidRPr="002274CC"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2274CC" w:rsidRPr="002274CC" w:rsidRDefault="002274CC" w:rsidP="002274CC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Дополнительная литература</w:t>
            </w:r>
          </w:p>
          <w:p w:rsidR="002274CC" w:rsidRPr="002274CC" w:rsidRDefault="002274CC" w:rsidP="002274CC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УрГЭУ], 2018. - 163 с. </w:t>
            </w:r>
            <w:hyperlink r:id="rId9" w:tgtFrame="читать полный текст">
              <w:r w:rsidRPr="002274CC">
                <w:rPr>
                  <w:rStyle w:val="ListLabel4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2274CC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2274CC" w:rsidRPr="002274CC" w:rsidRDefault="002274CC" w:rsidP="002274C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2274C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ИНФРА-М, 2018. - 480 с.  </w:t>
            </w:r>
            <w:r w:rsidRPr="002274CC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https://new.znanium.com/catalog/document?pid=972343</w:t>
            </w:r>
          </w:p>
          <w:p w:rsidR="002274CC" w:rsidRPr="002274CC" w:rsidRDefault="002274CC" w:rsidP="002274C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74CC">
              <w:rPr>
                <w:color w:val="000000"/>
                <w:sz w:val="24"/>
                <w:szCs w:val="24"/>
              </w:rPr>
              <w:t xml:space="preserve"> Сборник задач по микроэкономике. К "Курсу микроэкономики" Р. М. Нуреева [Электронный ресурс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сборник задач / [Р. М. Нуреев [и др.] ; [гл. ред. Р. М. Нуреев]. - 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Норма: ИНФРА-М, 2019. - 432 с. </w:t>
            </w:r>
            <w:r w:rsidRPr="002274CC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https://new.znanium.com/catalog/document?pid=1014740</w:t>
            </w:r>
          </w:p>
          <w:p w:rsidR="002274CC" w:rsidRPr="00BF3E2C" w:rsidRDefault="002274CC" w:rsidP="002274C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274CC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2274CC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2274CC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2274CC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2274CC">
              <w:rPr>
                <w:color w:val="000000"/>
                <w:sz w:val="24"/>
                <w:szCs w:val="24"/>
              </w:rPr>
              <w:t xml:space="preserve"> [Издательство УрГЭУ], 2017. - 46 с. </w:t>
            </w:r>
            <w:hyperlink r:id="rId10" w:tgtFrame="читать полный текст">
              <w:r w:rsidRPr="002274CC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2274CC">
              <w:rPr>
                <w:color w:val="000000"/>
                <w:sz w:val="24"/>
                <w:szCs w:val="24"/>
              </w:rPr>
              <w:t> (100 экз.)</w:t>
            </w:r>
          </w:p>
          <w:p w:rsidR="00BF3E2C" w:rsidRPr="002274CC" w:rsidRDefault="00BF3E2C" w:rsidP="002274CC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>
              <w:rPr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>
              <w:rPr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ИНФРА-М, 2016. - 288 с. </w:t>
            </w:r>
            <w:r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https://new.znanium.com/catalog/document?pid=555448</w:t>
            </w:r>
          </w:p>
        </w:tc>
      </w:tr>
      <w:tr w:rsidR="002274CC">
        <w:tc>
          <w:tcPr>
            <w:tcW w:w="10490" w:type="dxa"/>
            <w:gridSpan w:val="3"/>
            <w:shd w:val="clear" w:color="auto" w:fill="E7E6E6" w:themeFill="background2"/>
          </w:tcPr>
          <w:p w:rsidR="002274CC" w:rsidRPr="00C22114" w:rsidRDefault="002274CC" w:rsidP="002274CC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2114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rPr>
                <w:b/>
                <w:sz w:val="24"/>
                <w:szCs w:val="24"/>
              </w:rPr>
            </w:pPr>
            <w:r w:rsidRPr="002274C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2274CC" w:rsidRDefault="002274CC" w:rsidP="002274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274CC" w:rsidRDefault="002274CC" w:rsidP="002274C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274CC" w:rsidRPr="002274CC" w:rsidRDefault="002274CC" w:rsidP="002274CC">
            <w:pPr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- </w:t>
            </w:r>
            <w:proofErr w:type="spellStart"/>
            <w:r w:rsidRPr="002274CC">
              <w:rPr>
                <w:sz w:val="24"/>
                <w:szCs w:val="24"/>
              </w:rPr>
              <w:t>Microsoft</w:t>
            </w:r>
            <w:proofErr w:type="spellEnd"/>
            <w:r w:rsidRPr="002274CC">
              <w:rPr>
                <w:sz w:val="24"/>
                <w:szCs w:val="24"/>
              </w:rPr>
              <w:t xml:space="preserve"> </w:t>
            </w:r>
            <w:proofErr w:type="spellStart"/>
            <w:r w:rsidRPr="002274CC">
              <w:rPr>
                <w:sz w:val="24"/>
                <w:szCs w:val="24"/>
              </w:rPr>
              <w:t>Windows</w:t>
            </w:r>
            <w:proofErr w:type="spellEnd"/>
            <w:r w:rsidRPr="002274CC">
              <w:rPr>
                <w:sz w:val="24"/>
                <w:szCs w:val="24"/>
              </w:rPr>
              <w:t xml:space="preserve"> 10 Акт предоставления прав № Tr060590 от 19.09.2017. срок действия лицензии 30.09.2020</w:t>
            </w:r>
          </w:p>
          <w:p w:rsidR="002274CC" w:rsidRPr="002274CC" w:rsidRDefault="002274CC" w:rsidP="002274CC">
            <w:pPr>
              <w:rPr>
                <w:b/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  </w:t>
            </w:r>
            <w:r w:rsidRPr="002274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274CC" w:rsidRPr="002274CC" w:rsidRDefault="002274CC" w:rsidP="002274CC">
            <w:pPr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Общего доступа</w:t>
            </w:r>
          </w:p>
          <w:p w:rsidR="002274CC" w:rsidRPr="002274CC" w:rsidRDefault="002274CC" w:rsidP="00293BE6">
            <w:pPr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- Справочно-правовая система Консультант + Договор № 194-У-2019 от 09.01.2020 срок </w:t>
            </w:r>
            <w:r w:rsidR="00293BE6" w:rsidRPr="002274CC">
              <w:rPr>
                <w:sz w:val="24"/>
                <w:szCs w:val="24"/>
              </w:rPr>
              <w:t>действия</w:t>
            </w:r>
            <w:r w:rsidRPr="002274CC">
              <w:rPr>
                <w:sz w:val="24"/>
                <w:szCs w:val="24"/>
              </w:rPr>
              <w:t xml:space="preserve"> лицензии 31.12.2020</w:t>
            </w:r>
          </w:p>
          <w:p w:rsidR="002274CC" w:rsidRPr="002274CC" w:rsidRDefault="002274CC" w:rsidP="00293BE6">
            <w:pPr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- Справочно- правовая система ГАРАНТ Договор № 58419 от 22 декабря 2015 </w:t>
            </w:r>
            <w:r w:rsidR="00293BE6">
              <w:rPr>
                <w:sz w:val="24"/>
                <w:szCs w:val="24"/>
              </w:rPr>
              <w:t>б</w:t>
            </w:r>
            <w:r w:rsidRPr="002274CC">
              <w:rPr>
                <w:sz w:val="24"/>
                <w:szCs w:val="24"/>
              </w:rPr>
              <w:t>ез ограничения срока</w:t>
            </w:r>
          </w:p>
          <w:p w:rsidR="002274CC" w:rsidRPr="002274CC" w:rsidRDefault="002274CC" w:rsidP="002274CC">
            <w:pPr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 xml:space="preserve">- </w:t>
            </w:r>
            <w:proofErr w:type="spellStart"/>
            <w:r w:rsidRPr="002274CC">
              <w:rPr>
                <w:sz w:val="24"/>
                <w:szCs w:val="24"/>
              </w:rPr>
              <w:t>Антиплагиат</w:t>
            </w:r>
            <w:proofErr w:type="spellEnd"/>
            <w:r w:rsidRPr="002274CC">
              <w:rPr>
                <w:sz w:val="24"/>
                <w:szCs w:val="24"/>
              </w:rPr>
              <w:t xml:space="preserve"> Договор № 1264 от 03 июня 2019 07.06.2020</w:t>
            </w:r>
          </w:p>
        </w:tc>
      </w:tr>
      <w:tr w:rsidR="002274CC">
        <w:tc>
          <w:tcPr>
            <w:tcW w:w="10490" w:type="dxa"/>
            <w:gridSpan w:val="3"/>
            <w:shd w:val="clear" w:color="auto" w:fill="E7E6E6" w:themeFill="background2"/>
          </w:tcPr>
          <w:p w:rsidR="002274CC" w:rsidRPr="00C22114" w:rsidRDefault="002274CC" w:rsidP="002274CC">
            <w:pPr>
              <w:rPr>
                <w:b/>
                <w:i/>
                <w:sz w:val="24"/>
                <w:szCs w:val="24"/>
              </w:rPr>
            </w:pPr>
            <w:r w:rsidRPr="00C2211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274CC">
        <w:tc>
          <w:tcPr>
            <w:tcW w:w="10490" w:type="dxa"/>
            <w:gridSpan w:val="3"/>
            <w:shd w:val="clear" w:color="auto" w:fill="E7E6E6" w:themeFill="background2"/>
          </w:tcPr>
          <w:p w:rsidR="002274CC" w:rsidRPr="00C22114" w:rsidRDefault="002274CC" w:rsidP="002274C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2211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274CC">
        <w:tc>
          <w:tcPr>
            <w:tcW w:w="10490" w:type="dxa"/>
            <w:gridSpan w:val="3"/>
            <w:shd w:val="clear" w:color="auto" w:fill="auto"/>
          </w:tcPr>
          <w:p w:rsidR="002274CC" w:rsidRPr="002274CC" w:rsidRDefault="002274CC" w:rsidP="002274C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274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372DE" w:rsidRDefault="00F372DE">
      <w:pPr>
        <w:ind w:left="-284"/>
        <w:rPr>
          <w:b/>
          <w:sz w:val="24"/>
          <w:szCs w:val="24"/>
        </w:rPr>
      </w:pPr>
    </w:p>
    <w:p w:rsidR="00293BE6" w:rsidRDefault="00293BE6" w:rsidP="00293BE6">
      <w:pPr>
        <w:ind w:left="-284"/>
      </w:pPr>
      <w:r>
        <w:rPr>
          <w:sz w:val="24"/>
          <w:szCs w:val="24"/>
        </w:rPr>
        <w:t xml:space="preserve">     Аннотацию подготовил                                                                             Джой Е.С.</w:t>
      </w:r>
    </w:p>
    <w:p w:rsidR="00293BE6" w:rsidRDefault="00293BE6" w:rsidP="00293BE6">
      <w:pPr>
        <w:rPr>
          <w:sz w:val="24"/>
          <w:szCs w:val="24"/>
        </w:rPr>
      </w:pPr>
    </w:p>
    <w:p w:rsidR="00293BE6" w:rsidRDefault="00293BE6" w:rsidP="00293BE6">
      <w:pPr>
        <w:jc w:val="center"/>
      </w:pPr>
    </w:p>
    <w:p w:rsidR="00F372DE" w:rsidRDefault="00293BE6">
      <w:pPr>
        <w:jc w:val="center"/>
        <w:rPr>
          <w:b/>
          <w:sz w:val="24"/>
          <w:szCs w:val="24"/>
        </w:rPr>
      </w:pPr>
      <w:r>
        <w:br w:type="page"/>
      </w:r>
    </w:p>
    <w:p w:rsidR="00F372DE" w:rsidRDefault="00293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372DE" w:rsidTr="00693E5A">
        <w:tc>
          <w:tcPr>
            <w:tcW w:w="3261" w:type="dxa"/>
            <w:shd w:val="clear" w:color="auto" w:fill="E7E6E6" w:themeFill="background2"/>
          </w:tcPr>
          <w:p w:rsidR="00F372DE" w:rsidRDefault="00293B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F372DE" w:rsidRDefault="00293BE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F372DE" w:rsidTr="00693E5A">
        <w:tc>
          <w:tcPr>
            <w:tcW w:w="3261" w:type="dxa"/>
            <w:shd w:val="clear" w:color="auto" w:fill="E7E6E6" w:themeFill="background2"/>
          </w:tcPr>
          <w:p w:rsidR="00F372DE" w:rsidRDefault="00293B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F372DE" w:rsidRDefault="0029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38.03.01</w:t>
            </w:r>
          </w:p>
        </w:tc>
      </w:tr>
      <w:tr w:rsidR="00F372DE" w:rsidTr="00693E5A">
        <w:tc>
          <w:tcPr>
            <w:tcW w:w="3261" w:type="dxa"/>
            <w:shd w:val="clear" w:color="auto" w:fill="E7E6E6" w:themeFill="background2"/>
          </w:tcPr>
          <w:p w:rsidR="00F372DE" w:rsidRDefault="00293B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F372DE" w:rsidRDefault="00293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693E5A" w:rsidTr="00693E5A">
        <w:tc>
          <w:tcPr>
            <w:tcW w:w="3261" w:type="dxa"/>
            <w:shd w:val="clear" w:color="auto" w:fill="E7E6E6" w:themeFill="background2"/>
          </w:tcPr>
          <w:p w:rsidR="00693E5A" w:rsidRDefault="00693E5A" w:rsidP="00693E5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693E5A" w:rsidRPr="002274CC" w:rsidRDefault="00693E5A" w:rsidP="00693E5A">
            <w:pPr>
              <w:rPr>
                <w:i/>
                <w:sz w:val="24"/>
                <w:szCs w:val="24"/>
              </w:rPr>
            </w:pPr>
            <w:r w:rsidRPr="002274CC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E7E6E6" w:themeFill="background2"/>
          </w:tcPr>
          <w:p w:rsidR="00F372DE" w:rsidRDefault="00293B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Экономические системы: критерии и типы классификации.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 экономических систем и их особенности.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Экономические противоречия и их роль в социально - экономическом развитии.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Рынок как способ и форма функционирования экономики.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 экономических институтов и их роль в системе рыночного хозяйства.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модели смешанной экономики (американская, западноевропейская, японская).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Роль государства в современной рыночной экономике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и практика развития регулируемой рыночной экономики.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функции и роль денег в экономике.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Частная собственность и ее значение в экономической системе.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собственность: место и роль в экономике России и стран Запада.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Земельная собственность и ее формы.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собственности на природные ресурсы и объекты.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регулирование природопользования: сравнительный анализ российской и зарубежной практики.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форм собственности в России. Современные формы собственности.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акционерной собственности в современной экономике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 предпринимательства и его роль в социально-экономическом развитии общества.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Разгосударствление и приватизация.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модели приватизации.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Западной Европы.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развития приватизационного процесса в странах с переходной экономикой.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Мировой опыт и современные тенденции приватизационных процессов за рубежом.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Мелкий и средний бизнес, возрастание их роли в современной экономике.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Венчурное предпринимательство: роль в современной экономике и проблемы развития.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Рынок: его структура, функции и условия существования.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Экономический риск: сущность, причины, основные показатели и способы оценки.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Опыт перехода к рыночной экономике различных стран(Венгрии, Польши, Китая и др.)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Рынок потребительских товаров и услуг и проблемы его развития в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рынка средств производства в современных условиях.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Рынок ценных бумаг и его развитие в современных условиях.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Теория спроса и предложения. Применение модели спроса и предложения. 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Сравнительный анализ трудовой теории стоимости и теории предельной полезности.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Экономические теории стоимости и цены.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производительности факторов производства.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Распределение общественных благ и доходов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Издержки производства: их виды, структура и изменение в краткосрочном и долгосрочном периодах.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предприятием оптимального объема производства и цены в условиях чистой конкуренции.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Теория несовершенной конкуренции.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Экономическое поведение фирмы в условиях монополии. Государственное регулирование деятельности монополий.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Олигополия как современная форма организации экономики.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Монополистическая конкуренция как форма организации рынка.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российского антимонопольного законодательства на экономическое развитие.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Антимонопольная политика России: сущность, проблемы и перспективы.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цен на факторы производства.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Заработная плата: ее сущность, формы, дифференциация и определение на конкретных рынках труда.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Теории заработной платы и их использование в экономике.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Бедность в России: масштабы и структурные особенности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Экономическая рента: ее сущность, виды и роль в экономике.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ренты.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Проблемы развития российского рынка нефти и нефтепродуктов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 и процентный доход.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развития рынка сырья в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Прибыль предприятия: ее сущность, источники и стимулирующая роль в экономике.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прибыли.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Инвестиционный климат в РФ.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макроэкономических взаимосвязей. Народнохозяйственный оборот.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воспроизводства.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Валовой внутренний продукт: его измерение, структура и распределение.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Национальный доход: факторы его роста и распределение.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Национальное богатство: структура и факторы роста.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Личный доход и его распределение.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жизни и его показатели.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рыночная экономика: концепции, опыт. Процессы социальной трансформации в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 населения. Роль государства в перераспределении доходов.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Распределение доходов в рыночной экономике. Причины и социально-экономические последствия дифференциации доходов в переходной экономике.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государства в реформировании социальной сферы.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 государства.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Макроэкономическое равновесие и его основные модели.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макроэкономического регулирования.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общего равновесия.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Сравнительный анализ неоклассической и кейнсианской моделей общего экономического равновесия.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Модель «затраты-выпуск» и ее использование для анализа макроэкономического равновесия.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Совокупный спрос и совокупное предложение.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потребления. Значение проблем потребления для выработки экономической политики.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Рынок инвестиций и его особенности  в современной экономике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Инвестиционная политика государства в современной  экономике.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Агропромышленный комплекс России: понятие, структура, экономическая ситуация.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 России: сущность, структура, перспективы развития.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Промышленная политика: сущность, проблемы, перспективы.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Реальный сектор экономики и его особенности в современной экономике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Экономические и правовые аспекты теневой экономики.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Экономический цикл и его фазы.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Экономический цикл: типы, модели, теории.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Цикличность экономического развития и ее особенности в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Национальные инновационные системы.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инновационная система России в условиях «новой экономики».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Рынок труда и его особенности в современной экономике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Безработица в России: ее особенности, формы, пути преодоления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Безработица: типы, причины, формы, теории. Проблемы занятости в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Отечественный и зарубежный опыт регулирования инфляции и безработицы.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Современный рынок труда в развитых странах.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Иммиграционная политика в эпоху глобализации как фактор развития экономических систем.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Экономические проблемы миграции населения в переходной экономике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Инфляция: ее сущность, формы и социально-экономические последствия. Антиинфляционные меры.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инфляции и регулирования денежного обращения.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Инфляция и ее особенности в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Теории денег.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Денежный рынок и методы его регулирования.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Спрос на деньги: его структура, факторы и проблемы регулирования.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Спрос на деньги: теория и практика оценки.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Предложение денег: его составные элементы, источники и методы регулирования.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предложение и спрос на деньги: основные факторы и тенденции (на примере России).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реформы в России: история и современность.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Кредитно-денежная политика как форма государственного регулирования экономики.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Кредитно-денежная политика: теоретические основы, цели, инструменты.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Кредитно-денежная политика в условиях переходной экономики России: проблемы и противоречия.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 и роль кредитно-денежной  политики в теоретической концепции классиков, </w:t>
            </w:r>
            <w:proofErr w:type="spellStart"/>
            <w:r>
              <w:rPr>
                <w:color w:val="000000"/>
                <w:sz w:val="24"/>
                <w:szCs w:val="24"/>
              </w:rPr>
              <w:t>кейнсианцев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монетаристов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Сравнительный анализ кредитно-денежной политики в переходных экономиках.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кредитно-денежной  политики и независимость Центрального банка.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Современное состояние и перспективы денежно-кредитной политики Центрального банка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Внешний долг и кредитно-денежная политика.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реструктуризации внешнего долга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Золотовалютные резервы России: объем, структура, управление.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Банковская система развитых стран и методы ее регулирования.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Современная кредитная система России и ее влияние на экономику.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Коммерческие банки и их роль в  экономике.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политика государства и ее влияние на экономику.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функции и роль финансов.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система развитых стран.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финансового оздоровления экономики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Состояние государственного бюджета и государственный долг: определение, количественная оценка, показатели.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бюджет и проблемы его формирования в экономике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Стабилизационный фонд РФ: цели создания, принципы формирования, возможности использования.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Зарубежный опыт создания и использования средств стабилизационных фондов.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Налоговая система развитых стран и ее воздействие на макроэкономическое равновесие.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Налоги и их роль в развитии экономики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Налоговая политика в системе государственного регулирования.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Налоговая система России и ее влияние на развитие экономики.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Налоговая система: сущность, структура, противоречия. Налоговая реформа в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Бюджетно-налоговая политика: сущность, цели, инструменты.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Экономическая природа бюджетного дефицита и методы его регулирования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Цели государства и выбор вариантов экономической политики.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Сравнительный анализ курсов финансовой и кредитно-денежной политики.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Монетаристская теория стабилизации макроэкономики.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Неоклассическая теория регулирования экономики.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Экономический рост и его показатели.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Теории экономического роста.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Экономический рост: сущность, типы, факторы, показатели.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Экономический рост и проблемы развития городов в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Экономическая политика и экономический рост.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Факторы экономического роста российской экономики.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Инвестиционная политика России в современных условиях.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Человеческий капитал как фактор экономического роста.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Мобильность рабочей силы в условиях перехода к рынку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Теория международной торговли.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Внешняя торговля и макроэкономическое равновесие.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Развитие международной торговли в современных условиях.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Внешняя торговля России и проблемы ее развития.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Теневая экономика в современных российских условиях: сущность, причины, формы.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Россия в </w:t>
            </w:r>
            <w:proofErr w:type="spellStart"/>
            <w:r>
              <w:rPr>
                <w:color w:val="000000"/>
                <w:sz w:val="24"/>
                <w:szCs w:val="24"/>
              </w:rPr>
              <w:t>глобализируемой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системе международных хозяйственных связей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Международная финансовая система.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Сравнительный анализ развития малого бизнеса в России и зарубежных странах.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Теоретические основы и регулирование международных валютных отношений.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Валютные курсы и макроэкономическое равновесие.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Валютный рынок и его развитие в современных условиях.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Развитие мировой валютной системы.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Введение полной конвертируемости национальной валюты: проблемы теории и практики.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Международные кредитные отношения и их развитие в современных условиях.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Мировой кредитный и финансовый рынок.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Мировой рынок инвестиций: сущность, состояние, перспективы.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Проблема «утечки умов» в экономике современной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Вывоз капитала: сущность, формы, методы регулирования. Изменения структуры финансового рынка в России.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Вступление России в ВТО: микроэкономические и макроэкономические последствия.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Платежный баланс: его структура и проблемы его сбалансированности.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Европейское сообщество и проблемы его развития. 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Проблемы интеграции России в единое европейское пространство.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Новые индустриальные страны и проблемы их развития в современных условиях.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Экономические проблемы развивающихся стран.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Мировое хозяйство: основные черты и проблемы развития.</w:t>
            </w:r>
          </w:p>
        </w:tc>
      </w:tr>
      <w:tr w:rsidR="00F372DE" w:rsidTr="00693E5A">
        <w:tc>
          <w:tcPr>
            <w:tcW w:w="10490" w:type="dxa"/>
            <w:gridSpan w:val="2"/>
            <w:shd w:val="clear" w:color="auto" w:fill="auto"/>
          </w:tcPr>
          <w:p w:rsidR="00F372DE" w:rsidRDefault="00293BE6">
            <w:pPr>
              <w:widowControl/>
              <w:numPr>
                <w:ilvl w:val="0"/>
                <w:numId w:val="1"/>
              </w:numPr>
              <w:tabs>
                <w:tab w:val="left" w:pos="431"/>
                <w:tab w:val="left" w:pos="856"/>
              </w:tabs>
              <w:suppressAutoHyphens w:val="0"/>
              <w:ind w:left="0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Глобальные проблемы международного сотрудничества и пути их решения.</w:t>
            </w:r>
          </w:p>
        </w:tc>
      </w:tr>
    </w:tbl>
    <w:p w:rsidR="00F372DE" w:rsidRDefault="00F372DE">
      <w:pPr>
        <w:rPr>
          <w:sz w:val="24"/>
          <w:szCs w:val="24"/>
        </w:rPr>
      </w:pPr>
    </w:p>
    <w:p w:rsidR="00F372DE" w:rsidRDefault="00293BE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Джой </w:t>
      </w:r>
      <w:proofErr w:type="spellStart"/>
      <w:proofErr w:type="gramStart"/>
      <w:r>
        <w:rPr>
          <w:sz w:val="24"/>
          <w:szCs w:val="24"/>
        </w:rPr>
        <w:t>Е.С.,Комарова</w:t>
      </w:r>
      <w:proofErr w:type="spellEnd"/>
      <w:proofErr w:type="gramEnd"/>
      <w:r>
        <w:rPr>
          <w:sz w:val="24"/>
          <w:szCs w:val="24"/>
        </w:rPr>
        <w:t xml:space="preserve"> О.В., Курбатова И.А., Корсакова Е.А.</w:t>
      </w:r>
    </w:p>
    <w:p w:rsidR="00F372DE" w:rsidRDefault="00F372DE">
      <w:pPr>
        <w:rPr>
          <w:sz w:val="24"/>
          <w:szCs w:val="24"/>
        </w:rPr>
      </w:pPr>
    </w:p>
    <w:p w:rsidR="00F372DE" w:rsidRDefault="00F372DE">
      <w:pPr>
        <w:rPr>
          <w:sz w:val="24"/>
          <w:szCs w:val="24"/>
        </w:rPr>
      </w:pPr>
    </w:p>
    <w:p w:rsidR="00F372DE" w:rsidRDefault="00F372DE">
      <w:pPr>
        <w:ind w:left="-284"/>
      </w:pPr>
      <w:bookmarkStart w:id="0" w:name="_GoBack"/>
      <w:bookmarkEnd w:id="0"/>
    </w:p>
    <w:sectPr w:rsidR="00F372DE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6B8"/>
    <w:multiLevelType w:val="multilevel"/>
    <w:tmpl w:val="69FC44B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47385"/>
    <w:multiLevelType w:val="multilevel"/>
    <w:tmpl w:val="1AA6C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B3E98"/>
    <w:multiLevelType w:val="multilevel"/>
    <w:tmpl w:val="07408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2DE"/>
    <w:rsid w:val="002274CC"/>
    <w:rsid w:val="00293BE6"/>
    <w:rsid w:val="00693E5A"/>
    <w:rsid w:val="00BF3E2C"/>
    <w:rsid w:val="00C22114"/>
    <w:rsid w:val="00F3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FF9"/>
  <w15:docId w15:val="{17D099E6-2E1E-4E5A-9556-32DE2DF0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1E0D7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626DD8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1E0D72"/>
    <w:rPr>
      <w:rFonts w:cs="Courier New"/>
    </w:rPr>
  </w:style>
  <w:style w:type="character" w:customStyle="1" w:styleId="ListLabel2">
    <w:name w:val="ListLabel 2"/>
    <w:qFormat/>
    <w:rsid w:val="001E0D72"/>
    <w:rPr>
      <w:rFonts w:cs="Courier New"/>
    </w:rPr>
  </w:style>
  <w:style w:type="character" w:customStyle="1" w:styleId="ListLabel3">
    <w:name w:val="ListLabel 3"/>
    <w:qFormat/>
    <w:rsid w:val="001E0D72"/>
    <w:rPr>
      <w:rFonts w:cs="Courier New"/>
    </w:rPr>
  </w:style>
  <w:style w:type="character" w:customStyle="1" w:styleId="ListLabel4">
    <w:name w:val="ListLabel 4"/>
    <w:qFormat/>
    <w:rsid w:val="001E0D72"/>
    <w:rPr>
      <w:rFonts w:cs="Courier New"/>
    </w:rPr>
  </w:style>
  <w:style w:type="character" w:customStyle="1" w:styleId="ListLabel5">
    <w:name w:val="ListLabel 5"/>
    <w:qFormat/>
    <w:rsid w:val="001E0D72"/>
    <w:rPr>
      <w:rFonts w:cs="Courier New"/>
    </w:rPr>
  </w:style>
  <w:style w:type="character" w:customStyle="1" w:styleId="ListLabel6">
    <w:name w:val="ListLabel 6"/>
    <w:qFormat/>
    <w:rsid w:val="001E0D72"/>
    <w:rPr>
      <w:rFonts w:cs="Courier New"/>
    </w:rPr>
  </w:style>
  <w:style w:type="character" w:customStyle="1" w:styleId="ListLabel7">
    <w:name w:val="ListLabel 7"/>
    <w:qFormat/>
    <w:rsid w:val="001E0D72"/>
    <w:rPr>
      <w:rFonts w:cs="Courier New"/>
    </w:rPr>
  </w:style>
  <w:style w:type="character" w:customStyle="1" w:styleId="ListLabel8">
    <w:name w:val="ListLabel 8"/>
    <w:qFormat/>
    <w:rsid w:val="001E0D72"/>
    <w:rPr>
      <w:rFonts w:cs="Courier New"/>
    </w:rPr>
  </w:style>
  <w:style w:type="character" w:customStyle="1" w:styleId="ListLabel9">
    <w:name w:val="ListLabel 9"/>
    <w:qFormat/>
    <w:rsid w:val="001E0D72"/>
    <w:rPr>
      <w:rFonts w:cs="Courier New"/>
    </w:rPr>
  </w:style>
  <w:style w:type="character" w:customStyle="1" w:styleId="ListLabel10">
    <w:name w:val="ListLabel 10"/>
    <w:qFormat/>
    <w:rsid w:val="001E0D72"/>
    <w:rPr>
      <w:rFonts w:cs="Courier New"/>
    </w:rPr>
  </w:style>
  <w:style w:type="character" w:customStyle="1" w:styleId="ListLabel11">
    <w:name w:val="ListLabel 11"/>
    <w:qFormat/>
    <w:rsid w:val="001E0D72"/>
    <w:rPr>
      <w:rFonts w:cs="Courier New"/>
    </w:rPr>
  </w:style>
  <w:style w:type="character" w:customStyle="1" w:styleId="ListLabel12">
    <w:name w:val="ListLabel 12"/>
    <w:qFormat/>
    <w:rsid w:val="001E0D72"/>
    <w:rPr>
      <w:b/>
      <w:i w:val="0"/>
    </w:rPr>
  </w:style>
  <w:style w:type="character" w:customStyle="1" w:styleId="ListLabel13">
    <w:name w:val="ListLabel 13"/>
    <w:qFormat/>
    <w:rsid w:val="001E0D72"/>
    <w:rPr>
      <w:color w:val="000000"/>
    </w:rPr>
  </w:style>
  <w:style w:type="character" w:customStyle="1" w:styleId="ListLabel14">
    <w:name w:val="ListLabel 14"/>
    <w:qFormat/>
    <w:rsid w:val="001E0D72"/>
    <w:rPr>
      <w:rFonts w:cs="Courier New"/>
    </w:rPr>
  </w:style>
  <w:style w:type="character" w:customStyle="1" w:styleId="ListLabel15">
    <w:name w:val="ListLabel 15"/>
    <w:qFormat/>
    <w:rsid w:val="001E0D72"/>
    <w:rPr>
      <w:rFonts w:cs="Courier New"/>
    </w:rPr>
  </w:style>
  <w:style w:type="character" w:customStyle="1" w:styleId="ListLabel16">
    <w:name w:val="ListLabel 16"/>
    <w:qFormat/>
    <w:rsid w:val="001E0D72"/>
    <w:rPr>
      <w:rFonts w:cs="Courier New"/>
    </w:rPr>
  </w:style>
  <w:style w:type="character" w:customStyle="1" w:styleId="ListLabel17">
    <w:name w:val="ListLabel 17"/>
    <w:qFormat/>
    <w:rsid w:val="001E0D72"/>
    <w:rPr>
      <w:spacing w:val="-1"/>
      <w:sz w:val="20"/>
      <w:szCs w:val="20"/>
    </w:rPr>
  </w:style>
  <w:style w:type="character" w:customStyle="1" w:styleId="ListLabel18">
    <w:name w:val="ListLabel 18"/>
    <w:qFormat/>
    <w:rsid w:val="001E0D72"/>
    <w:rPr>
      <w:spacing w:val="-1"/>
      <w:sz w:val="20"/>
      <w:szCs w:val="20"/>
    </w:rPr>
  </w:style>
  <w:style w:type="character" w:customStyle="1" w:styleId="ListLabel19">
    <w:name w:val="ListLabel 19"/>
    <w:qFormat/>
    <w:rsid w:val="001E0D72"/>
    <w:rPr>
      <w:b w:val="0"/>
    </w:rPr>
  </w:style>
  <w:style w:type="character" w:customStyle="1" w:styleId="ListLabel20">
    <w:name w:val="ListLabel 20"/>
    <w:qFormat/>
    <w:rsid w:val="001E0D72"/>
    <w:rPr>
      <w:b w:val="0"/>
    </w:rPr>
  </w:style>
  <w:style w:type="character" w:customStyle="1" w:styleId="ListLabel21">
    <w:name w:val="ListLabel 21"/>
    <w:qFormat/>
    <w:rsid w:val="001E0D72"/>
    <w:rPr>
      <w:b w:val="0"/>
    </w:rPr>
  </w:style>
  <w:style w:type="character" w:customStyle="1" w:styleId="ListLabel22">
    <w:name w:val="ListLabel 22"/>
    <w:qFormat/>
    <w:rsid w:val="001E0D72"/>
    <w:rPr>
      <w:b w:val="0"/>
    </w:rPr>
  </w:style>
  <w:style w:type="character" w:customStyle="1" w:styleId="ListLabel23">
    <w:name w:val="ListLabel 23"/>
    <w:qFormat/>
    <w:rsid w:val="001E0D72"/>
    <w:rPr>
      <w:b w:val="0"/>
    </w:rPr>
  </w:style>
  <w:style w:type="character" w:customStyle="1" w:styleId="ListLabel24">
    <w:name w:val="ListLabel 24"/>
    <w:qFormat/>
    <w:rsid w:val="001E0D72"/>
    <w:rPr>
      <w:b w:val="0"/>
    </w:rPr>
  </w:style>
  <w:style w:type="character" w:customStyle="1" w:styleId="ListLabel25">
    <w:name w:val="ListLabel 25"/>
    <w:qFormat/>
    <w:rsid w:val="001E0D72"/>
    <w:rPr>
      <w:b w:val="0"/>
    </w:rPr>
  </w:style>
  <w:style w:type="character" w:customStyle="1" w:styleId="ListLabel26">
    <w:name w:val="ListLabel 26"/>
    <w:qFormat/>
    <w:rsid w:val="001E0D72"/>
    <w:rPr>
      <w:b w:val="0"/>
    </w:rPr>
  </w:style>
  <w:style w:type="character" w:customStyle="1" w:styleId="ListLabel27">
    <w:name w:val="ListLabel 27"/>
    <w:qFormat/>
    <w:rsid w:val="001E0D72"/>
    <w:rPr>
      <w:b w:val="0"/>
    </w:rPr>
  </w:style>
  <w:style w:type="character" w:customStyle="1" w:styleId="ListLabel28">
    <w:name w:val="ListLabel 28"/>
    <w:qFormat/>
    <w:rsid w:val="001E0D72"/>
    <w:rPr>
      <w:b w:val="0"/>
    </w:rPr>
  </w:style>
  <w:style w:type="character" w:customStyle="1" w:styleId="ListLabel29">
    <w:name w:val="ListLabel 29"/>
    <w:qFormat/>
    <w:rsid w:val="001E0D72"/>
    <w:rPr>
      <w:b w:val="0"/>
    </w:rPr>
  </w:style>
  <w:style w:type="character" w:customStyle="1" w:styleId="ListLabel30">
    <w:name w:val="ListLabel 30"/>
    <w:qFormat/>
    <w:rsid w:val="001E0D72"/>
    <w:rPr>
      <w:b w:val="0"/>
    </w:rPr>
  </w:style>
  <w:style w:type="character" w:customStyle="1" w:styleId="ListLabel31">
    <w:name w:val="ListLabel 31"/>
    <w:qFormat/>
    <w:rsid w:val="001E0D72"/>
    <w:rPr>
      <w:b w:val="0"/>
    </w:rPr>
  </w:style>
  <w:style w:type="character" w:customStyle="1" w:styleId="ListLabel32">
    <w:name w:val="ListLabel 32"/>
    <w:qFormat/>
    <w:rsid w:val="001E0D72"/>
    <w:rPr>
      <w:b w:val="0"/>
    </w:rPr>
  </w:style>
  <w:style w:type="character" w:customStyle="1" w:styleId="ListLabel33">
    <w:name w:val="ListLabel 33"/>
    <w:qFormat/>
    <w:rsid w:val="001E0D72"/>
    <w:rPr>
      <w:b w:val="0"/>
    </w:rPr>
  </w:style>
  <w:style w:type="character" w:customStyle="1" w:styleId="ListLabel34">
    <w:name w:val="ListLabel 34"/>
    <w:qFormat/>
    <w:rsid w:val="001E0D72"/>
    <w:rPr>
      <w:rFonts w:cs="Courier New"/>
    </w:rPr>
  </w:style>
  <w:style w:type="character" w:customStyle="1" w:styleId="ListLabel35">
    <w:name w:val="ListLabel 35"/>
    <w:qFormat/>
    <w:rsid w:val="001E0D72"/>
    <w:rPr>
      <w:rFonts w:cs="Courier New"/>
    </w:rPr>
  </w:style>
  <w:style w:type="character" w:customStyle="1" w:styleId="ListLabel36">
    <w:name w:val="ListLabel 36"/>
    <w:qFormat/>
    <w:rsid w:val="001E0D72"/>
    <w:rPr>
      <w:rFonts w:cs="Courier New"/>
    </w:rPr>
  </w:style>
  <w:style w:type="character" w:customStyle="1" w:styleId="ListLabel37">
    <w:name w:val="ListLabel 37"/>
    <w:qFormat/>
    <w:rsid w:val="001E0D72"/>
    <w:rPr>
      <w:sz w:val="22"/>
    </w:rPr>
  </w:style>
  <w:style w:type="character" w:customStyle="1" w:styleId="ListLabel38">
    <w:name w:val="ListLabel 38"/>
    <w:qFormat/>
    <w:rsid w:val="001E0D72"/>
    <w:rPr>
      <w:b w:val="0"/>
      <w:i w:val="0"/>
      <w:sz w:val="20"/>
    </w:rPr>
  </w:style>
  <w:style w:type="character" w:customStyle="1" w:styleId="ListLabel39">
    <w:name w:val="ListLabel 39"/>
    <w:qFormat/>
    <w:rsid w:val="001E0D72"/>
    <w:rPr>
      <w:spacing w:val="-1"/>
      <w:sz w:val="22"/>
    </w:rPr>
  </w:style>
  <w:style w:type="character" w:customStyle="1" w:styleId="ListLabel40">
    <w:name w:val="ListLabel 40"/>
    <w:qFormat/>
    <w:rsid w:val="001E0D72"/>
    <w:rPr>
      <w:b w:val="0"/>
      <w:i w:val="0"/>
      <w:sz w:val="20"/>
    </w:rPr>
  </w:style>
  <w:style w:type="character" w:customStyle="1" w:styleId="ListLabel41">
    <w:name w:val="ListLabel 41"/>
    <w:qFormat/>
    <w:rsid w:val="001E0D7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1E0D72"/>
    <w:rPr>
      <w:b w:val="0"/>
      <w:i w:val="0"/>
      <w:sz w:val="22"/>
    </w:rPr>
  </w:style>
  <w:style w:type="character" w:customStyle="1" w:styleId="ListLabel43">
    <w:name w:val="ListLabel 43"/>
    <w:qFormat/>
    <w:rsid w:val="001E0D72"/>
    <w:rPr>
      <w:spacing w:val="-1"/>
      <w:sz w:val="22"/>
      <w:szCs w:val="22"/>
    </w:rPr>
  </w:style>
  <w:style w:type="character" w:customStyle="1" w:styleId="ListLabel44">
    <w:name w:val="ListLabel 44"/>
    <w:qFormat/>
    <w:rsid w:val="001E0D72"/>
    <w:rPr>
      <w:sz w:val="22"/>
    </w:rPr>
  </w:style>
  <w:style w:type="character" w:customStyle="1" w:styleId="ListLabel45">
    <w:name w:val="ListLabel 45"/>
    <w:qFormat/>
    <w:rsid w:val="001E0D72"/>
    <w:rPr>
      <w:sz w:val="20"/>
    </w:rPr>
  </w:style>
  <w:style w:type="character" w:customStyle="1" w:styleId="ListLabel46">
    <w:name w:val="ListLabel 46"/>
    <w:qFormat/>
    <w:rsid w:val="001E0D72"/>
    <w:rPr>
      <w:b w:val="0"/>
      <w:i w:val="0"/>
      <w:sz w:val="22"/>
    </w:rPr>
  </w:style>
  <w:style w:type="character" w:customStyle="1" w:styleId="ListLabel47">
    <w:name w:val="ListLabel 47"/>
    <w:qFormat/>
    <w:rsid w:val="001E0D72"/>
    <w:rPr>
      <w:spacing w:val="-1"/>
      <w:sz w:val="22"/>
      <w:szCs w:val="22"/>
    </w:rPr>
  </w:style>
  <w:style w:type="character" w:customStyle="1" w:styleId="ListLabel48">
    <w:name w:val="ListLabel 48"/>
    <w:qFormat/>
    <w:rsid w:val="001E0D72"/>
    <w:rPr>
      <w:b w:val="0"/>
      <w:i w:val="0"/>
      <w:sz w:val="22"/>
    </w:rPr>
  </w:style>
  <w:style w:type="character" w:customStyle="1" w:styleId="ListLabel49">
    <w:name w:val="ListLabel 49"/>
    <w:qFormat/>
    <w:rsid w:val="001E0D72"/>
    <w:rPr>
      <w:sz w:val="22"/>
    </w:rPr>
  </w:style>
  <w:style w:type="character" w:customStyle="1" w:styleId="ListLabel50">
    <w:name w:val="ListLabel 50"/>
    <w:qFormat/>
    <w:rsid w:val="001E0D7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1E0D72"/>
    <w:rPr>
      <w:sz w:val="22"/>
    </w:rPr>
  </w:style>
  <w:style w:type="character" w:customStyle="1" w:styleId="ListLabel52">
    <w:name w:val="ListLabel 52"/>
    <w:qFormat/>
    <w:rsid w:val="001E0D72"/>
    <w:rPr>
      <w:b/>
      <w:sz w:val="22"/>
      <w:szCs w:val="22"/>
    </w:rPr>
  </w:style>
  <w:style w:type="character" w:customStyle="1" w:styleId="ListLabel53">
    <w:name w:val="ListLabel 53"/>
    <w:qFormat/>
    <w:rsid w:val="001E0D7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1E0D72"/>
    <w:rPr>
      <w:rFonts w:cs="Times New Roman"/>
      <w:sz w:val="22"/>
    </w:rPr>
  </w:style>
  <w:style w:type="character" w:customStyle="1" w:styleId="ListLabel55">
    <w:name w:val="ListLabel 55"/>
    <w:qFormat/>
    <w:rsid w:val="001E0D72"/>
    <w:rPr>
      <w:rFonts w:cs="Times New Roman"/>
    </w:rPr>
  </w:style>
  <w:style w:type="character" w:customStyle="1" w:styleId="ListLabel56">
    <w:name w:val="ListLabel 56"/>
    <w:qFormat/>
    <w:rsid w:val="001E0D72"/>
    <w:rPr>
      <w:rFonts w:cs="Times New Roman"/>
    </w:rPr>
  </w:style>
  <w:style w:type="character" w:customStyle="1" w:styleId="ListLabel57">
    <w:name w:val="ListLabel 57"/>
    <w:qFormat/>
    <w:rsid w:val="001E0D72"/>
    <w:rPr>
      <w:rFonts w:cs="Times New Roman"/>
    </w:rPr>
  </w:style>
  <w:style w:type="character" w:customStyle="1" w:styleId="ListLabel58">
    <w:name w:val="ListLabel 58"/>
    <w:qFormat/>
    <w:rsid w:val="001E0D72"/>
    <w:rPr>
      <w:rFonts w:cs="Times New Roman"/>
    </w:rPr>
  </w:style>
  <w:style w:type="character" w:customStyle="1" w:styleId="ListLabel59">
    <w:name w:val="ListLabel 59"/>
    <w:qFormat/>
    <w:rsid w:val="001E0D72"/>
    <w:rPr>
      <w:rFonts w:cs="Times New Roman"/>
    </w:rPr>
  </w:style>
  <w:style w:type="character" w:customStyle="1" w:styleId="ListLabel60">
    <w:name w:val="ListLabel 60"/>
    <w:qFormat/>
    <w:rsid w:val="001E0D72"/>
    <w:rPr>
      <w:rFonts w:cs="Times New Roman"/>
    </w:rPr>
  </w:style>
  <w:style w:type="character" w:customStyle="1" w:styleId="ListLabel61">
    <w:name w:val="ListLabel 61"/>
    <w:qFormat/>
    <w:rsid w:val="001E0D72"/>
    <w:rPr>
      <w:rFonts w:cs="Times New Roman"/>
    </w:rPr>
  </w:style>
  <w:style w:type="character" w:customStyle="1" w:styleId="ListLabel62">
    <w:name w:val="ListLabel 62"/>
    <w:qFormat/>
    <w:rsid w:val="001E0D72"/>
    <w:rPr>
      <w:spacing w:val="-1"/>
      <w:sz w:val="22"/>
    </w:rPr>
  </w:style>
  <w:style w:type="character" w:customStyle="1" w:styleId="ListLabel63">
    <w:name w:val="ListLabel 63"/>
    <w:qFormat/>
    <w:rsid w:val="001E0D72"/>
    <w:rPr>
      <w:sz w:val="22"/>
    </w:rPr>
  </w:style>
  <w:style w:type="character" w:customStyle="1" w:styleId="ListLabel64">
    <w:name w:val="ListLabel 64"/>
    <w:qFormat/>
    <w:rsid w:val="001E0D72"/>
    <w:rPr>
      <w:rFonts w:cs="Courier New"/>
    </w:rPr>
  </w:style>
  <w:style w:type="character" w:customStyle="1" w:styleId="ListLabel65">
    <w:name w:val="ListLabel 65"/>
    <w:qFormat/>
    <w:rsid w:val="001E0D72"/>
    <w:rPr>
      <w:rFonts w:cs="Courier New"/>
    </w:rPr>
  </w:style>
  <w:style w:type="character" w:customStyle="1" w:styleId="ListLabel66">
    <w:name w:val="ListLabel 66"/>
    <w:qFormat/>
    <w:rsid w:val="001E0D72"/>
    <w:rPr>
      <w:rFonts w:cs="Courier New"/>
    </w:rPr>
  </w:style>
  <w:style w:type="character" w:customStyle="1" w:styleId="ListLabel67">
    <w:name w:val="ListLabel 67"/>
    <w:qFormat/>
    <w:rsid w:val="001E0D72"/>
    <w:rPr>
      <w:rFonts w:cs="Courier New"/>
    </w:rPr>
  </w:style>
  <w:style w:type="character" w:customStyle="1" w:styleId="ListLabel68">
    <w:name w:val="ListLabel 68"/>
    <w:qFormat/>
    <w:rsid w:val="001E0D72"/>
    <w:rPr>
      <w:rFonts w:cs="Courier New"/>
    </w:rPr>
  </w:style>
  <w:style w:type="character" w:customStyle="1" w:styleId="ListLabel69">
    <w:name w:val="ListLabel 69"/>
    <w:qFormat/>
    <w:rsid w:val="001E0D72"/>
    <w:rPr>
      <w:rFonts w:cs="Courier New"/>
    </w:rPr>
  </w:style>
  <w:style w:type="character" w:customStyle="1" w:styleId="ListLabel70">
    <w:name w:val="ListLabel 70"/>
    <w:qFormat/>
    <w:rsid w:val="001E0D72"/>
    <w:rPr>
      <w:rFonts w:cs="Courier New"/>
    </w:rPr>
  </w:style>
  <w:style w:type="character" w:customStyle="1" w:styleId="ListLabel71">
    <w:name w:val="ListLabel 71"/>
    <w:qFormat/>
    <w:rsid w:val="001E0D72"/>
    <w:rPr>
      <w:rFonts w:cs="Courier New"/>
    </w:rPr>
  </w:style>
  <w:style w:type="character" w:customStyle="1" w:styleId="ListLabel72">
    <w:name w:val="ListLabel 72"/>
    <w:qFormat/>
    <w:rsid w:val="001E0D72"/>
    <w:rPr>
      <w:rFonts w:cs="Courier New"/>
    </w:rPr>
  </w:style>
  <w:style w:type="character" w:customStyle="1" w:styleId="ListLabel73">
    <w:name w:val="ListLabel 73"/>
    <w:qFormat/>
    <w:rsid w:val="001E0D72"/>
    <w:rPr>
      <w:sz w:val="28"/>
    </w:rPr>
  </w:style>
  <w:style w:type="character" w:customStyle="1" w:styleId="ListLabel74">
    <w:name w:val="ListLabel 74"/>
    <w:qFormat/>
    <w:rsid w:val="001E0D72"/>
    <w:rPr>
      <w:b w:val="0"/>
      <w:i w:val="0"/>
      <w:sz w:val="28"/>
    </w:rPr>
  </w:style>
  <w:style w:type="character" w:customStyle="1" w:styleId="ListLabel75">
    <w:name w:val="ListLabel 75"/>
    <w:qFormat/>
    <w:rsid w:val="001E0D72"/>
    <w:rPr>
      <w:rFonts w:eastAsia="Calibri"/>
    </w:rPr>
  </w:style>
  <w:style w:type="character" w:customStyle="1" w:styleId="ListLabel76">
    <w:name w:val="ListLabel 76"/>
    <w:qFormat/>
    <w:rsid w:val="001E0D72"/>
    <w:rPr>
      <w:rFonts w:cs="Courier New"/>
    </w:rPr>
  </w:style>
  <w:style w:type="character" w:customStyle="1" w:styleId="ListLabel77">
    <w:name w:val="ListLabel 77"/>
    <w:qFormat/>
    <w:rsid w:val="001E0D72"/>
    <w:rPr>
      <w:rFonts w:cs="Courier New"/>
    </w:rPr>
  </w:style>
  <w:style w:type="character" w:customStyle="1" w:styleId="ListLabel78">
    <w:name w:val="ListLabel 78"/>
    <w:qFormat/>
    <w:rsid w:val="001E0D72"/>
    <w:rPr>
      <w:rFonts w:cs="Courier New"/>
    </w:rPr>
  </w:style>
  <w:style w:type="character" w:customStyle="1" w:styleId="ListLabel79">
    <w:name w:val="ListLabel 79"/>
    <w:qFormat/>
    <w:rsid w:val="001E0D72"/>
    <w:rPr>
      <w:sz w:val="22"/>
    </w:rPr>
  </w:style>
  <w:style w:type="character" w:customStyle="1" w:styleId="ListLabel80">
    <w:name w:val="ListLabel 80"/>
    <w:qFormat/>
    <w:rsid w:val="001E0D72"/>
    <w:rPr>
      <w:sz w:val="22"/>
      <w:szCs w:val="22"/>
    </w:rPr>
  </w:style>
  <w:style w:type="character" w:customStyle="1" w:styleId="ListLabel81">
    <w:name w:val="ListLabel 81"/>
    <w:qFormat/>
    <w:rsid w:val="001E0D72"/>
    <w:rPr>
      <w:kern w:val="2"/>
    </w:rPr>
  </w:style>
  <w:style w:type="character" w:customStyle="1" w:styleId="ListLabel82">
    <w:name w:val="ListLabel 82"/>
    <w:qFormat/>
    <w:rsid w:val="001E0D72"/>
    <w:rPr>
      <w:sz w:val="22"/>
    </w:rPr>
  </w:style>
  <w:style w:type="character" w:customStyle="1" w:styleId="ListLabel83">
    <w:name w:val="ListLabel 83"/>
    <w:qFormat/>
    <w:rsid w:val="001E0D72"/>
    <w:rPr>
      <w:sz w:val="22"/>
      <w:szCs w:val="22"/>
    </w:rPr>
  </w:style>
  <w:style w:type="character" w:customStyle="1" w:styleId="ListLabel84">
    <w:name w:val="ListLabel 84"/>
    <w:qFormat/>
    <w:rsid w:val="001E0D72"/>
    <w:rPr>
      <w:kern w:val="2"/>
    </w:rPr>
  </w:style>
  <w:style w:type="character" w:customStyle="1" w:styleId="ListLabel85">
    <w:name w:val="ListLabel 85"/>
    <w:qFormat/>
    <w:rPr>
      <w:sz w:val="22"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b w:val="0"/>
      <w:bCs w:val="0"/>
      <w:sz w:val="24"/>
      <w:szCs w:val="22"/>
    </w:rPr>
  </w:style>
  <w:style w:type="character" w:customStyle="1" w:styleId="ListLabel88">
    <w:name w:val="ListLabel 88"/>
    <w:qFormat/>
    <w:rPr>
      <w:b w:val="0"/>
      <w:bCs w:val="0"/>
      <w:sz w:val="22"/>
      <w:szCs w:val="22"/>
    </w:rPr>
  </w:style>
  <w:style w:type="character" w:customStyle="1" w:styleId="ListLabel89">
    <w:name w:val="ListLabel 89"/>
    <w:qFormat/>
    <w:rPr>
      <w:b w:val="0"/>
      <w:bCs w:val="0"/>
      <w:sz w:val="22"/>
      <w:szCs w:val="22"/>
    </w:rPr>
  </w:style>
  <w:style w:type="character" w:customStyle="1" w:styleId="ListLabel90">
    <w:name w:val="ListLabel 90"/>
    <w:qFormat/>
    <w:rPr>
      <w:b w:val="0"/>
      <w:bCs w:val="0"/>
      <w:sz w:val="22"/>
      <w:szCs w:val="22"/>
    </w:rPr>
  </w:style>
  <w:style w:type="character" w:customStyle="1" w:styleId="ListLabel91">
    <w:name w:val="ListLabel 91"/>
    <w:qFormat/>
    <w:rPr>
      <w:b w:val="0"/>
      <w:bCs w:val="0"/>
      <w:sz w:val="22"/>
      <w:szCs w:val="22"/>
    </w:rPr>
  </w:style>
  <w:style w:type="character" w:customStyle="1" w:styleId="ListLabel92">
    <w:name w:val="ListLabel 92"/>
    <w:qFormat/>
    <w:rPr>
      <w:b w:val="0"/>
      <w:bCs w:val="0"/>
      <w:sz w:val="22"/>
      <w:szCs w:val="22"/>
    </w:rPr>
  </w:style>
  <w:style w:type="character" w:customStyle="1" w:styleId="ListLabel93">
    <w:name w:val="ListLabel 93"/>
    <w:qFormat/>
    <w:rPr>
      <w:b w:val="0"/>
      <w:bCs w:val="0"/>
      <w:sz w:val="22"/>
      <w:szCs w:val="22"/>
    </w:rPr>
  </w:style>
  <w:style w:type="character" w:customStyle="1" w:styleId="ListLabel94">
    <w:name w:val="ListLabel 94"/>
    <w:qFormat/>
    <w:rPr>
      <w:b w:val="0"/>
      <w:bCs w:val="0"/>
      <w:sz w:val="22"/>
      <w:szCs w:val="22"/>
    </w:rPr>
  </w:style>
  <w:style w:type="character" w:customStyle="1" w:styleId="ListLabel95">
    <w:name w:val="ListLabel 95"/>
    <w:qFormat/>
    <w:rPr>
      <w:b w:val="0"/>
      <w:bCs w:val="0"/>
      <w:sz w:val="22"/>
      <w:szCs w:val="22"/>
    </w:rPr>
  </w:style>
  <w:style w:type="character" w:customStyle="1" w:styleId="ListLabel96">
    <w:name w:val="ListLabel 96"/>
    <w:qFormat/>
    <w:rPr>
      <w:sz w:val="22"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i/>
      <w:iCs/>
      <w:color w:val="0000FF"/>
      <w:sz w:val="22"/>
      <w:szCs w:val="22"/>
      <w:u w:val="single"/>
    </w:rPr>
  </w:style>
  <w:style w:type="character" w:customStyle="1" w:styleId="ListLabel99">
    <w:name w:val="ListLabel 99"/>
    <w:qFormat/>
    <w:rPr>
      <w:rFonts w:eastAsia="Arial Unicode MS"/>
      <w:i/>
      <w:iCs/>
      <w:sz w:val="22"/>
      <w:szCs w:val="22"/>
    </w:rPr>
  </w:style>
  <w:style w:type="character" w:customStyle="1" w:styleId="ListLabel100">
    <w:name w:val="ListLabel 100"/>
    <w:qFormat/>
    <w:rPr>
      <w:rFonts w:eastAsia="Arial Unicode MS"/>
      <w:sz w:val="22"/>
      <w:szCs w:val="22"/>
    </w:rPr>
  </w:style>
  <w:style w:type="character" w:customStyle="1" w:styleId="ListLabel101">
    <w:name w:val="ListLabel 101"/>
    <w:qFormat/>
    <w:rPr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02">
    <w:name w:val="ListLabel 102"/>
    <w:qFormat/>
    <w:rPr>
      <w:rFonts w:cs="Times New Roman"/>
      <w:i/>
      <w:iCs/>
      <w:color w:val="0000FF"/>
      <w:sz w:val="24"/>
      <w:szCs w:val="24"/>
      <w:u w:val="single"/>
    </w:rPr>
  </w:style>
  <w:style w:type="character" w:customStyle="1" w:styleId="ListLabel154">
    <w:name w:val="ListLabel 154"/>
    <w:qFormat/>
    <w:rPr>
      <w:rFonts w:eastAsia="Arial Unicode MS"/>
      <w:i/>
      <w:iCs/>
      <w:sz w:val="24"/>
      <w:szCs w:val="24"/>
      <w:highlight w:val="white"/>
    </w:rPr>
  </w:style>
  <w:style w:type="character" w:customStyle="1" w:styleId="ListLabel152">
    <w:name w:val="ListLabel 152"/>
    <w:qFormat/>
    <w:rPr>
      <w:i/>
      <w:iCs/>
      <w:color w:val="0000FF"/>
      <w:sz w:val="22"/>
      <w:szCs w:val="22"/>
      <w:u w:val="single"/>
    </w:rPr>
  </w:style>
  <w:style w:type="character" w:customStyle="1" w:styleId="ListLabel153">
    <w:name w:val="ListLabel 153"/>
    <w:qFormat/>
    <w:rPr>
      <w:rFonts w:eastAsia="Arial Unicode MS"/>
      <w:sz w:val="22"/>
      <w:szCs w:val="22"/>
    </w:rPr>
  </w:style>
  <w:style w:type="character" w:customStyle="1" w:styleId="ListLabel155">
    <w:name w:val="ListLabel 155"/>
    <w:qFormat/>
    <w:rPr>
      <w:b w:val="0"/>
      <w:bCs w:val="0"/>
      <w:i/>
      <w:iCs/>
      <w:color w:val="0000FF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link w:val="12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69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483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78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l/17/m29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7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D1048-9B3C-4128-B78F-67A1E883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2465</Words>
  <Characters>14052</Characters>
  <Application>Microsoft Office Word</Application>
  <DocSecurity>0</DocSecurity>
  <Lines>117</Lines>
  <Paragraphs>32</Paragraphs>
  <ScaleCrop>false</ScaleCrop>
  <Company>Microsoft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2019-02-15T10:04:00Z</cp:lastPrinted>
  <dcterms:created xsi:type="dcterms:W3CDTF">2020-02-26T06:27:00Z</dcterms:created>
  <dcterms:modified xsi:type="dcterms:W3CDTF">2020-03-24T05:49:00Z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