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35" w:rsidRDefault="00117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31535" w:rsidRDefault="001175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175D4" w:rsidRPr="001175D4">
        <w:tc>
          <w:tcPr>
            <w:tcW w:w="3261" w:type="dxa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Картография </w:t>
            </w:r>
          </w:p>
        </w:tc>
      </w:tr>
      <w:tr w:rsidR="001175D4" w:rsidRPr="001175D4">
        <w:tc>
          <w:tcPr>
            <w:tcW w:w="3261" w:type="dxa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1175D4" w:rsidRPr="001175D4">
        <w:tc>
          <w:tcPr>
            <w:tcW w:w="3261" w:type="dxa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1175D4" w:rsidRPr="001175D4">
        <w:tc>
          <w:tcPr>
            <w:tcW w:w="3261" w:type="dxa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35" w:rsidRPr="001175D4" w:rsidRDefault="00261BD7" w:rsidP="0026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75D4" w:rsidRPr="001175D4">
              <w:rPr>
                <w:sz w:val="24"/>
                <w:szCs w:val="24"/>
              </w:rPr>
              <w:t xml:space="preserve"> </w:t>
            </w:r>
            <w:proofErr w:type="spellStart"/>
            <w:r w:rsidR="001175D4" w:rsidRPr="001175D4">
              <w:rPr>
                <w:sz w:val="24"/>
                <w:szCs w:val="24"/>
              </w:rPr>
              <w:t>з.е</w:t>
            </w:r>
            <w:proofErr w:type="spellEnd"/>
            <w:r w:rsidR="001175D4" w:rsidRPr="001175D4">
              <w:rPr>
                <w:sz w:val="24"/>
                <w:szCs w:val="24"/>
              </w:rPr>
              <w:t xml:space="preserve">. </w:t>
            </w:r>
          </w:p>
        </w:tc>
      </w:tr>
      <w:tr w:rsidR="001175D4" w:rsidRPr="001175D4">
        <w:tc>
          <w:tcPr>
            <w:tcW w:w="3261" w:type="dxa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 xml:space="preserve">Экзамен </w:t>
            </w:r>
          </w:p>
          <w:p w:rsidR="00831535" w:rsidRPr="001175D4" w:rsidRDefault="00831535">
            <w:pPr>
              <w:rPr>
                <w:sz w:val="24"/>
                <w:szCs w:val="24"/>
              </w:rPr>
            </w:pPr>
          </w:p>
        </w:tc>
      </w:tr>
      <w:tr w:rsidR="001175D4" w:rsidRPr="001175D4">
        <w:tc>
          <w:tcPr>
            <w:tcW w:w="3261" w:type="dxa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35" w:rsidRPr="001175D4" w:rsidRDefault="001175D4">
            <w:pPr>
              <w:rPr>
                <w:sz w:val="24"/>
                <w:szCs w:val="24"/>
                <w:highlight w:val="yellow"/>
              </w:rPr>
            </w:pPr>
            <w:r w:rsidRPr="001175D4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175D4">
              <w:rPr>
                <w:sz w:val="24"/>
                <w:szCs w:val="24"/>
                <w:lang w:val="ru-RU"/>
              </w:rPr>
              <w:t>Тема 1. Введение. Роль картографии в науках о Земле и обществе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175D4">
              <w:rPr>
                <w:sz w:val="24"/>
                <w:szCs w:val="24"/>
                <w:lang w:val="ru-RU"/>
              </w:rPr>
              <w:t>Тема 2. Графическое изображение социально- экономической информации и его интерпретация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1175D4">
              <w:rPr>
                <w:sz w:val="24"/>
                <w:szCs w:val="24"/>
              </w:rPr>
              <w:t>Тема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r w:rsidRPr="001175D4">
              <w:rPr>
                <w:sz w:val="24"/>
                <w:szCs w:val="24"/>
                <w:lang w:val="ru-RU"/>
              </w:rPr>
              <w:t>3</w:t>
            </w:r>
            <w:r w:rsidRPr="001175D4">
              <w:rPr>
                <w:sz w:val="24"/>
                <w:szCs w:val="24"/>
              </w:rPr>
              <w:t xml:space="preserve">. </w:t>
            </w:r>
            <w:proofErr w:type="spellStart"/>
            <w:r w:rsidRPr="001175D4">
              <w:rPr>
                <w:sz w:val="24"/>
                <w:szCs w:val="24"/>
              </w:rPr>
              <w:t>История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развития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картографии</w:t>
            </w:r>
            <w:proofErr w:type="spellEnd"/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1175D4">
              <w:rPr>
                <w:sz w:val="24"/>
                <w:szCs w:val="24"/>
              </w:rPr>
              <w:t>Тема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r w:rsidRPr="001175D4">
              <w:rPr>
                <w:sz w:val="24"/>
                <w:szCs w:val="24"/>
                <w:lang w:val="ru-RU"/>
              </w:rPr>
              <w:t>4</w:t>
            </w:r>
            <w:r w:rsidRPr="001175D4">
              <w:rPr>
                <w:sz w:val="24"/>
                <w:szCs w:val="24"/>
              </w:rPr>
              <w:t xml:space="preserve">. </w:t>
            </w:r>
            <w:proofErr w:type="spellStart"/>
            <w:r w:rsidRPr="001175D4">
              <w:rPr>
                <w:sz w:val="24"/>
                <w:szCs w:val="24"/>
              </w:rPr>
              <w:t>Математическая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основа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карт</w:t>
            </w:r>
            <w:proofErr w:type="spellEnd"/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1175D4">
              <w:rPr>
                <w:sz w:val="24"/>
                <w:szCs w:val="24"/>
              </w:rPr>
              <w:t>Тема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r w:rsidRPr="001175D4">
              <w:rPr>
                <w:sz w:val="24"/>
                <w:szCs w:val="24"/>
                <w:lang w:val="ru-RU"/>
              </w:rPr>
              <w:t>5</w:t>
            </w:r>
            <w:r w:rsidRPr="001175D4">
              <w:rPr>
                <w:sz w:val="24"/>
                <w:szCs w:val="24"/>
              </w:rPr>
              <w:t xml:space="preserve">. </w:t>
            </w:r>
            <w:proofErr w:type="spellStart"/>
            <w:r w:rsidRPr="001175D4">
              <w:rPr>
                <w:sz w:val="24"/>
                <w:szCs w:val="24"/>
              </w:rPr>
              <w:t>Картографическая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генерализация</w:t>
            </w:r>
            <w:proofErr w:type="spellEnd"/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1175D4">
              <w:rPr>
                <w:sz w:val="24"/>
                <w:szCs w:val="24"/>
              </w:rPr>
              <w:t>Тема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r w:rsidRPr="001175D4">
              <w:rPr>
                <w:sz w:val="24"/>
                <w:szCs w:val="24"/>
                <w:lang w:val="ru-RU"/>
              </w:rPr>
              <w:t>6</w:t>
            </w:r>
            <w:r w:rsidRPr="001175D4">
              <w:rPr>
                <w:sz w:val="24"/>
                <w:szCs w:val="24"/>
              </w:rPr>
              <w:t xml:space="preserve">. </w:t>
            </w:r>
            <w:proofErr w:type="spellStart"/>
            <w:r w:rsidRPr="001175D4">
              <w:rPr>
                <w:sz w:val="24"/>
                <w:szCs w:val="24"/>
              </w:rPr>
              <w:t>Способы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картографирования</w:t>
            </w:r>
            <w:proofErr w:type="spellEnd"/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1175D4">
              <w:rPr>
                <w:sz w:val="24"/>
                <w:szCs w:val="24"/>
              </w:rPr>
              <w:t>Тема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r w:rsidRPr="001175D4">
              <w:rPr>
                <w:sz w:val="24"/>
                <w:szCs w:val="24"/>
                <w:lang w:val="ru-RU"/>
              </w:rPr>
              <w:t>7</w:t>
            </w:r>
            <w:r w:rsidRPr="001175D4">
              <w:rPr>
                <w:sz w:val="24"/>
                <w:szCs w:val="24"/>
              </w:rPr>
              <w:t xml:space="preserve">. </w:t>
            </w:r>
            <w:proofErr w:type="spellStart"/>
            <w:r w:rsidRPr="001175D4">
              <w:rPr>
                <w:sz w:val="24"/>
                <w:szCs w:val="24"/>
              </w:rPr>
              <w:t>Социально-экономические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карты</w:t>
            </w:r>
            <w:proofErr w:type="spellEnd"/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175D4">
              <w:rPr>
                <w:sz w:val="24"/>
                <w:szCs w:val="24"/>
                <w:lang w:val="ru-RU"/>
              </w:rPr>
              <w:t>Тема 8. Классификация, виды и типы географических карт и атласов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175D4">
              <w:rPr>
                <w:sz w:val="24"/>
                <w:szCs w:val="24"/>
                <w:lang w:val="ru-RU"/>
              </w:rPr>
              <w:t>Тема 9. Картографическое моделирование и прогнозирование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175D4">
              <w:rPr>
                <w:sz w:val="24"/>
                <w:szCs w:val="24"/>
                <w:lang w:val="ru-RU"/>
              </w:rPr>
              <w:t>Тема 10. Картография и ГИС. Картография в землеустройстве.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E7E6E6" w:themeFill="background2"/>
          </w:tcPr>
          <w:p w:rsidR="00831535" w:rsidRPr="001175D4" w:rsidRDefault="001175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31535" w:rsidRPr="004F38DA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 xml:space="preserve">1. Молочко, А. В. Геоинформационное картографирование в экономической и социальной географии [Электронный </w:t>
            </w:r>
            <w:r w:rsidRPr="004F38DA">
              <w:rPr>
                <w:sz w:val="24"/>
                <w:szCs w:val="24"/>
              </w:rPr>
              <w:t>ресурс</w:t>
            </w:r>
            <w:proofErr w:type="gramStart"/>
            <w:r w:rsidRPr="004F38DA">
              <w:rPr>
                <w:sz w:val="24"/>
                <w:szCs w:val="24"/>
              </w:rPr>
              <w:t>] :</w:t>
            </w:r>
            <w:proofErr w:type="gramEnd"/>
            <w:r w:rsidRPr="004F38DA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05.03.02 "География", 05.03.03 "</w:t>
            </w:r>
            <w:r w:rsidRPr="004F38DA">
              <w:rPr>
                <w:bCs/>
                <w:sz w:val="24"/>
                <w:szCs w:val="24"/>
              </w:rPr>
              <w:t>Картография</w:t>
            </w:r>
            <w:r w:rsidRPr="004F38DA">
              <w:rPr>
                <w:sz w:val="24"/>
                <w:szCs w:val="24"/>
              </w:rPr>
              <w:t xml:space="preserve"> и </w:t>
            </w:r>
            <w:proofErr w:type="spellStart"/>
            <w:r w:rsidRPr="004F38DA">
              <w:rPr>
                <w:sz w:val="24"/>
                <w:szCs w:val="24"/>
              </w:rPr>
              <w:t>геоинформатика</w:t>
            </w:r>
            <w:proofErr w:type="spellEnd"/>
            <w:r w:rsidRPr="004F38DA">
              <w:rPr>
                <w:sz w:val="24"/>
                <w:szCs w:val="24"/>
              </w:rPr>
              <w:t xml:space="preserve">", 21.03.02 "Землеустройство и кадастры" (квалификация (степень) "бакалавр") / А. В. Молочко, Д. П. </w:t>
            </w:r>
            <w:proofErr w:type="spellStart"/>
            <w:r w:rsidRPr="004F38DA">
              <w:rPr>
                <w:sz w:val="24"/>
                <w:szCs w:val="24"/>
              </w:rPr>
              <w:t>Хворостухин</w:t>
            </w:r>
            <w:proofErr w:type="spellEnd"/>
            <w:r w:rsidRPr="004F38DA">
              <w:rPr>
                <w:sz w:val="24"/>
                <w:szCs w:val="24"/>
              </w:rPr>
              <w:t xml:space="preserve">. - </w:t>
            </w:r>
            <w:proofErr w:type="gramStart"/>
            <w:r w:rsidRPr="004F38DA">
              <w:rPr>
                <w:sz w:val="24"/>
                <w:szCs w:val="24"/>
              </w:rPr>
              <w:t>Москва :</w:t>
            </w:r>
            <w:proofErr w:type="gramEnd"/>
            <w:r w:rsidRPr="004F38DA">
              <w:rPr>
                <w:sz w:val="24"/>
                <w:szCs w:val="24"/>
              </w:rPr>
              <w:t xml:space="preserve"> ИНФРА-М, 2019. - 127 с.</w:t>
            </w:r>
            <w:r w:rsidR="00A13410">
              <w:rPr>
                <w:sz w:val="24"/>
                <w:szCs w:val="24"/>
              </w:rPr>
              <w:t xml:space="preserve"> </w:t>
            </w:r>
            <w:r w:rsidRPr="004F38DA">
              <w:rPr>
                <w:sz w:val="24"/>
                <w:szCs w:val="24"/>
              </w:rPr>
              <w:t xml:space="preserve"> </w:t>
            </w:r>
            <w:hyperlink r:id="rId6">
              <w:r w:rsidRPr="004F38D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http://znanium.com/go.php?id=952385</w:t>
              </w:r>
            </w:hyperlink>
            <w:r w:rsidR="00A13410">
              <w:rPr>
                <w:rStyle w:val="-"/>
                <w:iCs/>
                <w:color w:val="auto"/>
                <w:sz w:val="24"/>
                <w:szCs w:val="24"/>
              </w:rPr>
              <w:t xml:space="preserve">  </w:t>
            </w:r>
            <w:r w:rsidRPr="004F38DA">
              <w:rPr>
                <w:sz w:val="24"/>
                <w:szCs w:val="24"/>
              </w:rPr>
              <w:t xml:space="preserve"> </w:t>
            </w:r>
          </w:p>
          <w:p w:rsidR="00A13410" w:rsidRPr="00A13410" w:rsidRDefault="001175D4" w:rsidP="00A1341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38DA">
              <w:rPr>
                <w:sz w:val="24"/>
                <w:szCs w:val="24"/>
              </w:rPr>
              <w:t xml:space="preserve">2. </w:t>
            </w:r>
            <w:proofErr w:type="spellStart"/>
            <w:r w:rsidR="00A13410" w:rsidRPr="00A13410">
              <w:rPr>
                <w:sz w:val="24"/>
                <w:szCs w:val="24"/>
              </w:rPr>
              <w:t>Огуреева</w:t>
            </w:r>
            <w:proofErr w:type="spellEnd"/>
            <w:r w:rsidR="00A13410" w:rsidRPr="00A13410">
              <w:rPr>
                <w:sz w:val="24"/>
                <w:szCs w:val="24"/>
              </w:rPr>
              <w:t>, Г. Н. Экологическое картографирование [Электронный ресурс</w:t>
            </w:r>
            <w:proofErr w:type="gramStart"/>
            <w:r w:rsidR="00A13410" w:rsidRPr="00A13410">
              <w:rPr>
                <w:sz w:val="24"/>
                <w:szCs w:val="24"/>
              </w:rPr>
              <w:t>] :</w:t>
            </w:r>
            <w:proofErr w:type="gramEnd"/>
            <w:r w:rsidR="00A13410" w:rsidRPr="00A13410">
              <w:rPr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="00A13410" w:rsidRPr="00A13410">
              <w:rPr>
                <w:sz w:val="24"/>
                <w:szCs w:val="24"/>
              </w:rPr>
              <w:t>бакалавриата</w:t>
            </w:r>
            <w:proofErr w:type="spellEnd"/>
            <w:r w:rsidR="00A13410" w:rsidRPr="00A13410">
              <w:rPr>
                <w:sz w:val="24"/>
                <w:szCs w:val="24"/>
              </w:rPr>
              <w:t xml:space="preserve">: для студентов вузов, обучающихся по направлению "Экология и природопользование" / Г. Н. </w:t>
            </w:r>
            <w:proofErr w:type="spellStart"/>
            <w:r w:rsidR="00A13410" w:rsidRPr="00A13410">
              <w:rPr>
                <w:sz w:val="24"/>
                <w:szCs w:val="24"/>
              </w:rPr>
              <w:t>Огуреева</w:t>
            </w:r>
            <w:proofErr w:type="spellEnd"/>
            <w:r w:rsidR="00A13410" w:rsidRPr="00A13410">
              <w:rPr>
                <w:sz w:val="24"/>
                <w:szCs w:val="24"/>
              </w:rPr>
              <w:t xml:space="preserve">, Т. В. Котова, Л. Г. Емельянова. - 2-е изд., </w:t>
            </w:r>
            <w:proofErr w:type="spellStart"/>
            <w:r w:rsidR="00A13410" w:rsidRPr="00A13410">
              <w:rPr>
                <w:sz w:val="24"/>
                <w:szCs w:val="24"/>
              </w:rPr>
              <w:t>испр</w:t>
            </w:r>
            <w:proofErr w:type="spellEnd"/>
            <w:r w:rsidR="00A13410" w:rsidRPr="00A13410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="00A13410" w:rsidRPr="00A13410">
              <w:rPr>
                <w:sz w:val="24"/>
                <w:szCs w:val="24"/>
              </w:rPr>
              <w:t>Юрайт</w:t>
            </w:r>
            <w:proofErr w:type="spellEnd"/>
            <w:r w:rsidR="00A13410" w:rsidRPr="00A13410">
              <w:rPr>
                <w:sz w:val="24"/>
                <w:szCs w:val="24"/>
              </w:rPr>
              <w:t xml:space="preserve">, 2019. - 162 с. </w:t>
            </w:r>
            <w:hyperlink r:id="rId7" w:tgtFrame="_blank" w:tooltip="читать полный текст" w:history="1">
              <w:r w:rsidR="00A13410" w:rsidRPr="00A13410">
                <w:rPr>
                  <w:rStyle w:val="afffffffd"/>
                  <w:i/>
                  <w:iCs/>
                  <w:sz w:val="24"/>
                  <w:szCs w:val="24"/>
                </w:rPr>
                <w:t>https://www.biblio-online.ru/bcode/433998</w:t>
              </w:r>
            </w:hyperlink>
          </w:p>
          <w:p w:rsidR="00831535" w:rsidRPr="001175D4" w:rsidRDefault="000E2A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1175D4">
              <w:rPr>
                <w:sz w:val="24"/>
                <w:szCs w:val="24"/>
              </w:rPr>
              <w:t>Огуреева</w:t>
            </w:r>
            <w:proofErr w:type="spellEnd"/>
            <w:r w:rsidRPr="001175D4">
              <w:rPr>
                <w:sz w:val="24"/>
                <w:szCs w:val="24"/>
              </w:rPr>
              <w:t>, Г. Н. Экологическое картографирование [Электронный ресурс</w:t>
            </w:r>
            <w:proofErr w:type="gramStart"/>
            <w:r w:rsidRPr="001175D4">
              <w:rPr>
                <w:sz w:val="24"/>
                <w:szCs w:val="24"/>
              </w:rPr>
              <w:t>] :</w:t>
            </w:r>
            <w:proofErr w:type="gramEnd"/>
            <w:r w:rsidRPr="001175D4">
              <w:rPr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1175D4">
              <w:rPr>
                <w:sz w:val="24"/>
                <w:szCs w:val="24"/>
              </w:rPr>
              <w:t>бакалавриата</w:t>
            </w:r>
            <w:proofErr w:type="spellEnd"/>
            <w:r w:rsidRPr="001175D4">
              <w:rPr>
                <w:sz w:val="24"/>
                <w:szCs w:val="24"/>
              </w:rPr>
              <w:t xml:space="preserve"> : для студентов вузов, обучающихся по направлению "Экология и природопользование" / Г. Н. </w:t>
            </w:r>
            <w:proofErr w:type="spellStart"/>
            <w:r w:rsidRPr="001175D4">
              <w:rPr>
                <w:sz w:val="24"/>
                <w:szCs w:val="24"/>
              </w:rPr>
              <w:t>Огуреева</w:t>
            </w:r>
            <w:proofErr w:type="spellEnd"/>
            <w:r w:rsidRPr="001175D4">
              <w:rPr>
                <w:sz w:val="24"/>
                <w:szCs w:val="24"/>
              </w:rPr>
              <w:t xml:space="preserve">, Т. В. Котова, Л. Г. Емельянова. - 2-е изд., </w:t>
            </w:r>
            <w:proofErr w:type="spellStart"/>
            <w:r w:rsidRPr="001175D4">
              <w:rPr>
                <w:sz w:val="24"/>
                <w:szCs w:val="24"/>
              </w:rPr>
              <w:t>испр</w:t>
            </w:r>
            <w:proofErr w:type="spellEnd"/>
            <w:r w:rsidRPr="001175D4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1175D4">
              <w:rPr>
                <w:sz w:val="24"/>
                <w:szCs w:val="24"/>
              </w:rPr>
              <w:t>Юрайт</w:t>
            </w:r>
            <w:proofErr w:type="spellEnd"/>
            <w:r w:rsidRPr="001175D4">
              <w:rPr>
                <w:sz w:val="24"/>
                <w:szCs w:val="24"/>
              </w:rPr>
              <w:t xml:space="preserve">, 2018. - 155 с. </w:t>
            </w:r>
            <w:hyperlink r:id="rId8">
              <w:r w:rsidRPr="001175D4">
                <w:rPr>
                  <w:rStyle w:val="-"/>
                  <w:iCs/>
                  <w:color w:val="auto"/>
                  <w:sz w:val="24"/>
                  <w:szCs w:val="24"/>
                </w:rPr>
                <w:t>http://www.biblio-online.ru/book/3FC7294C-23FA-4194-BD1F-DF6C7783E48C</w:t>
              </w:r>
            </w:hyperlink>
          </w:p>
          <w:p w:rsidR="00831535" w:rsidRPr="001175D4" w:rsidRDefault="001175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31535" w:rsidRPr="001175D4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 xml:space="preserve">1. Кравченко, </w:t>
            </w:r>
            <w:proofErr w:type="gramStart"/>
            <w:r w:rsidRPr="001175D4">
              <w:rPr>
                <w:sz w:val="24"/>
                <w:szCs w:val="24"/>
              </w:rPr>
              <w:t>Ю .</w:t>
            </w:r>
            <w:proofErr w:type="gramEnd"/>
            <w:r w:rsidRPr="001175D4">
              <w:rPr>
                <w:sz w:val="24"/>
                <w:szCs w:val="24"/>
              </w:rPr>
              <w:t xml:space="preserve">А. Геодезия [Электронный ресурс] : учебник для студентов вузов, обучающихся по направлению подготовки 08.03.01 "Строительство" (квалификация (степень) "бакалавр") / Ю . А. Кравченко. - </w:t>
            </w:r>
            <w:proofErr w:type="gramStart"/>
            <w:r w:rsidRPr="001175D4">
              <w:rPr>
                <w:sz w:val="24"/>
                <w:szCs w:val="24"/>
              </w:rPr>
              <w:t>Москва :</w:t>
            </w:r>
            <w:proofErr w:type="gramEnd"/>
            <w:r w:rsidRPr="001175D4">
              <w:rPr>
                <w:sz w:val="24"/>
                <w:szCs w:val="24"/>
              </w:rPr>
              <w:t xml:space="preserve"> ИНФРА-М, 2019. - 344 с. </w:t>
            </w:r>
            <w:hyperlink r:id="rId9">
              <w:r w:rsidRPr="001175D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http://znanium.com/go.php?id=1006160</w:t>
              </w:r>
            </w:hyperlink>
            <w:r w:rsidRPr="001175D4">
              <w:rPr>
                <w:sz w:val="24"/>
                <w:szCs w:val="24"/>
              </w:rPr>
              <w:t xml:space="preserve"> </w:t>
            </w:r>
          </w:p>
          <w:p w:rsidR="00831535" w:rsidRPr="001175D4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2. Кравченко, Ю.А. Основы формальной картографии [Электронный ресурс</w:t>
            </w:r>
            <w:proofErr w:type="gramStart"/>
            <w:r w:rsidRPr="001175D4">
              <w:rPr>
                <w:sz w:val="24"/>
                <w:szCs w:val="24"/>
              </w:rPr>
              <w:t>] :</w:t>
            </w:r>
            <w:proofErr w:type="gramEnd"/>
            <w:r w:rsidRPr="001175D4">
              <w:rPr>
                <w:sz w:val="24"/>
                <w:szCs w:val="24"/>
              </w:rPr>
              <w:t xml:space="preserve"> монография / Ю. А. Кравченко. - </w:t>
            </w:r>
            <w:proofErr w:type="gramStart"/>
            <w:r w:rsidRPr="001175D4">
              <w:rPr>
                <w:sz w:val="24"/>
                <w:szCs w:val="24"/>
              </w:rPr>
              <w:t>Москва :</w:t>
            </w:r>
            <w:proofErr w:type="gramEnd"/>
            <w:r w:rsidRPr="001175D4">
              <w:rPr>
                <w:sz w:val="24"/>
                <w:szCs w:val="24"/>
              </w:rPr>
              <w:t xml:space="preserve"> ИНФРА-М, 2018. - 158 с. </w:t>
            </w:r>
            <w:hyperlink r:id="rId10">
              <w:r w:rsidRPr="001175D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http://znanium.com/go.php?id=942777</w:t>
              </w:r>
            </w:hyperlink>
            <w:r w:rsidRPr="001175D4">
              <w:rPr>
                <w:sz w:val="24"/>
                <w:szCs w:val="24"/>
              </w:rPr>
              <w:t xml:space="preserve"> </w:t>
            </w:r>
          </w:p>
          <w:p w:rsidR="00831535" w:rsidRPr="001175D4" w:rsidRDefault="001175D4" w:rsidP="000E2A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3. Кузнецов, О. Ф. Основы геодезии и топография местности [Электронный ресурс</w:t>
            </w:r>
            <w:proofErr w:type="gramStart"/>
            <w:r w:rsidRPr="001175D4">
              <w:rPr>
                <w:sz w:val="24"/>
                <w:szCs w:val="24"/>
              </w:rPr>
              <w:t>] :</w:t>
            </w:r>
            <w:proofErr w:type="gramEnd"/>
            <w:r w:rsidRPr="001175D4">
              <w:rPr>
                <w:sz w:val="24"/>
                <w:szCs w:val="24"/>
              </w:rPr>
              <w:t xml:space="preserve"> учебное пособие / О. Ф. Кузнецов. - Изд. 2-е, </w:t>
            </w:r>
            <w:proofErr w:type="spellStart"/>
            <w:r w:rsidRPr="001175D4">
              <w:rPr>
                <w:sz w:val="24"/>
                <w:szCs w:val="24"/>
              </w:rPr>
              <w:t>перераб</w:t>
            </w:r>
            <w:proofErr w:type="spellEnd"/>
            <w:r w:rsidRPr="001175D4">
              <w:rPr>
                <w:sz w:val="24"/>
                <w:szCs w:val="24"/>
              </w:rPr>
              <w:t xml:space="preserve">. и доп. - </w:t>
            </w:r>
            <w:proofErr w:type="gramStart"/>
            <w:r w:rsidRPr="001175D4">
              <w:rPr>
                <w:sz w:val="24"/>
                <w:szCs w:val="24"/>
              </w:rPr>
              <w:t>Москва :</w:t>
            </w:r>
            <w:proofErr w:type="gramEnd"/>
            <w:r w:rsidRPr="001175D4">
              <w:rPr>
                <w:sz w:val="24"/>
                <w:szCs w:val="24"/>
              </w:rPr>
              <w:t xml:space="preserve"> Инфра-Инженерия, 2017. - 286 с. </w:t>
            </w:r>
            <w:hyperlink r:id="rId11">
              <w:r w:rsidRPr="001175D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http://znanium.com/go.php?id=943564</w:t>
              </w:r>
            </w:hyperlink>
            <w:r w:rsidRPr="001175D4">
              <w:rPr>
                <w:sz w:val="24"/>
                <w:szCs w:val="24"/>
              </w:rPr>
              <w:t xml:space="preserve"> 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E7E6E6" w:themeFill="background2"/>
          </w:tcPr>
          <w:p w:rsidR="00831535" w:rsidRPr="001175D4" w:rsidRDefault="001175D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31535" w:rsidRPr="001175D4" w:rsidRDefault="001175D4">
            <w:pPr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175D4">
              <w:rPr>
                <w:sz w:val="24"/>
                <w:szCs w:val="24"/>
              </w:rPr>
              <w:t>Astra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Linux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Common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Edition</w:t>
            </w:r>
            <w:proofErr w:type="spellEnd"/>
            <w:r w:rsidRPr="001175D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31535" w:rsidRPr="001175D4" w:rsidRDefault="001175D4">
            <w:pPr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31535" w:rsidRPr="001175D4" w:rsidRDefault="00831535">
            <w:pPr>
              <w:rPr>
                <w:b/>
                <w:sz w:val="24"/>
                <w:szCs w:val="24"/>
              </w:rPr>
            </w:pPr>
          </w:p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1175D4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Общего доступа</w:t>
            </w:r>
          </w:p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- Справочная правовая система ГАРАНТ</w:t>
            </w:r>
          </w:p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Default="001175D4" w:rsidP="00827F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В данной дисциплине не реализуются</w:t>
            </w:r>
          </w:p>
          <w:p w:rsidR="00827F09" w:rsidRPr="001175D4" w:rsidRDefault="00827F09" w:rsidP="00827F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175D4" w:rsidRPr="001175D4">
        <w:tc>
          <w:tcPr>
            <w:tcW w:w="10490" w:type="dxa"/>
            <w:gridSpan w:val="3"/>
            <w:shd w:val="clear" w:color="auto" w:fill="E7E6E6" w:themeFill="background2"/>
          </w:tcPr>
          <w:p w:rsidR="00831535" w:rsidRPr="001175D4" w:rsidRDefault="001175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В данной дисциплине не реализуются</w:t>
            </w:r>
          </w:p>
          <w:p w:rsidR="00831535" w:rsidRPr="001175D4" w:rsidRDefault="0083153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831535" w:rsidRDefault="00831535">
      <w:pPr>
        <w:ind w:left="-284"/>
        <w:rPr>
          <w:sz w:val="24"/>
          <w:szCs w:val="24"/>
        </w:rPr>
      </w:pPr>
    </w:p>
    <w:p w:rsidR="00831535" w:rsidRDefault="001175D4">
      <w:pPr>
        <w:ind w:left="-284"/>
      </w:pPr>
      <w:r>
        <w:rPr>
          <w:sz w:val="24"/>
          <w:szCs w:val="24"/>
        </w:rPr>
        <w:t>Аннотацию подготовил</w:t>
      </w:r>
      <w:r w:rsidR="00A85D26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     </w:t>
      </w:r>
      <w:r w:rsidR="000E2A8C"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16"/>
        </w:rPr>
        <w:t>Сабитов</w:t>
      </w:r>
      <w:proofErr w:type="spellEnd"/>
      <w:r>
        <w:rPr>
          <w:sz w:val="24"/>
          <w:szCs w:val="16"/>
        </w:rPr>
        <w:t xml:space="preserve"> Р.К.</w:t>
      </w:r>
    </w:p>
    <w:p w:rsidR="00831535" w:rsidRDefault="00831535">
      <w:pPr>
        <w:rPr>
          <w:sz w:val="24"/>
          <w:szCs w:val="24"/>
          <w:u w:val="single"/>
        </w:rPr>
      </w:pPr>
    </w:p>
    <w:p w:rsidR="00A85D26" w:rsidRDefault="00E66755" w:rsidP="00A85D26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831535" w:rsidRDefault="00831535">
      <w:pPr>
        <w:rPr>
          <w:sz w:val="24"/>
          <w:szCs w:val="24"/>
        </w:rPr>
      </w:pPr>
    </w:p>
    <w:sectPr w:rsidR="0083153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6E85"/>
    <w:multiLevelType w:val="multilevel"/>
    <w:tmpl w:val="7034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35"/>
    <w:rsid w:val="000E2A8C"/>
    <w:rsid w:val="001175D4"/>
    <w:rsid w:val="00261BD7"/>
    <w:rsid w:val="004F38DA"/>
    <w:rsid w:val="00827F09"/>
    <w:rsid w:val="00831535"/>
    <w:rsid w:val="00A13410"/>
    <w:rsid w:val="00A85D26"/>
    <w:rsid w:val="00E6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453D"/>
  <w15:docId w15:val="{015973D7-AA01-4113-A7B8-C4BD4D68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TableParagraph">
    <w:name w:val="Table Paragraph"/>
    <w:basedOn w:val="a"/>
    <w:uiPriority w:val="1"/>
    <w:qFormat/>
    <w:rsid w:val="003F4C91"/>
    <w:pPr>
      <w:suppressAutoHyphens w:val="0"/>
      <w:ind w:left="103"/>
      <w:textAlignment w:val="auto"/>
    </w:pPr>
    <w:rPr>
      <w:kern w:val="0"/>
      <w:sz w:val="22"/>
      <w:szCs w:val="22"/>
      <w:lang w:val="en-US" w:eastAsia="en-US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A13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FC7294C-23FA-4194-BD1F-DF6C7783E4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399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2385" TargetMode="External"/><Relationship Id="rId11" Type="http://schemas.openxmlformats.org/officeDocument/2006/relationships/hyperlink" Target="http://znanium.com/go.php?id=9435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427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6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08E1-2555-419F-A1BB-85C66CB0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658</Words>
  <Characters>3755</Characters>
  <Application>Microsoft Office Word</Application>
  <DocSecurity>0</DocSecurity>
  <Lines>31</Lines>
  <Paragraphs>8</Paragraphs>
  <ScaleCrop>false</ScaleCrop>
  <Company>Microsoft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2019-03-12T17:12:00Z</cp:lastPrinted>
  <dcterms:created xsi:type="dcterms:W3CDTF">2019-03-12T08:32:00Z</dcterms:created>
  <dcterms:modified xsi:type="dcterms:W3CDTF">2020-03-23T07:43:00Z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