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0D" w:rsidRDefault="00C07A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E97F0D" w:rsidRDefault="00C07A2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07A29" w:rsidRPr="00C07A29">
        <w:tc>
          <w:tcPr>
            <w:tcW w:w="3261" w:type="dxa"/>
            <w:shd w:val="clear" w:color="auto" w:fill="E7E6E6" w:themeFill="background2"/>
          </w:tcPr>
          <w:p w:rsidR="00E97F0D" w:rsidRPr="00C07A29" w:rsidRDefault="00C07A29">
            <w:pPr>
              <w:rPr>
                <w:b/>
                <w:sz w:val="24"/>
                <w:szCs w:val="24"/>
              </w:rPr>
            </w:pPr>
            <w:r w:rsidRPr="00C07A2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97F0D" w:rsidRPr="00C07A29" w:rsidRDefault="00C07A29">
            <w:pPr>
              <w:rPr>
                <w:sz w:val="24"/>
                <w:szCs w:val="24"/>
              </w:rPr>
            </w:pPr>
            <w:r w:rsidRPr="00C07A29">
              <w:rPr>
                <w:b/>
                <w:sz w:val="24"/>
                <w:szCs w:val="24"/>
              </w:rPr>
              <w:t>Теория организации</w:t>
            </w:r>
          </w:p>
        </w:tc>
      </w:tr>
      <w:tr w:rsidR="00C07A29" w:rsidRPr="00C07A29">
        <w:tc>
          <w:tcPr>
            <w:tcW w:w="3261" w:type="dxa"/>
            <w:shd w:val="clear" w:color="auto" w:fill="E7E6E6" w:themeFill="background2"/>
          </w:tcPr>
          <w:p w:rsidR="00E97F0D" w:rsidRPr="00C07A29" w:rsidRDefault="00C07A29">
            <w:pPr>
              <w:rPr>
                <w:b/>
                <w:sz w:val="24"/>
                <w:szCs w:val="24"/>
              </w:rPr>
            </w:pPr>
            <w:r w:rsidRPr="00C07A2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97F0D" w:rsidRPr="00C07A29" w:rsidRDefault="00C07A29">
            <w:pPr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>38.03.012</w:t>
            </w:r>
          </w:p>
        </w:tc>
        <w:tc>
          <w:tcPr>
            <w:tcW w:w="5811" w:type="dxa"/>
            <w:shd w:val="clear" w:color="auto" w:fill="auto"/>
          </w:tcPr>
          <w:p w:rsidR="00E97F0D" w:rsidRPr="00C07A29" w:rsidRDefault="00C07A29">
            <w:pPr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>Менеджмент</w:t>
            </w:r>
          </w:p>
        </w:tc>
      </w:tr>
      <w:tr w:rsidR="00C07A29" w:rsidRPr="00C07A29">
        <w:tc>
          <w:tcPr>
            <w:tcW w:w="3261" w:type="dxa"/>
            <w:shd w:val="clear" w:color="auto" w:fill="E7E6E6" w:themeFill="background2"/>
          </w:tcPr>
          <w:p w:rsidR="00E97F0D" w:rsidRPr="00C07A29" w:rsidRDefault="00C07A29">
            <w:pPr>
              <w:rPr>
                <w:b/>
                <w:sz w:val="24"/>
                <w:szCs w:val="24"/>
              </w:rPr>
            </w:pPr>
            <w:r w:rsidRPr="00C07A2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97F0D" w:rsidRPr="00C07A29" w:rsidRDefault="00C07A29">
            <w:pPr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 xml:space="preserve">Все профили </w:t>
            </w:r>
          </w:p>
        </w:tc>
      </w:tr>
      <w:tr w:rsidR="00C07A29" w:rsidRPr="00C07A29">
        <w:tc>
          <w:tcPr>
            <w:tcW w:w="3261" w:type="dxa"/>
            <w:shd w:val="clear" w:color="auto" w:fill="E7E6E6" w:themeFill="background2"/>
          </w:tcPr>
          <w:p w:rsidR="00E97F0D" w:rsidRPr="00C07A29" w:rsidRDefault="00C07A29">
            <w:pPr>
              <w:rPr>
                <w:b/>
                <w:sz w:val="24"/>
                <w:szCs w:val="24"/>
              </w:rPr>
            </w:pPr>
            <w:r w:rsidRPr="00C07A2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97F0D" w:rsidRPr="00C07A29" w:rsidRDefault="00C07A29">
            <w:pPr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 xml:space="preserve">4 </w:t>
            </w:r>
            <w:proofErr w:type="spellStart"/>
            <w:r w:rsidRPr="00C07A29">
              <w:rPr>
                <w:sz w:val="24"/>
                <w:szCs w:val="24"/>
              </w:rPr>
              <w:t>з.е</w:t>
            </w:r>
            <w:proofErr w:type="spellEnd"/>
            <w:r w:rsidRPr="00C07A29">
              <w:rPr>
                <w:sz w:val="24"/>
                <w:szCs w:val="24"/>
              </w:rPr>
              <w:t>.</w:t>
            </w:r>
          </w:p>
        </w:tc>
      </w:tr>
      <w:tr w:rsidR="00C07A29" w:rsidRPr="00C07A29">
        <w:tc>
          <w:tcPr>
            <w:tcW w:w="3261" w:type="dxa"/>
            <w:shd w:val="clear" w:color="auto" w:fill="E7E6E6" w:themeFill="background2"/>
          </w:tcPr>
          <w:p w:rsidR="00E97F0D" w:rsidRPr="00C07A29" w:rsidRDefault="00C07A29">
            <w:pPr>
              <w:rPr>
                <w:b/>
                <w:sz w:val="24"/>
                <w:szCs w:val="24"/>
              </w:rPr>
            </w:pPr>
            <w:r w:rsidRPr="00C07A2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97F0D" w:rsidRPr="00C07A29" w:rsidRDefault="00C07A29">
            <w:pPr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>Экзамен</w:t>
            </w:r>
          </w:p>
        </w:tc>
      </w:tr>
      <w:tr w:rsidR="00C07A29" w:rsidRPr="00C07A29">
        <w:tc>
          <w:tcPr>
            <w:tcW w:w="3261" w:type="dxa"/>
            <w:shd w:val="clear" w:color="auto" w:fill="E7E6E6" w:themeFill="background2"/>
          </w:tcPr>
          <w:p w:rsidR="00E97F0D" w:rsidRPr="00C07A29" w:rsidRDefault="00C07A29">
            <w:pPr>
              <w:rPr>
                <w:b/>
                <w:sz w:val="24"/>
                <w:szCs w:val="24"/>
              </w:rPr>
            </w:pPr>
            <w:r w:rsidRPr="00C07A2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97F0D" w:rsidRPr="00C07A29" w:rsidRDefault="00C07A29">
            <w:pPr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>М</w:t>
            </w:r>
            <w:r w:rsidRPr="00C07A29">
              <w:rPr>
                <w:sz w:val="24"/>
                <w:szCs w:val="24"/>
              </w:rPr>
              <w:t>енеджмента</w:t>
            </w:r>
          </w:p>
        </w:tc>
      </w:tr>
      <w:tr w:rsidR="00C07A29" w:rsidRPr="00C07A29">
        <w:tc>
          <w:tcPr>
            <w:tcW w:w="10490" w:type="dxa"/>
            <w:gridSpan w:val="3"/>
            <w:shd w:val="clear" w:color="auto" w:fill="E7E6E6" w:themeFill="background2"/>
          </w:tcPr>
          <w:p w:rsidR="00E97F0D" w:rsidRPr="00C07A29" w:rsidRDefault="00C07A29" w:rsidP="00C07A29">
            <w:pPr>
              <w:rPr>
                <w:sz w:val="24"/>
                <w:szCs w:val="24"/>
              </w:rPr>
            </w:pPr>
            <w:r w:rsidRPr="00C07A29">
              <w:rPr>
                <w:b/>
                <w:sz w:val="24"/>
                <w:szCs w:val="24"/>
              </w:rPr>
              <w:t>Кратк</w:t>
            </w:r>
            <w:r w:rsidRPr="00C07A29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07A29" w:rsidRPr="00C07A29">
        <w:tc>
          <w:tcPr>
            <w:tcW w:w="10490" w:type="dxa"/>
            <w:gridSpan w:val="3"/>
            <w:shd w:val="clear" w:color="auto" w:fill="auto"/>
          </w:tcPr>
          <w:p w:rsidR="00E97F0D" w:rsidRPr="00C07A29" w:rsidRDefault="00C07A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>Тема 1. Теория организации  и ее место в системе знаний</w:t>
            </w:r>
          </w:p>
        </w:tc>
      </w:tr>
      <w:tr w:rsidR="00C07A29" w:rsidRPr="00C07A29">
        <w:tc>
          <w:tcPr>
            <w:tcW w:w="10490" w:type="dxa"/>
            <w:gridSpan w:val="3"/>
            <w:shd w:val="clear" w:color="auto" w:fill="auto"/>
          </w:tcPr>
          <w:p w:rsidR="00E97F0D" w:rsidRPr="00C07A29" w:rsidRDefault="00C07A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 xml:space="preserve">Тема 2. </w:t>
            </w:r>
            <w:r w:rsidRPr="00C07A29">
              <w:rPr>
                <w:sz w:val="24"/>
                <w:szCs w:val="24"/>
              </w:rPr>
              <w:t xml:space="preserve"> </w:t>
            </w:r>
            <w:r w:rsidRPr="00C07A29">
              <w:rPr>
                <w:bCs/>
                <w:spacing w:val="-3"/>
                <w:sz w:val="24"/>
                <w:szCs w:val="24"/>
              </w:rPr>
              <w:t>Основы теории организации:  п</w:t>
            </w:r>
            <w:r w:rsidRPr="00C07A29">
              <w:rPr>
                <w:sz w:val="24"/>
                <w:szCs w:val="24"/>
              </w:rPr>
              <w:t>рирода и сущность организации</w:t>
            </w:r>
          </w:p>
        </w:tc>
      </w:tr>
      <w:tr w:rsidR="00C07A29" w:rsidRPr="00C07A29">
        <w:tc>
          <w:tcPr>
            <w:tcW w:w="10490" w:type="dxa"/>
            <w:gridSpan w:val="3"/>
            <w:shd w:val="clear" w:color="auto" w:fill="auto"/>
          </w:tcPr>
          <w:p w:rsidR="00E97F0D" w:rsidRPr="00C07A29" w:rsidRDefault="00C07A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 xml:space="preserve">Тема 3. </w:t>
            </w:r>
            <w:r w:rsidRPr="00C07A29">
              <w:rPr>
                <w:b/>
                <w:sz w:val="24"/>
                <w:szCs w:val="24"/>
              </w:rPr>
              <w:t xml:space="preserve"> </w:t>
            </w:r>
            <w:r w:rsidRPr="00C07A29">
              <w:rPr>
                <w:sz w:val="24"/>
                <w:szCs w:val="24"/>
              </w:rPr>
              <w:t>Системный подход в теории организации</w:t>
            </w:r>
          </w:p>
        </w:tc>
      </w:tr>
      <w:tr w:rsidR="00C07A29" w:rsidRPr="00C07A29">
        <w:tc>
          <w:tcPr>
            <w:tcW w:w="10490" w:type="dxa"/>
            <w:gridSpan w:val="3"/>
            <w:shd w:val="clear" w:color="auto" w:fill="auto"/>
          </w:tcPr>
          <w:p w:rsidR="00E97F0D" w:rsidRPr="00C07A29" w:rsidRDefault="00C07A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>Тема 4.</w:t>
            </w:r>
            <w:r w:rsidRPr="00C07A29">
              <w:rPr>
                <w:sz w:val="24"/>
                <w:szCs w:val="24"/>
              </w:rPr>
              <w:t>Сущность экономической организации</w:t>
            </w:r>
          </w:p>
        </w:tc>
      </w:tr>
      <w:tr w:rsidR="00C07A29" w:rsidRPr="00C07A29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E97F0D" w:rsidRPr="00C07A29" w:rsidRDefault="00C07A29">
            <w:pPr>
              <w:tabs>
                <w:tab w:val="left" w:pos="195"/>
              </w:tabs>
              <w:snapToGrid w:val="0"/>
              <w:jc w:val="both"/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 xml:space="preserve">Тема </w:t>
            </w:r>
            <w:r w:rsidRPr="00C07A29">
              <w:rPr>
                <w:sz w:val="24"/>
                <w:szCs w:val="24"/>
              </w:rPr>
              <w:t>5.Управление организацией</w:t>
            </w:r>
          </w:p>
        </w:tc>
      </w:tr>
      <w:tr w:rsidR="00C07A29" w:rsidRPr="00C07A29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E97F0D" w:rsidRPr="00C07A29" w:rsidRDefault="00C07A29">
            <w:pPr>
              <w:tabs>
                <w:tab w:val="left" w:pos="195"/>
              </w:tabs>
              <w:snapToGrid w:val="0"/>
              <w:jc w:val="both"/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>Тема 6.</w:t>
            </w:r>
            <w:r w:rsidRPr="00C07A29">
              <w:rPr>
                <w:b/>
                <w:sz w:val="24"/>
                <w:szCs w:val="24"/>
              </w:rPr>
              <w:t xml:space="preserve"> </w:t>
            </w:r>
            <w:r w:rsidRPr="00C07A29">
              <w:rPr>
                <w:sz w:val="24"/>
                <w:szCs w:val="24"/>
              </w:rPr>
              <w:t>Эффективность управления орг</w:t>
            </w:r>
            <w:bookmarkStart w:id="0" w:name="_GoBack"/>
            <w:bookmarkEnd w:id="0"/>
            <w:r w:rsidRPr="00C07A29">
              <w:rPr>
                <w:sz w:val="24"/>
                <w:szCs w:val="24"/>
              </w:rPr>
              <w:t>анизацией</w:t>
            </w:r>
          </w:p>
        </w:tc>
      </w:tr>
      <w:tr w:rsidR="00C07A29" w:rsidRPr="00C07A29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E97F0D" w:rsidRPr="00C07A29" w:rsidRDefault="00C07A29">
            <w:pPr>
              <w:tabs>
                <w:tab w:val="left" w:pos="195"/>
              </w:tabs>
              <w:snapToGrid w:val="0"/>
              <w:jc w:val="both"/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>Тема 7.</w:t>
            </w:r>
            <w:r w:rsidRPr="00C07A29">
              <w:rPr>
                <w:b/>
                <w:sz w:val="24"/>
                <w:szCs w:val="24"/>
              </w:rPr>
              <w:t xml:space="preserve"> </w:t>
            </w:r>
            <w:r w:rsidRPr="00C07A29">
              <w:rPr>
                <w:sz w:val="24"/>
                <w:szCs w:val="24"/>
              </w:rPr>
              <w:t>Самоорганизация и управление</w:t>
            </w:r>
          </w:p>
        </w:tc>
      </w:tr>
      <w:tr w:rsidR="00C07A29" w:rsidRPr="00C07A29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E97F0D" w:rsidRPr="00C07A29" w:rsidRDefault="00C07A29">
            <w:pPr>
              <w:tabs>
                <w:tab w:val="left" w:pos="195"/>
              </w:tabs>
              <w:snapToGrid w:val="0"/>
              <w:jc w:val="both"/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>Тема 8. Законы организации</w:t>
            </w:r>
          </w:p>
        </w:tc>
      </w:tr>
      <w:tr w:rsidR="00C07A29" w:rsidRPr="00C07A29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E97F0D" w:rsidRPr="00C07A29" w:rsidRDefault="00C07A29">
            <w:pPr>
              <w:tabs>
                <w:tab w:val="left" w:pos="195"/>
              </w:tabs>
              <w:snapToGrid w:val="0"/>
              <w:jc w:val="both"/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>Тема 9. Принципы организации</w:t>
            </w:r>
          </w:p>
        </w:tc>
      </w:tr>
      <w:tr w:rsidR="00C07A29" w:rsidRPr="00C07A29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E97F0D" w:rsidRPr="00C07A29" w:rsidRDefault="00C07A29">
            <w:pPr>
              <w:tabs>
                <w:tab w:val="left" w:pos="195"/>
              </w:tabs>
              <w:snapToGrid w:val="0"/>
              <w:jc w:val="both"/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>Тема 10. Жизненный цикл организации</w:t>
            </w:r>
          </w:p>
        </w:tc>
      </w:tr>
      <w:tr w:rsidR="00C07A29" w:rsidRPr="00C07A29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E97F0D" w:rsidRPr="00C07A29" w:rsidRDefault="00C07A29">
            <w:pPr>
              <w:tabs>
                <w:tab w:val="left" w:pos="195"/>
              </w:tabs>
              <w:snapToGrid w:val="0"/>
              <w:jc w:val="both"/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>Тема 11.</w:t>
            </w:r>
            <w:r w:rsidRPr="00C07A29">
              <w:rPr>
                <w:b/>
                <w:sz w:val="24"/>
                <w:szCs w:val="24"/>
              </w:rPr>
              <w:t xml:space="preserve"> </w:t>
            </w:r>
            <w:r w:rsidRPr="00C07A29">
              <w:rPr>
                <w:sz w:val="24"/>
                <w:szCs w:val="24"/>
              </w:rPr>
              <w:t>Организационная структура организации</w:t>
            </w:r>
          </w:p>
        </w:tc>
      </w:tr>
      <w:tr w:rsidR="00C07A29" w:rsidRPr="00C07A29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E97F0D" w:rsidRPr="00C07A29" w:rsidRDefault="00C07A29">
            <w:pPr>
              <w:tabs>
                <w:tab w:val="left" w:pos="195"/>
              </w:tabs>
              <w:snapToGrid w:val="0"/>
              <w:jc w:val="both"/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>Тема 12. Коммуникации в организации</w:t>
            </w:r>
          </w:p>
        </w:tc>
      </w:tr>
      <w:tr w:rsidR="00C07A29" w:rsidRPr="00C07A29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E97F0D" w:rsidRPr="00C07A29" w:rsidRDefault="00C07A29">
            <w:pPr>
              <w:tabs>
                <w:tab w:val="left" w:pos="195"/>
              </w:tabs>
              <w:snapToGrid w:val="0"/>
              <w:jc w:val="both"/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>Тема 13.</w:t>
            </w:r>
            <w:r w:rsidRPr="00C07A29">
              <w:rPr>
                <w:b/>
                <w:sz w:val="24"/>
                <w:szCs w:val="24"/>
              </w:rPr>
              <w:t xml:space="preserve"> </w:t>
            </w:r>
            <w:r w:rsidRPr="00C07A29">
              <w:rPr>
                <w:sz w:val="24"/>
                <w:szCs w:val="24"/>
              </w:rPr>
              <w:t>Организационная культура организации</w:t>
            </w:r>
          </w:p>
        </w:tc>
      </w:tr>
      <w:tr w:rsidR="00C07A29" w:rsidRPr="00C07A29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E97F0D" w:rsidRPr="00C07A29" w:rsidRDefault="00C07A29">
            <w:pPr>
              <w:tabs>
                <w:tab w:val="left" w:pos="195"/>
              </w:tabs>
              <w:snapToGrid w:val="0"/>
              <w:jc w:val="both"/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>Тема 14. Основные формы интеграции бизнеса</w:t>
            </w:r>
          </w:p>
        </w:tc>
      </w:tr>
      <w:tr w:rsidR="00C07A29" w:rsidRPr="00C07A29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E97F0D" w:rsidRPr="00C07A29" w:rsidRDefault="00C07A29">
            <w:pPr>
              <w:tabs>
                <w:tab w:val="left" w:pos="195"/>
              </w:tabs>
              <w:snapToGrid w:val="0"/>
              <w:jc w:val="both"/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>Тема 15.Проектирование организационных систем</w:t>
            </w:r>
          </w:p>
        </w:tc>
      </w:tr>
      <w:tr w:rsidR="00C07A29" w:rsidRPr="00C07A29">
        <w:tc>
          <w:tcPr>
            <w:tcW w:w="10490" w:type="dxa"/>
            <w:gridSpan w:val="3"/>
            <w:shd w:val="clear" w:color="auto" w:fill="E7E6E6" w:themeFill="background2"/>
          </w:tcPr>
          <w:p w:rsidR="00E97F0D" w:rsidRPr="00C07A29" w:rsidRDefault="00C07A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7A29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C07A29" w:rsidRPr="00C07A29">
        <w:tc>
          <w:tcPr>
            <w:tcW w:w="10490" w:type="dxa"/>
            <w:gridSpan w:val="3"/>
            <w:shd w:val="clear" w:color="auto" w:fill="auto"/>
          </w:tcPr>
          <w:p w:rsidR="00E97F0D" w:rsidRPr="00C07A29" w:rsidRDefault="00C07A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7A29">
              <w:rPr>
                <w:b/>
                <w:sz w:val="24"/>
                <w:szCs w:val="24"/>
              </w:rPr>
              <w:t>Основная литература</w:t>
            </w:r>
          </w:p>
          <w:p w:rsidR="00E97F0D" w:rsidRPr="00C07A29" w:rsidRDefault="00C07A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 xml:space="preserve">1. Блинов, А. О. </w:t>
            </w:r>
            <w:r w:rsidRPr="00C07A29">
              <w:rPr>
                <w:sz w:val="24"/>
                <w:szCs w:val="24"/>
              </w:rPr>
              <w:t>Теория</w:t>
            </w:r>
            <w:r w:rsidRPr="00C07A29">
              <w:rPr>
                <w:sz w:val="24"/>
                <w:szCs w:val="24"/>
              </w:rPr>
              <w:t xml:space="preserve"> менеджмента [Электронный ресурс</w:t>
            </w:r>
            <w:proofErr w:type="gramStart"/>
            <w:r w:rsidRPr="00C07A29">
              <w:rPr>
                <w:sz w:val="24"/>
                <w:szCs w:val="24"/>
              </w:rPr>
              <w:t>] :</w:t>
            </w:r>
            <w:proofErr w:type="gramEnd"/>
            <w:r w:rsidRPr="00C07A29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"Менеджмент" (квалификация (степень) "бакалавр") / А. О. Блинов, Н. В. Угрюмова. - </w:t>
            </w:r>
            <w:proofErr w:type="gramStart"/>
            <w:r w:rsidRPr="00C07A29">
              <w:rPr>
                <w:sz w:val="24"/>
                <w:szCs w:val="24"/>
              </w:rPr>
              <w:t>Москва :</w:t>
            </w:r>
            <w:proofErr w:type="gramEnd"/>
            <w:r w:rsidRPr="00C07A29">
              <w:rPr>
                <w:sz w:val="24"/>
                <w:szCs w:val="24"/>
              </w:rPr>
              <w:t xml:space="preserve"> Дашков и К°, 2018. - 304 с. </w:t>
            </w:r>
            <w:hyperlink r:id="rId5">
              <w:r w:rsidRPr="00C07A29">
                <w:rPr>
                  <w:rStyle w:val="-"/>
                  <w:color w:val="auto"/>
                  <w:sz w:val="24"/>
                  <w:szCs w:val="24"/>
                </w:rPr>
                <w:t>http://znanium.com/go.php?id=512829</w:t>
              </w:r>
            </w:hyperlink>
          </w:p>
          <w:p w:rsidR="00E97F0D" w:rsidRPr="00C07A29" w:rsidRDefault="00C07A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>2.</w:t>
            </w:r>
            <w:r w:rsidRPr="00C07A29">
              <w:rPr>
                <w:sz w:val="24"/>
                <w:szCs w:val="24"/>
              </w:rPr>
              <w:t xml:space="preserve">Лапыгин, Ю. Н. </w:t>
            </w:r>
            <w:r w:rsidRPr="00C07A29">
              <w:rPr>
                <w:sz w:val="24"/>
                <w:szCs w:val="24"/>
              </w:rPr>
              <w:t>Теория</w:t>
            </w:r>
            <w:r w:rsidRPr="00C07A29">
              <w:rPr>
                <w:sz w:val="24"/>
                <w:szCs w:val="24"/>
              </w:rPr>
              <w:t xml:space="preserve"> организаций [Электронный ресурс</w:t>
            </w:r>
            <w:proofErr w:type="gramStart"/>
            <w:r w:rsidRPr="00C07A29">
              <w:rPr>
                <w:sz w:val="24"/>
                <w:szCs w:val="24"/>
              </w:rPr>
              <w:t>] :</w:t>
            </w:r>
            <w:proofErr w:type="gramEnd"/>
            <w:r w:rsidRPr="00C07A29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"Менеджмент" / Ю. Н. </w:t>
            </w:r>
            <w:proofErr w:type="spellStart"/>
            <w:r w:rsidRPr="00C07A29">
              <w:rPr>
                <w:sz w:val="24"/>
                <w:szCs w:val="24"/>
              </w:rPr>
              <w:t>Лапыгин</w:t>
            </w:r>
            <w:proofErr w:type="spellEnd"/>
            <w:r w:rsidRPr="00C07A29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C07A29">
              <w:rPr>
                <w:sz w:val="24"/>
                <w:szCs w:val="24"/>
              </w:rPr>
              <w:t>перераб</w:t>
            </w:r>
            <w:proofErr w:type="spellEnd"/>
            <w:r w:rsidRPr="00C07A29">
              <w:rPr>
                <w:sz w:val="24"/>
                <w:szCs w:val="24"/>
              </w:rPr>
              <w:t xml:space="preserve">. и доп. - </w:t>
            </w:r>
            <w:proofErr w:type="gramStart"/>
            <w:r w:rsidRPr="00C07A29">
              <w:rPr>
                <w:sz w:val="24"/>
                <w:szCs w:val="24"/>
              </w:rPr>
              <w:t>Москва :</w:t>
            </w:r>
            <w:proofErr w:type="gramEnd"/>
            <w:r w:rsidRPr="00C07A29">
              <w:rPr>
                <w:sz w:val="24"/>
                <w:szCs w:val="24"/>
              </w:rPr>
              <w:t xml:space="preserve"> ИНФРА-М, 2017. - 324 с. </w:t>
            </w:r>
            <w:hyperlink r:id="rId6">
              <w:r w:rsidRPr="00C07A29">
                <w:rPr>
                  <w:rStyle w:val="-"/>
                  <w:color w:val="auto"/>
                  <w:sz w:val="24"/>
                  <w:szCs w:val="24"/>
                </w:rPr>
                <w:t>http://z</w:t>
              </w:r>
              <w:r w:rsidRPr="00C07A29">
                <w:rPr>
                  <w:rStyle w:val="-"/>
                  <w:color w:val="auto"/>
                  <w:sz w:val="24"/>
                  <w:szCs w:val="24"/>
                </w:rPr>
                <w:t>nanium.com/go.php?id=635005</w:t>
              </w:r>
            </w:hyperlink>
          </w:p>
          <w:p w:rsidR="00E97F0D" w:rsidRPr="00C07A29" w:rsidRDefault="00C07A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 xml:space="preserve">3. </w:t>
            </w:r>
            <w:proofErr w:type="spellStart"/>
            <w:r w:rsidRPr="00C07A29">
              <w:rPr>
                <w:sz w:val="24"/>
                <w:szCs w:val="24"/>
              </w:rPr>
              <w:t>Мельчекова</w:t>
            </w:r>
            <w:proofErr w:type="spellEnd"/>
            <w:r w:rsidRPr="00C07A29">
              <w:rPr>
                <w:sz w:val="24"/>
                <w:szCs w:val="24"/>
              </w:rPr>
              <w:t xml:space="preserve">, О. Г. </w:t>
            </w:r>
            <w:r w:rsidRPr="00C07A29">
              <w:rPr>
                <w:sz w:val="24"/>
                <w:szCs w:val="24"/>
              </w:rPr>
              <w:t>Теория организации:</w:t>
            </w:r>
            <w:r w:rsidRPr="00C07A29">
              <w:rPr>
                <w:sz w:val="24"/>
                <w:szCs w:val="24"/>
              </w:rPr>
              <w:t xml:space="preserve"> методология и практика применения [Текст</w:t>
            </w:r>
            <w:proofErr w:type="gramStart"/>
            <w:r w:rsidRPr="00C07A29">
              <w:rPr>
                <w:sz w:val="24"/>
                <w:szCs w:val="24"/>
              </w:rPr>
              <w:t>] :</w:t>
            </w:r>
            <w:proofErr w:type="gramEnd"/>
            <w:r w:rsidRPr="00C07A29">
              <w:rPr>
                <w:sz w:val="24"/>
                <w:szCs w:val="24"/>
              </w:rPr>
              <w:t xml:space="preserve"> учебное пособие / О. Г. </w:t>
            </w:r>
            <w:proofErr w:type="spellStart"/>
            <w:r w:rsidRPr="00C07A29">
              <w:rPr>
                <w:sz w:val="24"/>
                <w:szCs w:val="24"/>
              </w:rPr>
              <w:t>Мельчекова</w:t>
            </w:r>
            <w:proofErr w:type="spellEnd"/>
            <w:r w:rsidRPr="00C07A29">
              <w:rPr>
                <w:sz w:val="24"/>
                <w:szCs w:val="24"/>
              </w:rPr>
              <w:t xml:space="preserve">, Т. В. Кочергина, А. Ю. Рябцев ; М-во науки и </w:t>
            </w:r>
            <w:proofErr w:type="spellStart"/>
            <w:r w:rsidRPr="00C07A29">
              <w:rPr>
                <w:sz w:val="24"/>
                <w:szCs w:val="24"/>
              </w:rPr>
              <w:t>высш</w:t>
            </w:r>
            <w:proofErr w:type="spellEnd"/>
            <w:r w:rsidRPr="00C07A29">
              <w:rPr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C07A29">
              <w:rPr>
                <w:sz w:val="24"/>
                <w:szCs w:val="24"/>
              </w:rPr>
              <w:t>экон</w:t>
            </w:r>
            <w:proofErr w:type="spellEnd"/>
            <w:r w:rsidRPr="00C07A29">
              <w:rPr>
                <w:sz w:val="24"/>
                <w:szCs w:val="24"/>
              </w:rPr>
              <w:t xml:space="preserve">. ун-т. - </w:t>
            </w:r>
            <w:proofErr w:type="gramStart"/>
            <w:r w:rsidRPr="00C07A29">
              <w:rPr>
                <w:sz w:val="24"/>
                <w:szCs w:val="24"/>
              </w:rPr>
              <w:t>Ека</w:t>
            </w:r>
            <w:r w:rsidRPr="00C07A29">
              <w:rPr>
                <w:sz w:val="24"/>
                <w:szCs w:val="24"/>
              </w:rPr>
              <w:t>теринбург :</w:t>
            </w:r>
            <w:proofErr w:type="gramEnd"/>
            <w:r w:rsidRPr="00C07A29">
              <w:rPr>
                <w:sz w:val="24"/>
                <w:szCs w:val="24"/>
              </w:rPr>
              <w:t xml:space="preserve"> Издательство УрГЭУ, 2018. - 203 с. </w:t>
            </w:r>
            <w:hyperlink r:id="rId7">
              <w:r w:rsidRPr="00C07A29">
                <w:rPr>
                  <w:rStyle w:val="-"/>
                  <w:color w:val="auto"/>
                  <w:sz w:val="24"/>
                  <w:szCs w:val="24"/>
                </w:rPr>
                <w:t>http://lib.usue.ru/resource/limit/ump/19/p491632.pdf</w:t>
              </w:r>
            </w:hyperlink>
          </w:p>
          <w:p w:rsidR="00E97F0D" w:rsidRPr="00C07A29" w:rsidRDefault="00C07A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>4. Смирнов, Э. А.</w:t>
            </w:r>
            <w:r w:rsidRPr="00C07A29">
              <w:rPr>
                <w:sz w:val="24"/>
                <w:szCs w:val="24"/>
              </w:rPr>
              <w:t xml:space="preserve"> Теория организации</w:t>
            </w:r>
            <w:r w:rsidRPr="00C07A29"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 w:rsidRPr="00C07A29">
              <w:rPr>
                <w:sz w:val="24"/>
                <w:szCs w:val="24"/>
              </w:rPr>
              <w:t>] :</w:t>
            </w:r>
            <w:proofErr w:type="gramEnd"/>
            <w:r w:rsidRPr="00C07A29">
              <w:rPr>
                <w:sz w:val="24"/>
                <w:szCs w:val="24"/>
              </w:rPr>
              <w:t xml:space="preserve"> учебное пособие для студ</w:t>
            </w:r>
            <w:r w:rsidRPr="00C07A29">
              <w:rPr>
                <w:sz w:val="24"/>
                <w:szCs w:val="24"/>
              </w:rPr>
              <w:t xml:space="preserve">ентов вузов, обучающихся по направлению подготовки 38.03.02 «Менеджмент» (квалификация (степень) «бакалавр») / Э. А. Смирнов ; Гос. ун-т упр. - Москва : ИНФРА-М, 2016. - 248 с. </w:t>
            </w:r>
            <w:hyperlink r:id="rId8">
              <w:r w:rsidRPr="00C07A29">
                <w:rPr>
                  <w:rStyle w:val="-"/>
                  <w:color w:val="auto"/>
                  <w:sz w:val="24"/>
                  <w:szCs w:val="24"/>
                </w:rPr>
                <w:t>http://znanium.com/go.ph</w:t>
              </w:r>
              <w:r w:rsidRPr="00C07A29">
                <w:rPr>
                  <w:rStyle w:val="-"/>
                  <w:color w:val="auto"/>
                  <w:sz w:val="24"/>
                  <w:szCs w:val="24"/>
                </w:rPr>
                <w:t>p?id=548741</w:t>
              </w:r>
            </w:hyperlink>
            <w:r w:rsidRPr="00C07A29">
              <w:rPr>
                <w:sz w:val="24"/>
                <w:szCs w:val="24"/>
              </w:rPr>
              <w:t xml:space="preserve"> </w:t>
            </w:r>
          </w:p>
          <w:p w:rsidR="00E97F0D" w:rsidRPr="00C07A29" w:rsidRDefault="00C07A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7A2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97F0D" w:rsidRPr="00C07A29" w:rsidRDefault="00C07A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 xml:space="preserve">1. Балашов, А. П. </w:t>
            </w:r>
            <w:r w:rsidRPr="00C07A29">
              <w:rPr>
                <w:sz w:val="24"/>
                <w:szCs w:val="24"/>
              </w:rPr>
              <w:t>Теория</w:t>
            </w:r>
            <w:r w:rsidRPr="00C07A29">
              <w:rPr>
                <w:sz w:val="24"/>
                <w:szCs w:val="24"/>
              </w:rPr>
              <w:t xml:space="preserve"> менеджмента [Электронный ресурс</w:t>
            </w:r>
            <w:proofErr w:type="gramStart"/>
            <w:r w:rsidRPr="00C07A29">
              <w:rPr>
                <w:sz w:val="24"/>
                <w:szCs w:val="24"/>
              </w:rPr>
              <w:t>] :</w:t>
            </w:r>
            <w:proofErr w:type="gramEnd"/>
            <w:r w:rsidRPr="00C07A29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080200.62 "Менеджмент" (квалификация (степень) «бакалавр») / А. П. Балашов. - </w:t>
            </w:r>
            <w:proofErr w:type="gramStart"/>
            <w:r w:rsidRPr="00C07A29">
              <w:rPr>
                <w:sz w:val="24"/>
                <w:szCs w:val="24"/>
              </w:rPr>
              <w:t>Моск</w:t>
            </w:r>
            <w:r w:rsidRPr="00C07A29">
              <w:rPr>
                <w:sz w:val="24"/>
                <w:szCs w:val="24"/>
              </w:rPr>
              <w:t>ва :</w:t>
            </w:r>
            <w:proofErr w:type="gramEnd"/>
            <w:r w:rsidRPr="00C07A29">
              <w:rPr>
                <w:sz w:val="24"/>
                <w:szCs w:val="24"/>
              </w:rPr>
              <w:t xml:space="preserve"> Вузовский учебник: ИНФРА-М, 2014. - 352 с. </w:t>
            </w:r>
            <w:hyperlink r:id="rId9">
              <w:r w:rsidRPr="00C07A29">
                <w:rPr>
                  <w:rStyle w:val="-"/>
                  <w:color w:val="auto"/>
                  <w:sz w:val="24"/>
                  <w:szCs w:val="24"/>
                </w:rPr>
                <w:t>http://znanium.com/go.php?id=406197</w:t>
              </w:r>
            </w:hyperlink>
          </w:p>
          <w:p w:rsidR="00E97F0D" w:rsidRPr="00C07A29" w:rsidRDefault="00C07A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>2. Борисова, В. В.</w:t>
            </w:r>
            <w:r w:rsidRPr="00C07A29">
              <w:rPr>
                <w:sz w:val="24"/>
                <w:szCs w:val="24"/>
              </w:rPr>
              <w:t xml:space="preserve"> Теория организации</w:t>
            </w:r>
            <w:r w:rsidRPr="00C07A29"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 w:rsidRPr="00C07A29">
              <w:rPr>
                <w:sz w:val="24"/>
                <w:szCs w:val="24"/>
              </w:rPr>
              <w:t>] :</w:t>
            </w:r>
            <w:proofErr w:type="gramEnd"/>
            <w:r w:rsidRPr="00C07A29">
              <w:rPr>
                <w:sz w:val="24"/>
                <w:szCs w:val="24"/>
              </w:rPr>
              <w:t xml:space="preserve"> учебник / В. В. Борисова, В. Г. Ларионов, Э. Б. Мазурин </w:t>
            </w:r>
            <w:r w:rsidRPr="00C07A29">
              <w:rPr>
                <w:sz w:val="24"/>
                <w:szCs w:val="24"/>
              </w:rPr>
              <w:t xml:space="preserve">; под ред. С. Г. Фалько. - </w:t>
            </w:r>
            <w:proofErr w:type="gramStart"/>
            <w:r w:rsidRPr="00C07A29">
              <w:rPr>
                <w:sz w:val="24"/>
                <w:szCs w:val="24"/>
              </w:rPr>
              <w:t>Москва :</w:t>
            </w:r>
            <w:proofErr w:type="gramEnd"/>
            <w:r w:rsidRPr="00C07A29">
              <w:rPr>
                <w:sz w:val="24"/>
                <w:szCs w:val="24"/>
              </w:rPr>
              <w:t xml:space="preserve"> Дашков и К°, 2014. - 308 с. </w:t>
            </w:r>
            <w:hyperlink r:id="rId10">
              <w:r w:rsidRPr="00C07A29">
                <w:rPr>
                  <w:rStyle w:val="-"/>
                  <w:color w:val="auto"/>
                  <w:sz w:val="24"/>
                  <w:szCs w:val="24"/>
                </w:rPr>
                <w:t>http://znanium.com/go.php?id=514649</w:t>
              </w:r>
            </w:hyperlink>
          </w:p>
          <w:p w:rsidR="00E97F0D" w:rsidRPr="00C07A29" w:rsidRDefault="00C07A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 xml:space="preserve">3. </w:t>
            </w:r>
            <w:proofErr w:type="spellStart"/>
            <w:r w:rsidRPr="00C07A29">
              <w:rPr>
                <w:sz w:val="24"/>
                <w:szCs w:val="24"/>
              </w:rPr>
              <w:t>Жигун</w:t>
            </w:r>
            <w:proofErr w:type="spellEnd"/>
            <w:r w:rsidRPr="00C07A29">
              <w:rPr>
                <w:sz w:val="24"/>
                <w:szCs w:val="24"/>
              </w:rPr>
              <w:t xml:space="preserve">, Л. А. </w:t>
            </w:r>
            <w:r w:rsidRPr="00C07A29">
              <w:rPr>
                <w:sz w:val="24"/>
                <w:szCs w:val="24"/>
              </w:rPr>
              <w:t>Теория</w:t>
            </w:r>
            <w:r w:rsidRPr="00C07A29">
              <w:rPr>
                <w:sz w:val="24"/>
                <w:szCs w:val="24"/>
              </w:rPr>
              <w:t xml:space="preserve"> менеджмента: </w:t>
            </w:r>
            <w:r w:rsidRPr="00C07A29">
              <w:rPr>
                <w:sz w:val="24"/>
                <w:szCs w:val="24"/>
              </w:rPr>
              <w:t>теория организации</w:t>
            </w:r>
            <w:r w:rsidRPr="00C07A29"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 w:rsidRPr="00C07A29">
              <w:rPr>
                <w:sz w:val="24"/>
                <w:szCs w:val="24"/>
              </w:rPr>
              <w:t>] :</w:t>
            </w:r>
            <w:proofErr w:type="gramEnd"/>
            <w:r w:rsidRPr="00C07A29">
              <w:rPr>
                <w:sz w:val="24"/>
                <w:szCs w:val="24"/>
              </w:rPr>
              <w:t xml:space="preserve"> учебное пособие : учебник для студентов вузов, обучающихся по направлениям подготовки 38.03.02 "Менеджмент" , 38.03.04 "Государственное и муниципальное управление", 38.03.03 "Управление персоналом" квалификация (степень) "бакалавр" </w:t>
            </w:r>
            <w:r w:rsidRPr="00C07A29">
              <w:rPr>
                <w:sz w:val="24"/>
                <w:szCs w:val="24"/>
              </w:rPr>
              <w:t xml:space="preserve">/ Л. А. </w:t>
            </w:r>
            <w:proofErr w:type="spellStart"/>
            <w:r w:rsidRPr="00C07A29">
              <w:rPr>
                <w:sz w:val="24"/>
                <w:szCs w:val="24"/>
              </w:rPr>
              <w:t>Жигун</w:t>
            </w:r>
            <w:proofErr w:type="spellEnd"/>
            <w:r w:rsidRPr="00C07A29">
              <w:rPr>
                <w:sz w:val="24"/>
                <w:szCs w:val="24"/>
              </w:rPr>
              <w:t xml:space="preserve">. - </w:t>
            </w:r>
            <w:proofErr w:type="gramStart"/>
            <w:r w:rsidRPr="00C07A29">
              <w:rPr>
                <w:sz w:val="24"/>
                <w:szCs w:val="24"/>
              </w:rPr>
              <w:t>Москва :</w:t>
            </w:r>
            <w:proofErr w:type="gramEnd"/>
            <w:r w:rsidRPr="00C07A29">
              <w:rPr>
                <w:sz w:val="24"/>
                <w:szCs w:val="24"/>
              </w:rPr>
              <w:t xml:space="preserve"> ИНФРА-М, 2014. - 320 с. </w:t>
            </w:r>
            <w:hyperlink r:id="rId11">
              <w:r w:rsidRPr="00C07A29">
                <w:rPr>
                  <w:rStyle w:val="-"/>
                  <w:color w:val="auto"/>
                  <w:sz w:val="24"/>
                  <w:szCs w:val="24"/>
                </w:rPr>
                <w:t>http://znanium.com/go.php?id=443056</w:t>
              </w:r>
            </w:hyperlink>
            <w:r w:rsidRPr="00C07A29">
              <w:rPr>
                <w:sz w:val="24"/>
                <w:szCs w:val="24"/>
              </w:rPr>
              <w:t xml:space="preserve"> </w:t>
            </w:r>
          </w:p>
          <w:p w:rsidR="00E97F0D" w:rsidRPr="00C07A29" w:rsidRDefault="00C07A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 xml:space="preserve">4. Подлесных, В. И. </w:t>
            </w:r>
            <w:r w:rsidRPr="00C07A29">
              <w:rPr>
                <w:sz w:val="24"/>
                <w:szCs w:val="24"/>
              </w:rPr>
              <w:t xml:space="preserve">Теория организации </w:t>
            </w:r>
            <w:r w:rsidRPr="00C07A29">
              <w:rPr>
                <w:sz w:val="24"/>
                <w:szCs w:val="24"/>
              </w:rPr>
              <w:t>[Электронный ресурс</w:t>
            </w:r>
            <w:proofErr w:type="gramStart"/>
            <w:r w:rsidRPr="00C07A29">
              <w:rPr>
                <w:sz w:val="24"/>
                <w:szCs w:val="24"/>
              </w:rPr>
              <w:t>] :</w:t>
            </w:r>
            <w:proofErr w:type="gramEnd"/>
            <w:r w:rsidRPr="00C07A29">
              <w:rPr>
                <w:sz w:val="24"/>
                <w:szCs w:val="24"/>
              </w:rPr>
              <w:t xml:space="preserve"> учебное пособие для студентов вузов, обучающихся по </w:t>
            </w:r>
            <w:r w:rsidRPr="00C07A29">
              <w:rPr>
                <w:sz w:val="24"/>
                <w:szCs w:val="24"/>
              </w:rPr>
              <w:t xml:space="preserve">специальности 080507.65 (38.03.02) "Менеджмент </w:t>
            </w:r>
            <w:r w:rsidRPr="00C07A29">
              <w:rPr>
                <w:sz w:val="24"/>
                <w:szCs w:val="24"/>
              </w:rPr>
              <w:t>организации</w:t>
            </w:r>
            <w:r w:rsidRPr="00C07A29">
              <w:rPr>
                <w:sz w:val="24"/>
                <w:szCs w:val="24"/>
              </w:rPr>
              <w:t xml:space="preserve">" / В. И. </w:t>
            </w:r>
            <w:r w:rsidRPr="00C07A29">
              <w:rPr>
                <w:sz w:val="24"/>
                <w:szCs w:val="24"/>
              </w:rPr>
              <w:lastRenderedPageBreak/>
              <w:t xml:space="preserve">Подлесных. - 5-е изд., </w:t>
            </w:r>
            <w:proofErr w:type="spellStart"/>
            <w:r w:rsidRPr="00C07A29">
              <w:rPr>
                <w:sz w:val="24"/>
                <w:szCs w:val="24"/>
              </w:rPr>
              <w:t>испр</w:t>
            </w:r>
            <w:proofErr w:type="spellEnd"/>
            <w:r w:rsidRPr="00C07A29">
              <w:rPr>
                <w:sz w:val="24"/>
                <w:szCs w:val="24"/>
              </w:rPr>
              <w:t xml:space="preserve">. и доп. - </w:t>
            </w:r>
            <w:proofErr w:type="gramStart"/>
            <w:r w:rsidRPr="00C07A29">
              <w:rPr>
                <w:sz w:val="24"/>
                <w:szCs w:val="24"/>
              </w:rPr>
              <w:t>Москва :</w:t>
            </w:r>
            <w:proofErr w:type="gramEnd"/>
            <w:r w:rsidRPr="00C07A29">
              <w:rPr>
                <w:sz w:val="24"/>
                <w:szCs w:val="24"/>
              </w:rPr>
              <w:t xml:space="preserve"> ИНФРА-М, 2014. - 334 с. </w:t>
            </w:r>
            <w:hyperlink r:id="rId12">
              <w:r w:rsidRPr="00C07A29">
                <w:rPr>
                  <w:rStyle w:val="-"/>
                  <w:color w:val="auto"/>
                  <w:sz w:val="24"/>
                  <w:szCs w:val="24"/>
                </w:rPr>
                <w:t>http://znanium.com/go.php?id=465449</w:t>
              </w:r>
            </w:hyperlink>
            <w:r w:rsidRPr="00C07A29">
              <w:rPr>
                <w:sz w:val="24"/>
                <w:szCs w:val="24"/>
              </w:rPr>
              <w:t xml:space="preserve"> </w:t>
            </w:r>
          </w:p>
        </w:tc>
      </w:tr>
      <w:tr w:rsidR="00C07A29" w:rsidRPr="00C07A29">
        <w:tc>
          <w:tcPr>
            <w:tcW w:w="10490" w:type="dxa"/>
            <w:gridSpan w:val="3"/>
            <w:shd w:val="clear" w:color="auto" w:fill="E7E6E6" w:themeFill="background2"/>
          </w:tcPr>
          <w:p w:rsidR="00E97F0D" w:rsidRPr="00C07A29" w:rsidRDefault="00C07A2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07A29">
              <w:rPr>
                <w:b/>
                <w:sz w:val="24"/>
                <w:szCs w:val="24"/>
              </w:rPr>
              <w:lastRenderedPageBreak/>
              <w:t xml:space="preserve">Перечень информационных </w:t>
            </w:r>
            <w:r w:rsidRPr="00C07A29">
              <w:rPr>
                <w:b/>
                <w:sz w:val="24"/>
                <w:szCs w:val="24"/>
              </w:rPr>
              <w:t xml:space="preserve">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07A29" w:rsidRPr="00C07A29">
        <w:tc>
          <w:tcPr>
            <w:tcW w:w="10490" w:type="dxa"/>
            <w:gridSpan w:val="3"/>
            <w:shd w:val="clear" w:color="auto" w:fill="auto"/>
          </w:tcPr>
          <w:p w:rsidR="00E97F0D" w:rsidRPr="00C07A29" w:rsidRDefault="00C07A29">
            <w:pPr>
              <w:rPr>
                <w:sz w:val="24"/>
                <w:szCs w:val="24"/>
              </w:rPr>
            </w:pPr>
            <w:r w:rsidRPr="00C07A2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E97F0D" w:rsidRPr="00C07A29" w:rsidRDefault="00C07A29">
            <w:pPr>
              <w:jc w:val="both"/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07A29">
              <w:rPr>
                <w:sz w:val="24"/>
                <w:szCs w:val="24"/>
              </w:rPr>
              <w:t>Astra</w:t>
            </w:r>
            <w:proofErr w:type="spellEnd"/>
            <w:r w:rsidRPr="00C07A29">
              <w:rPr>
                <w:sz w:val="24"/>
                <w:szCs w:val="24"/>
              </w:rPr>
              <w:t xml:space="preserve"> </w:t>
            </w:r>
            <w:proofErr w:type="spellStart"/>
            <w:r w:rsidRPr="00C07A29">
              <w:rPr>
                <w:sz w:val="24"/>
                <w:szCs w:val="24"/>
              </w:rPr>
              <w:t>Linux</w:t>
            </w:r>
            <w:proofErr w:type="spellEnd"/>
            <w:r w:rsidRPr="00C07A29">
              <w:rPr>
                <w:sz w:val="24"/>
                <w:szCs w:val="24"/>
              </w:rPr>
              <w:t xml:space="preserve"> </w:t>
            </w:r>
            <w:proofErr w:type="spellStart"/>
            <w:r w:rsidRPr="00C07A29">
              <w:rPr>
                <w:sz w:val="24"/>
                <w:szCs w:val="24"/>
              </w:rPr>
              <w:t>Common</w:t>
            </w:r>
            <w:proofErr w:type="spellEnd"/>
            <w:r w:rsidRPr="00C07A29">
              <w:rPr>
                <w:sz w:val="24"/>
                <w:szCs w:val="24"/>
              </w:rPr>
              <w:t xml:space="preserve"> </w:t>
            </w:r>
            <w:proofErr w:type="spellStart"/>
            <w:r w:rsidRPr="00C07A29">
              <w:rPr>
                <w:sz w:val="24"/>
                <w:szCs w:val="24"/>
              </w:rPr>
              <w:t>Edition</w:t>
            </w:r>
            <w:proofErr w:type="spellEnd"/>
            <w:r w:rsidRPr="00C07A29">
              <w:rPr>
                <w:sz w:val="24"/>
                <w:szCs w:val="24"/>
              </w:rPr>
              <w:t xml:space="preserve"> ТУ 5011-001-88328866-2008 версии 2.12. </w:t>
            </w:r>
            <w:r w:rsidRPr="00C07A2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E97F0D" w:rsidRPr="00C07A29" w:rsidRDefault="00C07A29">
            <w:pPr>
              <w:jc w:val="both"/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>- Програм</w:t>
            </w:r>
            <w:r w:rsidRPr="00C07A29">
              <w:rPr>
                <w:sz w:val="24"/>
                <w:szCs w:val="24"/>
              </w:rPr>
              <w:t xml:space="preserve">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C07A2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E97F0D" w:rsidRPr="00C07A29" w:rsidRDefault="00E97F0D">
            <w:pPr>
              <w:rPr>
                <w:b/>
                <w:sz w:val="24"/>
                <w:szCs w:val="24"/>
              </w:rPr>
            </w:pPr>
          </w:p>
          <w:p w:rsidR="00E97F0D" w:rsidRPr="00C07A29" w:rsidRDefault="00C07A29">
            <w:pPr>
              <w:rPr>
                <w:b/>
                <w:sz w:val="24"/>
                <w:szCs w:val="24"/>
              </w:rPr>
            </w:pPr>
            <w:r w:rsidRPr="00C07A29">
              <w:rPr>
                <w:b/>
                <w:sz w:val="24"/>
                <w:szCs w:val="24"/>
              </w:rPr>
              <w:t>Перечень информационных справочных сист</w:t>
            </w:r>
            <w:r w:rsidRPr="00C07A29">
              <w:rPr>
                <w:b/>
                <w:sz w:val="24"/>
                <w:szCs w:val="24"/>
              </w:rPr>
              <w:t>ем, ресурсов информационно-телекоммуникационной сети «Интернет»:</w:t>
            </w:r>
          </w:p>
          <w:p w:rsidR="00E97F0D" w:rsidRPr="00C07A29" w:rsidRDefault="00C07A29">
            <w:pPr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>Общего доступа</w:t>
            </w:r>
          </w:p>
          <w:p w:rsidR="00E97F0D" w:rsidRPr="00C07A29" w:rsidRDefault="00C07A29">
            <w:pPr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>- Справочная правовая система ГАРАНТ</w:t>
            </w:r>
          </w:p>
          <w:p w:rsidR="00E97F0D" w:rsidRPr="00C07A29" w:rsidRDefault="00C07A29">
            <w:pPr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07A29" w:rsidRPr="00C07A29">
        <w:tc>
          <w:tcPr>
            <w:tcW w:w="10490" w:type="dxa"/>
            <w:gridSpan w:val="3"/>
            <w:shd w:val="clear" w:color="auto" w:fill="E7E6E6" w:themeFill="background2"/>
          </w:tcPr>
          <w:p w:rsidR="00E97F0D" w:rsidRPr="00C07A29" w:rsidRDefault="00C07A29">
            <w:pPr>
              <w:rPr>
                <w:sz w:val="24"/>
                <w:szCs w:val="24"/>
              </w:rPr>
            </w:pPr>
            <w:r w:rsidRPr="00C07A29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C07A29" w:rsidRPr="00C07A29">
        <w:tc>
          <w:tcPr>
            <w:tcW w:w="10490" w:type="dxa"/>
            <w:gridSpan w:val="3"/>
            <w:shd w:val="clear" w:color="auto" w:fill="auto"/>
          </w:tcPr>
          <w:p w:rsidR="00E97F0D" w:rsidRPr="00C07A29" w:rsidRDefault="00C07A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07A29" w:rsidRPr="00C07A29">
        <w:tc>
          <w:tcPr>
            <w:tcW w:w="10490" w:type="dxa"/>
            <w:gridSpan w:val="3"/>
            <w:shd w:val="clear" w:color="auto" w:fill="E7E6E6" w:themeFill="background2"/>
          </w:tcPr>
          <w:p w:rsidR="00E97F0D" w:rsidRPr="00C07A29" w:rsidRDefault="00C07A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7A29">
              <w:rPr>
                <w:b/>
                <w:sz w:val="24"/>
                <w:szCs w:val="24"/>
              </w:rPr>
              <w:t>Перечень профессиональных стан</w:t>
            </w:r>
            <w:r w:rsidRPr="00C07A29">
              <w:rPr>
                <w:b/>
                <w:sz w:val="24"/>
                <w:szCs w:val="24"/>
              </w:rPr>
              <w:t xml:space="preserve">дартов </w:t>
            </w:r>
          </w:p>
        </w:tc>
      </w:tr>
      <w:tr w:rsidR="00C07A29" w:rsidRPr="00C07A29">
        <w:tc>
          <w:tcPr>
            <w:tcW w:w="10490" w:type="dxa"/>
            <w:gridSpan w:val="3"/>
            <w:shd w:val="clear" w:color="auto" w:fill="auto"/>
          </w:tcPr>
          <w:p w:rsidR="00E97F0D" w:rsidRPr="00C07A29" w:rsidRDefault="00C07A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7A2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E97F0D" w:rsidRDefault="00E97F0D">
      <w:pPr>
        <w:ind w:left="-284"/>
        <w:rPr>
          <w:sz w:val="24"/>
          <w:szCs w:val="24"/>
        </w:rPr>
      </w:pPr>
    </w:p>
    <w:p w:rsidR="00E97F0D" w:rsidRDefault="00C07A29">
      <w:pPr>
        <w:ind w:left="-284"/>
      </w:pPr>
      <w:r>
        <w:rPr>
          <w:sz w:val="24"/>
          <w:szCs w:val="24"/>
        </w:rPr>
        <w:t xml:space="preserve">Аннотацию подготовила                                                                          </w:t>
      </w:r>
      <w:proofErr w:type="spellStart"/>
      <w:r>
        <w:rPr>
          <w:sz w:val="24"/>
          <w:szCs w:val="24"/>
        </w:rPr>
        <w:t>Мельчекова</w:t>
      </w:r>
      <w:proofErr w:type="spellEnd"/>
      <w:r>
        <w:rPr>
          <w:sz w:val="24"/>
          <w:szCs w:val="24"/>
        </w:rPr>
        <w:t xml:space="preserve"> О.Г.</w:t>
      </w:r>
    </w:p>
    <w:p w:rsidR="00E97F0D" w:rsidRDefault="00E97F0D">
      <w:pPr>
        <w:rPr>
          <w:sz w:val="24"/>
          <w:szCs w:val="24"/>
          <w:u w:val="single"/>
        </w:rPr>
      </w:pPr>
    </w:p>
    <w:p w:rsidR="00E97F0D" w:rsidRDefault="00E97F0D">
      <w:pPr>
        <w:rPr>
          <w:sz w:val="24"/>
          <w:szCs w:val="24"/>
        </w:rPr>
      </w:pPr>
    </w:p>
    <w:p w:rsidR="00E97F0D" w:rsidRDefault="00E97F0D">
      <w:pPr>
        <w:rPr>
          <w:sz w:val="24"/>
          <w:szCs w:val="24"/>
        </w:rPr>
      </w:pPr>
    </w:p>
    <w:p w:rsidR="00E97F0D" w:rsidRDefault="00C07A29">
      <w:pPr>
        <w:ind w:left="-284"/>
      </w:pPr>
      <w:r>
        <w:rPr>
          <w:sz w:val="24"/>
          <w:szCs w:val="24"/>
        </w:rPr>
        <w:t>Заведующий кафедрой менеджмента</w:t>
      </w:r>
    </w:p>
    <w:p w:rsidR="00E97F0D" w:rsidRDefault="00C07A29">
      <w:pPr>
        <w:ind w:left="-284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Рябцев А.Ю.</w:t>
      </w:r>
      <w:r>
        <w:rPr>
          <w:sz w:val="24"/>
          <w:szCs w:val="24"/>
          <w:u w:val="single"/>
        </w:rPr>
        <w:t xml:space="preserve"> </w:t>
      </w:r>
    </w:p>
    <w:p w:rsidR="00E97F0D" w:rsidRDefault="00C07A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97F0D" w:rsidRDefault="00E97F0D">
      <w:pPr>
        <w:ind w:left="360"/>
        <w:jc w:val="center"/>
        <w:rPr>
          <w:b/>
          <w:sz w:val="24"/>
          <w:szCs w:val="24"/>
        </w:rPr>
      </w:pPr>
    </w:p>
    <w:p w:rsidR="00E97F0D" w:rsidRDefault="00E97F0D">
      <w:pPr>
        <w:jc w:val="center"/>
        <w:rPr>
          <w:b/>
          <w:sz w:val="24"/>
          <w:szCs w:val="24"/>
        </w:rPr>
      </w:pPr>
    </w:p>
    <w:p w:rsidR="00E97F0D" w:rsidRDefault="00E97F0D">
      <w:pPr>
        <w:jc w:val="center"/>
        <w:rPr>
          <w:b/>
          <w:sz w:val="24"/>
          <w:szCs w:val="24"/>
        </w:rPr>
      </w:pPr>
    </w:p>
    <w:p w:rsidR="00E97F0D" w:rsidRDefault="00C07A29">
      <w:r>
        <w:rPr>
          <w:b/>
          <w:sz w:val="24"/>
          <w:szCs w:val="24"/>
        </w:rPr>
        <w:t xml:space="preserve"> </w:t>
      </w:r>
    </w:p>
    <w:p w:rsidR="00E97F0D" w:rsidRDefault="00C07A29">
      <w:pPr>
        <w:ind w:left="720"/>
      </w:pPr>
      <w:r>
        <w:rPr>
          <w:sz w:val="22"/>
          <w:szCs w:val="22"/>
        </w:rPr>
        <w:t xml:space="preserve"> </w:t>
      </w:r>
    </w:p>
    <w:p w:rsidR="00E97F0D" w:rsidRDefault="00E97F0D">
      <w:pPr>
        <w:ind w:left="720"/>
        <w:rPr>
          <w:rStyle w:val="-"/>
          <w:b/>
          <w:i/>
          <w:color w:val="000000"/>
          <w:sz w:val="20"/>
        </w:rPr>
      </w:pPr>
    </w:p>
    <w:p w:rsidR="00E97F0D" w:rsidRDefault="00E97F0D">
      <w:pPr>
        <w:tabs>
          <w:tab w:val="left" w:pos="0"/>
        </w:tabs>
        <w:rPr>
          <w:rStyle w:val="-"/>
          <w:b/>
          <w:i/>
          <w:color w:val="000000"/>
          <w:sz w:val="20"/>
        </w:rPr>
      </w:pPr>
    </w:p>
    <w:p w:rsidR="00E97F0D" w:rsidRDefault="00E97F0D"/>
    <w:sectPr w:rsidR="00E97F0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0D"/>
    <w:rsid w:val="00C07A29"/>
    <w:rsid w:val="00E9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C649"/>
  <w15:docId w15:val="{C5717B5E-4204-4A47-9AF2-C44DAAF7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  <w:sz w:val="24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  <w:sz w:val="24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i/>
      <w:sz w:val="22"/>
      <w:szCs w:val="22"/>
    </w:rPr>
  </w:style>
  <w:style w:type="character" w:customStyle="1" w:styleId="ListLabel95">
    <w:name w:val="ListLabel 95"/>
    <w:qFormat/>
    <w:rPr>
      <w:b w:val="0"/>
      <w:bCs w:val="0"/>
      <w:i/>
      <w:sz w:val="22"/>
      <w:szCs w:val="22"/>
    </w:rPr>
  </w:style>
  <w:style w:type="character" w:customStyle="1" w:styleId="ListLabel96">
    <w:name w:val="ListLabel 96"/>
    <w:qFormat/>
    <w:rPr>
      <w:b w:val="0"/>
      <w:bCs w:val="0"/>
      <w:i w:val="0"/>
      <w:iCs w:val="0"/>
      <w:sz w:val="22"/>
      <w:szCs w:val="22"/>
    </w:rPr>
  </w:style>
  <w:style w:type="character" w:customStyle="1" w:styleId="ListLabel97">
    <w:name w:val="ListLabel 97"/>
    <w:qFormat/>
    <w:rPr>
      <w:i w:val="0"/>
      <w:iCs w:val="0"/>
      <w:sz w:val="22"/>
      <w:szCs w:val="22"/>
    </w:rPr>
  </w:style>
  <w:style w:type="character" w:customStyle="1" w:styleId="ListLabel98">
    <w:name w:val="ListLabel 98"/>
    <w:qFormat/>
    <w:rPr>
      <w:i/>
      <w:iCs w:val="0"/>
      <w:sz w:val="22"/>
      <w:szCs w:val="22"/>
    </w:rPr>
  </w:style>
  <w:style w:type="character" w:customStyle="1" w:styleId="ListLabel99">
    <w:name w:val="ListLabel 99"/>
    <w:qFormat/>
    <w:rPr>
      <w:i/>
      <w:sz w:val="24"/>
      <w:szCs w:val="24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i/>
      <w:sz w:val="22"/>
      <w:szCs w:val="22"/>
    </w:rPr>
  </w:style>
  <w:style w:type="character" w:customStyle="1" w:styleId="ListLabel102">
    <w:name w:val="ListLabel 102"/>
    <w:qFormat/>
    <w:rPr>
      <w:b w:val="0"/>
      <w:bCs w:val="0"/>
      <w:i/>
      <w:sz w:val="22"/>
      <w:szCs w:val="22"/>
    </w:rPr>
  </w:style>
  <w:style w:type="character" w:customStyle="1" w:styleId="ListLabel103">
    <w:name w:val="ListLabel 103"/>
    <w:qFormat/>
    <w:rPr>
      <w:b w:val="0"/>
      <w:bCs w:val="0"/>
      <w:i w:val="0"/>
      <w:iCs w:val="0"/>
      <w:sz w:val="22"/>
      <w:szCs w:val="22"/>
    </w:rPr>
  </w:style>
  <w:style w:type="character" w:customStyle="1" w:styleId="ListLabel104">
    <w:name w:val="ListLabel 104"/>
    <w:qFormat/>
    <w:rPr>
      <w:i w:val="0"/>
      <w:iCs w:val="0"/>
      <w:sz w:val="22"/>
      <w:szCs w:val="22"/>
    </w:rPr>
  </w:style>
  <w:style w:type="character" w:customStyle="1" w:styleId="ListLabel105">
    <w:name w:val="ListLabel 105"/>
    <w:qFormat/>
    <w:rPr>
      <w:i/>
      <w:iCs w:val="0"/>
      <w:sz w:val="22"/>
      <w:szCs w:val="22"/>
    </w:rPr>
  </w:style>
  <w:style w:type="character" w:customStyle="1" w:styleId="ListLabel106">
    <w:name w:val="ListLabel 106"/>
    <w:qFormat/>
    <w:rPr>
      <w:i/>
      <w:sz w:val="22"/>
      <w:szCs w:val="22"/>
    </w:rPr>
  </w:style>
  <w:style w:type="character" w:customStyle="1" w:styleId="ListLabel107">
    <w:name w:val="ListLabel 107"/>
    <w:qFormat/>
    <w:rPr>
      <w:b w:val="0"/>
      <w:bCs w:val="0"/>
      <w:i/>
      <w:sz w:val="22"/>
      <w:szCs w:val="22"/>
    </w:rPr>
  </w:style>
  <w:style w:type="character" w:customStyle="1" w:styleId="ListLabel108">
    <w:name w:val="ListLabel 108"/>
    <w:qFormat/>
    <w:rPr>
      <w:b w:val="0"/>
      <w:bCs w:val="0"/>
      <w:i w:val="0"/>
      <w:iCs w:val="0"/>
      <w:sz w:val="22"/>
      <w:szCs w:val="22"/>
    </w:rPr>
  </w:style>
  <w:style w:type="character" w:customStyle="1" w:styleId="ListLabel109">
    <w:name w:val="ListLabel 109"/>
    <w:qFormat/>
    <w:rPr>
      <w:i w:val="0"/>
      <w:iCs w:val="0"/>
      <w:sz w:val="22"/>
      <w:szCs w:val="22"/>
    </w:rPr>
  </w:style>
  <w:style w:type="character" w:customStyle="1" w:styleId="ListLabel110">
    <w:name w:val="ListLabel 110"/>
    <w:qFormat/>
    <w:rPr>
      <w:i/>
      <w:iCs w:val="0"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87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9/p491632.pdf" TargetMode="External"/><Relationship Id="rId12" Type="http://schemas.openxmlformats.org/officeDocument/2006/relationships/hyperlink" Target="http://znanium.com/go.php?id=46544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635005" TargetMode="External"/><Relationship Id="rId11" Type="http://schemas.openxmlformats.org/officeDocument/2006/relationships/hyperlink" Target="http://znanium.com/go.php?id=443056" TargetMode="External"/><Relationship Id="rId5" Type="http://schemas.openxmlformats.org/officeDocument/2006/relationships/hyperlink" Target="http://znanium.com/go.php?id=512829" TargetMode="External"/><Relationship Id="rId10" Type="http://schemas.openxmlformats.org/officeDocument/2006/relationships/hyperlink" Target="http://znanium.com/go.php?id=5146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4061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78C8D-D360-43C0-B4DF-F315A65C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762</Words>
  <Characters>4347</Characters>
  <Application>Microsoft Office Word</Application>
  <DocSecurity>0</DocSecurity>
  <Lines>36</Lines>
  <Paragraphs>10</Paragraphs>
  <ScaleCrop>false</ScaleCrop>
  <Company>Microsoft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45</cp:revision>
  <cp:lastPrinted>2019-02-15T10:04:00Z</cp:lastPrinted>
  <dcterms:created xsi:type="dcterms:W3CDTF">2019-02-15T10:16:00Z</dcterms:created>
  <dcterms:modified xsi:type="dcterms:W3CDTF">2019-06-25T05:34:00Z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