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8AF" w:rsidRDefault="0047516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7618AF" w:rsidRDefault="0047516A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c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618AF" w:rsidRPr="00EB2574">
        <w:tc>
          <w:tcPr>
            <w:tcW w:w="3261" w:type="dxa"/>
            <w:shd w:val="clear" w:color="auto" w:fill="E7E6E6" w:themeFill="background2"/>
          </w:tcPr>
          <w:p w:rsidR="007618AF" w:rsidRPr="00EB2574" w:rsidRDefault="0047516A">
            <w:pPr>
              <w:rPr>
                <w:b/>
                <w:i/>
                <w:sz w:val="24"/>
                <w:szCs w:val="24"/>
              </w:rPr>
            </w:pPr>
            <w:r w:rsidRPr="00EB2574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7618AF" w:rsidRPr="00EB2574" w:rsidRDefault="0047516A" w:rsidP="0047516A">
            <w:pPr>
              <w:rPr>
                <w:b/>
                <w:sz w:val="24"/>
                <w:szCs w:val="24"/>
              </w:rPr>
            </w:pPr>
            <w:r w:rsidRPr="00EB2574">
              <w:rPr>
                <w:b/>
                <w:sz w:val="24"/>
                <w:szCs w:val="24"/>
              </w:rPr>
              <w:t>Основы биохимии</w:t>
            </w:r>
          </w:p>
        </w:tc>
      </w:tr>
      <w:tr w:rsidR="0047516A" w:rsidRPr="00EB2574">
        <w:tc>
          <w:tcPr>
            <w:tcW w:w="3261" w:type="dxa"/>
            <w:shd w:val="clear" w:color="auto" w:fill="E7E6E6" w:themeFill="background2"/>
          </w:tcPr>
          <w:p w:rsidR="0047516A" w:rsidRPr="00EB2574" w:rsidRDefault="0047516A" w:rsidP="0047516A">
            <w:pPr>
              <w:rPr>
                <w:b/>
                <w:i/>
                <w:sz w:val="24"/>
                <w:szCs w:val="24"/>
              </w:rPr>
            </w:pPr>
            <w:r w:rsidRPr="00EB2574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47516A" w:rsidRPr="00EB2574" w:rsidRDefault="0047516A" w:rsidP="0047516A">
            <w:pPr>
              <w:rPr>
                <w:sz w:val="24"/>
                <w:szCs w:val="24"/>
              </w:rPr>
            </w:pPr>
            <w:r w:rsidRPr="00EB2574">
              <w:rPr>
                <w:sz w:val="24"/>
                <w:szCs w:val="24"/>
              </w:rPr>
              <w:t xml:space="preserve">19.03.04 </w:t>
            </w:r>
          </w:p>
        </w:tc>
        <w:tc>
          <w:tcPr>
            <w:tcW w:w="5811" w:type="dxa"/>
            <w:shd w:val="clear" w:color="auto" w:fill="auto"/>
          </w:tcPr>
          <w:p w:rsidR="0047516A" w:rsidRPr="00EB2574" w:rsidRDefault="0047516A" w:rsidP="0047516A">
            <w:pPr>
              <w:rPr>
                <w:sz w:val="24"/>
                <w:szCs w:val="24"/>
              </w:rPr>
            </w:pPr>
            <w:r w:rsidRPr="00EB2574">
              <w:rPr>
                <w:sz w:val="24"/>
                <w:szCs w:val="24"/>
              </w:rPr>
              <w:t xml:space="preserve">Технология продукции и организация общественного питания </w:t>
            </w:r>
          </w:p>
        </w:tc>
      </w:tr>
      <w:tr w:rsidR="0047516A" w:rsidRPr="00EB2574">
        <w:tc>
          <w:tcPr>
            <w:tcW w:w="3261" w:type="dxa"/>
            <w:shd w:val="clear" w:color="auto" w:fill="E7E6E6" w:themeFill="background2"/>
          </w:tcPr>
          <w:p w:rsidR="0047516A" w:rsidRPr="00EB2574" w:rsidRDefault="0047516A" w:rsidP="0047516A">
            <w:pPr>
              <w:rPr>
                <w:b/>
                <w:i/>
                <w:sz w:val="24"/>
                <w:szCs w:val="24"/>
              </w:rPr>
            </w:pPr>
            <w:r w:rsidRPr="00EB2574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47516A" w:rsidRPr="00EB2574" w:rsidRDefault="0047516A" w:rsidP="0047516A">
            <w:pPr>
              <w:rPr>
                <w:sz w:val="24"/>
                <w:szCs w:val="24"/>
              </w:rPr>
            </w:pPr>
            <w:r w:rsidRPr="00EB2574">
              <w:rPr>
                <w:sz w:val="24"/>
                <w:szCs w:val="24"/>
              </w:rPr>
              <w:t xml:space="preserve">Технологии продукции и организация ресторанного бизнеса </w:t>
            </w:r>
          </w:p>
        </w:tc>
      </w:tr>
      <w:tr w:rsidR="007618AF" w:rsidRPr="00EB2574">
        <w:tc>
          <w:tcPr>
            <w:tcW w:w="3261" w:type="dxa"/>
            <w:shd w:val="clear" w:color="auto" w:fill="E7E6E6" w:themeFill="background2"/>
          </w:tcPr>
          <w:p w:rsidR="007618AF" w:rsidRPr="00EB2574" w:rsidRDefault="0047516A">
            <w:pPr>
              <w:rPr>
                <w:b/>
                <w:i/>
                <w:sz w:val="24"/>
                <w:szCs w:val="24"/>
              </w:rPr>
            </w:pPr>
            <w:r w:rsidRPr="00EB2574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7618AF" w:rsidRPr="00EB2574" w:rsidRDefault="00EB25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</w:t>
            </w:r>
            <w:r w:rsidR="0047516A" w:rsidRPr="00EB2574">
              <w:rPr>
                <w:sz w:val="24"/>
                <w:szCs w:val="24"/>
              </w:rPr>
              <w:t xml:space="preserve"> </w:t>
            </w:r>
            <w:proofErr w:type="spellStart"/>
            <w:r w:rsidR="0047516A" w:rsidRPr="00EB2574">
              <w:rPr>
                <w:sz w:val="24"/>
                <w:szCs w:val="24"/>
              </w:rPr>
              <w:t>з.е</w:t>
            </w:r>
            <w:proofErr w:type="spellEnd"/>
            <w:r w:rsidR="0047516A" w:rsidRPr="00EB2574">
              <w:rPr>
                <w:sz w:val="24"/>
                <w:szCs w:val="24"/>
              </w:rPr>
              <w:t>.</w:t>
            </w:r>
          </w:p>
        </w:tc>
      </w:tr>
      <w:tr w:rsidR="007618AF" w:rsidRPr="00EB2574">
        <w:tc>
          <w:tcPr>
            <w:tcW w:w="3261" w:type="dxa"/>
            <w:shd w:val="clear" w:color="auto" w:fill="E7E6E6" w:themeFill="background2"/>
          </w:tcPr>
          <w:p w:rsidR="007618AF" w:rsidRPr="00EB2574" w:rsidRDefault="0047516A">
            <w:pPr>
              <w:rPr>
                <w:b/>
                <w:i/>
                <w:sz w:val="24"/>
                <w:szCs w:val="24"/>
              </w:rPr>
            </w:pPr>
            <w:r w:rsidRPr="00EB2574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7618AF" w:rsidRPr="00EB2574" w:rsidRDefault="0047516A">
            <w:pPr>
              <w:rPr>
                <w:sz w:val="24"/>
                <w:szCs w:val="24"/>
              </w:rPr>
            </w:pPr>
            <w:r w:rsidRPr="00EB2574">
              <w:rPr>
                <w:sz w:val="24"/>
                <w:szCs w:val="24"/>
              </w:rPr>
              <w:t>Экзамен</w:t>
            </w:r>
          </w:p>
          <w:p w:rsidR="007618AF" w:rsidRPr="00EB2574" w:rsidRDefault="007618AF">
            <w:pPr>
              <w:rPr>
                <w:sz w:val="24"/>
                <w:szCs w:val="24"/>
              </w:rPr>
            </w:pPr>
          </w:p>
        </w:tc>
      </w:tr>
      <w:tr w:rsidR="007618AF" w:rsidRPr="00EB2574">
        <w:tc>
          <w:tcPr>
            <w:tcW w:w="3261" w:type="dxa"/>
            <w:shd w:val="clear" w:color="auto" w:fill="E7E6E6" w:themeFill="background2"/>
          </w:tcPr>
          <w:p w:rsidR="007618AF" w:rsidRPr="00EB2574" w:rsidRDefault="0047516A">
            <w:pPr>
              <w:rPr>
                <w:b/>
                <w:i/>
                <w:sz w:val="24"/>
                <w:szCs w:val="24"/>
              </w:rPr>
            </w:pPr>
            <w:r w:rsidRPr="00EB2574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7618AF" w:rsidRPr="00EB2574" w:rsidRDefault="004475FF">
            <w:pPr>
              <w:rPr>
                <w:i/>
                <w:sz w:val="24"/>
                <w:szCs w:val="24"/>
                <w:highlight w:val="yellow"/>
              </w:rPr>
            </w:pPr>
            <w:r w:rsidRPr="00EB2574">
              <w:rPr>
                <w:i/>
                <w:sz w:val="24"/>
                <w:szCs w:val="24"/>
              </w:rPr>
              <w:t>П</w:t>
            </w:r>
            <w:r w:rsidR="0047516A" w:rsidRPr="00EB2574">
              <w:rPr>
                <w:i/>
                <w:sz w:val="24"/>
                <w:szCs w:val="24"/>
              </w:rPr>
              <w:t>ищевой инженерии</w:t>
            </w:r>
          </w:p>
        </w:tc>
      </w:tr>
      <w:tr w:rsidR="007618AF" w:rsidRPr="00EB2574">
        <w:tc>
          <w:tcPr>
            <w:tcW w:w="10490" w:type="dxa"/>
            <w:gridSpan w:val="3"/>
            <w:shd w:val="clear" w:color="auto" w:fill="E7E6E6" w:themeFill="background2"/>
          </w:tcPr>
          <w:p w:rsidR="007618AF" w:rsidRPr="00EB2574" w:rsidRDefault="004475FF">
            <w:pPr>
              <w:rPr>
                <w:b/>
                <w:i/>
                <w:sz w:val="24"/>
                <w:szCs w:val="24"/>
              </w:rPr>
            </w:pPr>
            <w:r w:rsidRPr="00EB2574">
              <w:rPr>
                <w:b/>
                <w:i/>
                <w:sz w:val="24"/>
                <w:szCs w:val="24"/>
              </w:rPr>
              <w:t>Кратк</w:t>
            </w:r>
            <w:r w:rsidR="0047516A" w:rsidRPr="00EB2574">
              <w:rPr>
                <w:b/>
                <w:i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7618AF" w:rsidRPr="00EB2574">
        <w:tc>
          <w:tcPr>
            <w:tcW w:w="10490" w:type="dxa"/>
            <w:gridSpan w:val="3"/>
            <w:shd w:val="clear" w:color="auto" w:fill="auto"/>
          </w:tcPr>
          <w:p w:rsidR="007618AF" w:rsidRPr="00EB2574" w:rsidRDefault="0047516A">
            <w:pPr>
              <w:spacing w:line="100" w:lineRule="atLeast"/>
              <w:jc w:val="both"/>
              <w:rPr>
                <w:sz w:val="24"/>
                <w:szCs w:val="24"/>
              </w:rPr>
            </w:pPr>
            <w:r w:rsidRPr="00EB2574">
              <w:rPr>
                <w:sz w:val="24"/>
                <w:szCs w:val="24"/>
              </w:rPr>
              <w:t>Тема 1. Пищевая биотехнология.</w:t>
            </w:r>
          </w:p>
        </w:tc>
      </w:tr>
      <w:tr w:rsidR="007618AF" w:rsidRPr="00EB2574">
        <w:tc>
          <w:tcPr>
            <w:tcW w:w="10490" w:type="dxa"/>
            <w:gridSpan w:val="3"/>
            <w:shd w:val="clear" w:color="auto" w:fill="auto"/>
          </w:tcPr>
          <w:p w:rsidR="007618AF" w:rsidRPr="00EB2574" w:rsidRDefault="0047516A">
            <w:pPr>
              <w:spacing w:line="100" w:lineRule="atLeast"/>
              <w:jc w:val="both"/>
              <w:rPr>
                <w:sz w:val="24"/>
                <w:szCs w:val="24"/>
              </w:rPr>
            </w:pPr>
            <w:r w:rsidRPr="00EB2574">
              <w:rPr>
                <w:sz w:val="24"/>
                <w:szCs w:val="24"/>
              </w:rPr>
              <w:t>Тема 2. Объекты современной пищевой биотехнологии. Клетка как основа живой материи.</w:t>
            </w:r>
          </w:p>
        </w:tc>
      </w:tr>
      <w:tr w:rsidR="007618AF" w:rsidRPr="00EB2574">
        <w:tc>
          <w:tcPr>
            <w:tcW w:w="10490" w:type="dxa"/>
            <w:gridSpan w:val="3"/>
            <w:shd w:val="clear" w:color="auto" w:fill="auto"/>
          </w:tcPr>
          <w:p w:rsidR="007618AF" w:rsidRPr="00EB2574" w:rsidRDefault="0047516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B2574">
              <w:rPr>
                <w:sz w:val="24"/>
                <w:szCs w:val="24"/>
              </w:rPr>
              <w:t>Тема 3. Основы микробной биотехнологии.</w:t>
            </w:r>
          </w:p>
        </w:tc>
      </w:tr>
      <w:tr w:rsidR="007618AF" w:rsidRPr="00EB2574">
        <w:tc>
          <w:tcPr>
            <w:tcW w:w="10490" w:type="dxa"/>
            <w:gridSpan w:val="3"/>
            <w:shd w:val="clear" w:color="auto" w:fill="auto"/>
          </w:tcPr>
          <w:p w:rsidR="007618AF" w:rsidRPr="00EB2574" w:rsidRDefault="0047516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B2574">
              <w:rPr>
                <w:sz w:val="24"/>
                <w:szCs w:val="24"/>
              </w:rPr>
              <w:t>Тема 4.Основы инженерной энзимологии.</w:t>
            </w:r>
          </w:p>
        </w:tc>
      </w:tr>
      <w:tr w:rsidR="007618AF" w:rsidRPr="00EB2574">
        <w:tc>
          <w:tcPr>
            <w:tcW w:w="10490" w:type="dxa"/>
            <w:gridSpan w:val="3"/>
            <w:shd w:val="clear" w:color="auto" w:fill="auto"/>
          </w:tcPr>
          <w:p w:rsidR="007618AF" w:rsidRPr="00EB2574" w:rsidRDefault="0047516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B2574">
              <w:rPr>
                <w:sz w:val="24"/>
                <w:szCs w:val="24"/>
              </w:rPr>
              <w:t>Тема 5.Генная инженерия.</w:t>
            </w:r>
          </w:p>
        </w:tc>
      </w:tr>
      <w:tr w:rsidR="007618AF" w:rsidRPr="00EB2574">
        <w:tc>
          <w:tcPr>
            <w:tcW w:w="10490" w:type="dxa"/>
            <w:gridSpan w:val="3"/>
            <w:shd w:val="clear" w:color="auto" w:fill="auto"/>
          </w:tcPr>
          <w:p w:rsidR="007618AF" w:rsidRPr="00EB2574" w:rsidRDefault="0047516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B2574">
              <w:rPr>
                <w:sz w:val="24"/>
                <w:szCs w:val="24"/>
              </w:rPr>
              <w:t>Тема 6.Пищевые и биологически активные добавки и биотехнологии их получения.</w:t>
            </w:r>
          </w:p>
        </w:tc>
      </w:tr>
      <w:tr w:rsidR="007618AF" w:rsidRPr="00EB2574">
        <w:tc>
          <w:tcPr>
            <w:tcW w:w="10490" w:type="dxa"/>
            <w:gridSpan w:val="3"/>
            <w:shd w:val="clear" w:color="auto" w:fill="auto"/>
          </w:tcPr>
          <w:p w:rsidR="007618AF" w:rsidRPr="00EB2574" w:rsidRDefault="0047516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B2574">
              <w:rPr>
                <w:sz w:val="24"/>
                <w:szCs w:val="24"/>
              </w:rPr>
              <w:t>Тема 7.Основы биотехнологии отдельных пищевых производств.</w:t>
            </w:r>
          </w:p>
        </w:tc>
      </w:tr>
      <w:tr w:rsidR="007618AF" w:rsidRPr="00EB2574">
        <w:tc>
          <w:tcPr>
            <w:tcW w:w="10490" w:type="dxa"/>
            <w:gridSpan w:val="3"/>
            <w:shd w:val="clear" w:color="auto" w:fill="auto"/>
          </w:tcPr>
          <w:p w:rsidR="007618AF" w:rsidRPr="00EB2574" w:rsidRDefault="0047516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B2574">
              <w:rPr>
                <w:sz w:val="24"/>
                <w:szCs w:val="24"/>
              </w:rPr>
              <w:t>Тема 8.Современные достижения пищевой биотехнологии в науке и практике.</w:t>
            </w:r>
          </w:p>
        </w:tc>
      </w:tr>
      <w:tr w:rsidR="007618AF" w:rsidRPr="00EB2574">
        <w:tc>
          <w:tcPr>
            <w:tcW w:w="10490" w:type="dxa"/>
            <w:gridSpan w:val="3"/>
            <w:shd w:val="clear" w:color="auto" w:fill="E7E6E6" w:themeFill="background2"/>
          </w:tcPr>
          <w:p w:rsidR="007618AF" w:rsidRPr="00EB2574" w:rsidRDefault="0047516A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EB2574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7618AF" w:rsidRPr="00EB2574">
        <w:tc>
          <w:tcPr>
            <w:tcW w:w="10490" w:type="dxa"/>
            <w:gridSpan w:val="3"/>
            <w:shd w:val="clear" w:color="auto" w:fill="auto"/>
          </w:tcPr>
          <w:p w:rsidR="007618AF" w:rsidRPr="00EB2574" w:rsidRDefault="0047516A" w:rsidP="00EB2574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B2574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8E58A9" w:rsidRPr="008E58A9" w:rsidRDefault="0047516A" w:rsidP="008E58A9">
            <w:pPr>
              <w:widowControl/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left" w:pos="289"/>
              </w:tabs>
              <w:suppressAutoHyphens w:val="0"/>
              <w:spacing w:before="100" w:beforeAutospacing="1" w:after="100" w:afterAutospacing="1"/>
              <w:ind w:left="5" w:firstLine="0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8E58A9">
              <w:rPr>
                <w:color w:val="000000"/>
                <w:sz w:val="24"/>
                <w:szCs w:val="24"/>
              </w:rPr>
              <w:t xml:space="preserve">  </w:t>
            </w:r>
            <w:proofErr w:type="spellStart"/>
            <w:r w:rsidR="008E58A9" w:rsidRPr="008E58A9">
              <w:rPr>
                <w:color w:val="000000"/>
                <w:kern w:val="0"/>
                <w:sz w:val="24"/>
                <w:szCs w:val="24"/>
              </w:rPr>
              <w:t>Ауэрман</w:t>
            </w:r>
            <w:proofErr w:type="spellEnd"/>
            <w:r w:rsidR="008E58A9" w:rsidRPr="008E58A9">
              <w:rPr>
                <w:color w:val="000000"/>
                <w:kern w:val="0"/>
                <w:sz w:val="24"/>
                <w:szCs w:val="24"/>
              </w:rPr>
              <w:t>, Т. Л. Основы биохимии [Электронный ресурс</w:t>
            </w:r>
            <w:proofErr w:type="gramStart"/>
            <w:r w:rsidR="008E58A9" w:rsidRPr="008E58A9">
              <w:rPr>
                <w:color w:val="000000"/>
                <w:kern w:val="0"/>
                <w:sz w:val="24"/>
                <w:szCs w:val="24"/>
              </w:rPr>
              <w:t>] :</w:t>
            </w:r>
            <w:proofErr w:type="gramEnd"/>
            <w:r w:rsidR="008E58A9" w:rsidRPr="008E58A9">
              <w:rPr>
                <w:color w:val="000000"/>
                <w:kern w:val="0"/>
                <w:sz w:val="24"/>
                <w:szCs w:val="24"/>
              </w:rPr>
              <w:t xml:space="preserve"> учебное пособие для студентов вузов, обучающихся по направлениям подготовки 19.03.01 "Биотехнология", 19.03.02 "Технология продуктов из растительного сырья" и 19.03.04 "Технология продукции и организация общественного питания" (квалификация (степень) "бакалавр") / Т. Л. </w:t>
            </w:r>
            <w:proofErr w:type="spellStart"/>
            <w:r w:rsidR="008E58A9" w:rsidRPr="008E58A9">
              <w:rPr>
                <w:color w:val="000000"/>
                <w:kern w:val="0"/>
                <w:sz w:val="24"/>
                <w:szCs w:val="24"/>
              </w:rPr>
              <w:t>Ауэрман</w:t>
            </w:r>
            <w:proofErr w:type="spellEnd"/>
            <w:r w:rsidR="008E58A9" w:rsidRPr="008E58A9">
              <w:rPr>
                <w:color w:val="000000"/>
                <w:kern w:val="0"/>
                <w:sz w:val="24"/>
                <w:szCs w:val="24"/>
              </w:rPr>
              <w:t xml:space="preserve">, Г. М. </w:t>
            </w:r>
            <w:proofErr w:type="spellStart"/>
            <w:r w:rsidR="008E58A9" w:rsidRPr="008E58A9">
              <w:rPr>
                <w:color w:val="000000"/>
                <w:kern w:val="0"/>
                <w:sz w:val="24"/>
                <w:szCs w:val="24"/>
              </w:rPr>
              <w:t>Суслянок</w:t>
            </w:r>
            <w:proofErr w:type="spellEnd"/>
            <w:r w:rsidR="008E58A9" w:rsidRPr="008E58A9">
              <w:rPr>
                <w:color w:val="000000"/>
                <w:kern w:val="0"/>
                <w:sz w:val="24"/>
                <w:szCs w:val="24"/>
              </w:rPr>
              <w:t xml:space="preserve">, Т. Г. </w:t>
            </w:r>
            <w:proofErr w:type="spellStart"/>
            <w:r w:rsidR="008E58A9" w:rsidRPr="008E58A9">
              <w:rPr>
                <w:color w:val="000000"/>
                <w:kern w:val="0"/>
                <w:sz w:val="24"/>
                <w:szCs w:val="24"/>
              </w:rPr>
              <w:t>Генералова</w:t>
            </w:r>
            <w:proofErr w:type="spellEnd"/>
            <w:r w:rsidR="008E58A9" w:rsidRPr="008E58A9">
              <w:rPr>
                <w:color w:val="000000"/>
                <w:kern w:val="0"/>
                <w:sz w:val="24"/>
                <w:szCs w:val="24"/>
              </w:rPr>
              <w:t xml:space="preserve">. - </w:t>
            </w:r>
            <w:proofErr w:type="gramStart"/>
            <w:r w:rsidR="008E58A9" w:rsidRPr="008E58A9">
              <w:rPr>
                <w:color w:val="000000"/>
                <w:kern w:val="0"/>
                <w:sz w:val="24"/>
                <w:szCs w:val="24"/>
              </w:rPr>
              <w:t>Москва :</w:t>
            </w:r>
            <w:proofErr w:type="gramEnd"/>
            <w:r w:rsidR="008E58A9" w:rsidRPr="008E58A9">
              <w:rPr>
                <w:color w:val="000000"/>
                <w:kern w:val="0"/>
                <w:sz w:val="24"/>
                <w:szCs w:val="24"/>
              </w:rPr>
              <w:t xml:space="preserve"> ИНФРА-М, 2019. - 400 с. </w:t>
            </w:r>
            <w:hyperlink r:id="rId6" w:tgtFrame="_blank" w:tooltip="читать полный текст" w:history="1">
              <w:r w:rsidR="008E58A9" w:rsidRPr="008E58A9">
                <w:rPr>
                  <w:i/>
                  <w:iCs/>
                  <w:color w:val="0000FF"/>
                  <w:kern w:val="0"/>
                  <w:sz w:val="24"/>
                  <w:szCs w:val="24"/>
                  <w:u w:val="single"/>
                </w:rPr>
                <w:t>https://new.znanium.com/catalog/product/982131</w:t>
              </w:r>
            </w:hyperlink>
          </w:p>
          <w:p w:rsidR="008E58A9" w:rsidRPr="008E58A9" w:rsidRDefault="008E58A9" w:rsidP="008E58A9">
            <w:pPr>
              <w:widowControl/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left" w:pos="289"/>
              </w:tabs>
              <w:suppressAutoHyphens w:val="0"/>
              <w:spacing w:before="100" w:beforeAutospacing="1" w:after="100" w:afterAutospacing="1"/>
              <w:ind w:left="5" w:firstLine="0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8E58A9">
              <w:rPr>
                <w:color w:val="000000"/>
                <w:kern w:val="0"/>
                <w:sz w:val="24"/>
                <w:szCs w:val="24"/>
              </w:rPr>
              <w:t>Фоминых, В. Л. Органическая химия и основы биохимии. Практикум [Электронный ресурс</w:t>
            </w:r>
            <w:proofErr w:type="gramStart"/>
            <w:r w:rsidRPr="008E58A9">
              <w:rPr>
                <w:color w:val="000000"/>
                <w:kern w:val="0"/>
                <w:sz w:val="24"/>
                <w:szCs w:val="24"/>
              </w:rPr>
              <w:t>] :</w:t>
            </w:r>
            <w:proofErr w:type="gramEnd"/>
            <w:r w:rsidRPr="008E58A9">
              <w:rPr>
                <w:color w:val="000000"/>
                <w:kern w:val="0"/>
                <w:sz w:val="24"/>
                <w:szCs w:val="24"/>
              </w:rPr>
              <w:t xml:space="preserve"> учебное пособие для вузов / В. Л. Фоминых, Е. В. Тарасенко, О. Н. Денисова ; </w:t>
            </w:r>
            <w:proofErr w:type="spellStart"/>
            <w:r w:rsidRPr="008E58A9">
              <w:rPr>
                <w:color w:val="000000"/>
                <w:kern w:val="0"/>
                <w:sz w:val="24"/>
                <w:szCs w:val="24"/>
              </w:rPr>
              <w:t>Поволж</w:t>
            </w:r>
            <w:proofErr w:type="spellEnd"/>
            <w:r w:rsidRPr="008E58A9">
              <w:rPr>
                <w:color w:val="000000"/>
                <w:kern w:val="0"/>
                <w:sz w:val="24"/>
                <w:szCs w:val="24"/>
              </w:rPr>
              <w:t xml:space="preserve">. гос. </w:t>
            </w:r>
            <w:proofErr w:type="spellStart"/>
            <w:r w:rsidRPr="008E58A9">
              <w:rPr>
                <w:color w:val="000000"/>
                <w:kern w:val="0"/>
                <w:sz w:val="24"/>
                <w:szCs w:val="24"/>
              </w:rPr>
              <w:t>технол</w:t>
            </w:r>
            <w:proofErr w:type="spellEnd"/>
            <w:r w:rsidRPr="008E58A9">
              <w:rPr>
                <w:color w:val="000000"/>
                <w:kern w:val="0"/>
                <w:sz w:val="24"/>
                <w:szCs w:val="24"/>
              </w:rPr>
              <w:t xml:space="preserve">. ун-т. - Москва : Издательство </w:t>
            </w:r>
            <w:proofErr w:type="spellStart"/>
            <w:r w:rsidRPr="008E58A9">
              <w:rPr>
                <w:color w:val="000000"/>
                <w:kern w:val="0"/>
                <w:sz w:val="24"/>
                <w:szCs w:val="24"/>
              </w:rPr>
              <w:t>Юрайт</w:t>
            </w:r>
            <w:proofErr w:type="spellEnd"/>
            <w:r w:rsidRPr="008E58A9">
              <w:rPr>
                <w:color w:val="000000"/>
                <w:kern w:val="0"/>
                <w:sz w:val="24"/>
                <w:szCs w:val="24"/>
              </w:rPr>
              <w:t>, 2019. - 145 с. </w:t>
            </w:r>
            <w:hyperlink r:id="rId7" w:tgtFrame="_blank" w:tooltip="читать полный текст" w:history="1">
              <w:r w:rsidRPr="008E58A9">
                <w:rPr>
                  <w:i/>
                  <w:iCs/>
                  <w:color w:val="0000FF"/>
                  <w:kern w:val="0"/>
                  <w:sz w:val="24"/>
                  <w:szCs w:val="24"/>
                  <w:u w:val="single"/>
                </w:rPr>
                <w:t>https://www.biblio-online.ru/bcode/438779</w:t>
              </w:r>
            </w:hyperlink>
          </w:p>
          <w:p w:rsidR="007618AF" w:rsidRPr="008E58A9" w:rsidRDefault="008E58A9" w:rsidP="008E58A9">
            <w:pPr>
              <w:widowControl/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left" w:pos="289"/>
              </w:tabs>
              <w:suppressAutoHyphens w:val="0"/>
              <w:spacing w:before="100" w:beforeAutospacing="1" w:after="100" w:afterAutospacing="1"/>
              <w:ind w:left="5" w:firstLine="0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proofErr w:type="spellStart"/>
            <w:r w:rsidRPr="008E58A9">
              <w:rPr>
                <w:color w:val="000000"/>
                <w:kern w:val="0"/>
                <w:sz w:val="24"/>
                <w:szCs w:val="24"/>
              </w:rPr>
              <w:t>Ауэрман</w:t>
            </w:r>
            <w:proofErr w:type="spellEnd"/>
            <w:r w:rsidRPr="008E58A9">
              <w:rPr>
                <w:color w:val="000000"/>
                <w:kern w:val="0"/>
                <w:sz w:val="24"/>
                <w:szCs w:val="24"/>
              </w:rPr>
              <w:t>, Т. Л. Основы биохимии [Электронный ресурс</w:t>
            </w:r>
            <w:proofErr w:type="gramStart"/>
            <w:r w:rsidRPr="008E58A9">
              <w:rPr>
                <w:color w:val="000000"/>
                <w:kern w:val="0"/>
                <w:sz w:val="24"/>
                <w:szCs w:val="24"/>
              </w:rPr>
              <w:t>] :</w:t>
            </w:r>
            <w:proofErr w:type="gramEnd"/>
            <w:r w:rsidRPr="008E58A9">
              <w:rPr>
                <w:color w:val="000000"/>
                <w:kern w:val="0"/>
                <w:sz w:val="24"/>
                <w:szCs w:val="24"/>
              </w:rPr>
              <w:t xml:space="preserve"> учебное пособие для студентов вузов, обучающихся по направлениям подготовки 19.03.01 "Биотехнология", 19.03.02 "Технология продуктов из растит. сырья" и 19.03.04 "Технология продукции и орг. обществ. питания" (квалификация (степень) "бакалавр") / Т. Л. </w:t>
            </w:r>
            <w:proofErr w:type="spellStart"/>
            <w:r w:rsidRPr="008E58A9">
              <w:rPr>
                <w:color w:val="000000"/>
                <w:kern w:val="0"/>
                <w:sz w:val="24"/>
                <w:szCs w:val="24"/>
              </w:rPr>
              <w:t>Ауэрман</w:t>
            </w:r>
            <w:proofErr w:type="spellEnd"/>
            <w:r w:rsidRPr="008E58A9">
              <w:rPr>
                <w:color w:val="000000"/>
                <w:kern w:val="0"/>
                <w:sz w:val="24"/>
                <w:szCs w:val="24"/>
              </w:rPr>
              <w:t xml:space="preserve">, Г. М. </w:t>
            </w:r>
            <w:proofErr w:type="spellStart"/>
            <w:r w:rsidRPr="008E58A9">
              <w:rPr>
                <w:color w:val="000000"/>
                <w:kern w:val="0"/>
                <w:sz w:val="24"/>
                <w:szCs w:val="24"/>
              </w:rPr>
              <w:t>Суслянок</w:t>
            </w:r>
            <w:proofErr w:type="spellEnd"/>
            <w:r w:rsidRPr="008E58A9">
              <w:rPr>
                <w:color w:val="000000"/>
                <w:kern w:val="0"/>
                <w:sz w:val="24"/>
                <w:szCs w:val="24"/>
              </w:rPr>
              <w:t xml:space="preserve">, Т. Г. </w:t>
            </w:r>
            <w:proofErr w:type="spellStart"/>
            <w:r w:rsidRPr="008E58A9">
              <w:rPr>
                <w:color w:val="000000"/>
                <w:kern w:val="0"/>
                <w:sz w:val="24"/>
                <w:szCs w:val="24"/>
              </w:rPr>
              <w:t>Генералова</w:t>
            </w:r>
            <w:proofErr w:type="spellEnd"/>
            <w:r w:rsidRPr="008E58A9">
              <w:rPr>
                <w:color w:val="000000"/>
                <w:kern w:val="0"/>
                <w:sz w:val="24"/>
                <w:szCs w:val="24"/>
              </w:rPr>
              <w:t xml:space="preserve">. - </w:t>
            </w:r>
            <w:proofErr w:type="gramStart"/>
            <w:r w:rsidRPr="008E58A9">
              <w:rPr>
                <w:color w:val="000000"/>
                <w:kern w:val="0"/>
                <w:sz w:val="24"/>
                <w:szCs w:val="24"/>
              </w:rPr>
              <w:t>Москва :</w:t>
            </w:r>
            <w:proofErr w:type="gramEnd"/>
            <w:r w:rsidRPr="008E58A9">
              <w:rPr>
                <w:color w:val="000000"/>
                <w:kern w:val="0"/>
                <w:sz w:val="24"/>
                <w:szCs w:val="24"/>
              </w:rPr>
              <w:t xml:space="preserve"> ИНФРА-М, 2017. - 400 с. </w:t>
            </w:r>
            <w:hyperlink r:id="rId8" w:tgtFrame="_blank" w:tooltip="читать полный текст" w:history="1">
              <w:r w:rsidRPr="008E58A9">
                <w:rPr>
                  <w:i/>
                  <w:iCs/>
                  <w:color w:val="0000FF"/>
                  <w:kern w:val="0"/>
                  <w:sz w:val="24"/>
                  <w:szCs w:val="24"/>
                  <w:u w:val="single"/>
                </w:rPr>
                <w:t>https://new.znanium.com/catalog/product/760160</w:t>
              </w:r>
            </w:hyperlink>
          </w:p>
          <w:p w:rsidR="007618AF" w:rsidRPr="00EB2574" w:rsidRDefault="0047516A" w:rsidP="00EB2574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B2574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7618AF" w:rsidRPr="00EB2574" w:rsidRDefault="0047516A" w:rsidP="00EB2574">
            <w:pPr>
              <w:pStyle w:val="aff5"/>
              <w:numPr>
                <w:ilvl w:val="0"/>
                <w:numId w:val="2"/>
              </w:numPr>
              <w:tabs>
                <w:tab w:val="left" w:pos="426"/>
                <w:tab w:val="right" w:leader="underscore" w:pos="8505"/>
              </w:tabs>
              <w:ind w:left="0" w:firstLine="0"/>
              <w:jc w:val="both"/>
            </w:pPr>
            <w:proofErr w:type="spellStart"/>
            <w:r w:rsidRPr="00EB2574">
              <w:t>Луканин</w:t>
            </w:r>
            <w:proofErr w:type="spellEnd"/>
            <w:r w:rsidRPr="00EB2574">
              <w:t xml:space="preserve">, А. В. Инженерная биотехнология: процессы и аппараты микробиологических производств [Электронный ресурс]: учебное пособие для студентов вузов / А. В. </w:t>
            </w:r>
            <w:proofErr w:type="spellStart"/>
            <w:r w:rsidRPr="00EB2574">
              <w:t>Луканин</w:t>
            </w:r>
            <w:proofErr w:type="spellEnd"/>
            <w:r w:rsidRPr="00EB2574">
              <w:t xml:space="preserve">. - </w:t>
            </w:r>
            <w:proofErr w:type="gramStart"/>
            <w:r w:rsidRPr="00EB2574">
              <w:t>Москва :</w:t>
            </w:r>
            <w:proofErr w:type="gramEnd"/>
            <w:r w:rsidRPr="00EB2574">
              <w:t xml:space="preserve"> ИНФРА-М, 2016. - 451 с. </w:t>
            </w:r>
            <w:bookmarkStart w:id="0" w:name="__DdeLink__766_226170742"/>
            <w:r w:rsidRPr="00EB2574">
              <w:t xml:space="preserve">  </w:t>
            </w:r>
            <w:hyperlink r:id="rId9">
              <w:r w:rsidRPr="00EB2574">
                <w:rPr>
                  <w:rStyle w:val="aff"/>
                </w:rPr>
                <w:t>http://znanium.com/go.php?id=527535</w:t>
              </w:r>
            </w:hyperlink>
            <w:r w:rsidRPr="00EB2574">
              <w:t xml:space="preserve"> </w:t>
            </w:r>
            <w:bookmarkEnd w:id="0"/>
          </w:p>
        </w:tc>
      </w:tr>
      <w:tr w:rsidR="007618AF" w:rsidRPr="00EB2574">
        <w:tc>
          <w:tcPr>
            <w:tcW w:w="10490" w:type="dxa"/>
            <w:gridSpan w:val="3"/>
            <w:shd w:val="clear" w:color="auto" w:fill="E7E6E6" w:themeFill="background2"/>
          </w:tcPr>
          <w:p w:rsidR="007618AF" w:rsidRPr="00EB2574" w:rsidRDefault="0047516A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EB2574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используемых при осуществлении образовательного процесса по дисциплине </w:t>
            </w:r>
          </w:p>
        </w:tc>
      </w:tr>
      <w:tr w:rsidR="007618AF" w:rsidRPr="00EB2574">
        <w:tc>
          <w:tcPr>
            <w:tcW w:w="10490" w:type="dxa"/>
            <w:gridSpan w:val="3"/>
            <w:shd w:val="clear" w:color="auto" w:fill="auto"/>
          </w:tcPr>
          <w:p w:rsidR="007618AF" w:rsidRPr="00EB2574" w:rsidRDefault="0047516A">
            <w:pPr>
              <w:rPr>
                <w:b/>
                <w:sz w:val="24"/>
                <w:szCs w:val="24"/>
              </w:rPr>
            </w:pPr>
            <w:r w:rsidRPr="00EB2574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7618AF" w:rsidRPr="00EB2574" w:rsidRDefault="0047516A">
            <w:pPr>
              <w:jc w:val="both"/>
              <w:rPr>
                <w:sz w:val="24"/>
                <w:szCs w:val="24"/>
              </w:rPr>
            </w:pPr>
            <w:r w:rsidRPr="00EB2574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EB2574">
              <w:rPr>
                <w:color w:val="000000"/>
                <w:sz w:val="24"/>
                <w:szCs w:val="24"/>
              </w:rPr>
              <w:t>Astra</w:t>
            </w:r>
            <w:proofErr w:type="spellEnd"/>
            <w:r w:rsidRPr="00EB25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2574">
              <w:rPr>
                <w:color w:val="000000"/>
                <w:sz w:val="24"/>
                <w:szCs w:val="24"/>
              </w:rPr>
              <w:t>Linux</w:t>
            </w:r>
            <w:proofErr w:type="spellEnd"/>
            <w:r w:rsidRPr="00EB25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2574">
              <w:rPr>
                <w:color w:val="000000"/>
                <w:sz w:val="24"/>
                <w:szCs w:val="24"/>
              </w:rPr>
              <w:t>Common</w:t>
            </w:r>
            <w:proofErr w:type="spellEnd"/>
            <w:r w:rsidRPr="00EB25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2574">
              <w:rPr>
                <w:color w:val="000000"/>
                <w:sz w:val="24"/>
                <w:szCs w:val="24"/>
              </w:rPr>
              <w:t>Edition</w:t>
            </w:r>
            <w:proofErr w:type="spellEnd"/>
            <w:r w:rsidRPr="00EB2574">
              <w:rPr>
                <w:color w:val="000000"/>
                <w:sz w:val="24"/>
                <w:szCs w:val="24"/>
              </w:rPr>
              <w:t xml:space="preserve"> ТУ 5011-001-88328866-2008 версии 2.12. </w:t>
            </w:r>
            <w:r w:rsidRPr="00EB2574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7618AF" w:rsidRPr="00EB2574" w:rsidRDefault="0047516A">
            <w:pPr>
              <w:jc w:val="both"/>
              <w:rPr>
                <w:sz w:val="24"/>
                <w:szCs w:val="24"/>
              </w:rPr>
            </w:pPr>
            <w:r w:rsidRPr="00EB2574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EB2574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7618AF" w:rsidRPr="00EB2574" w:rsidRDefault="0047516A">
            <w:pPr>
              <w:rPr>
                <w:b/>
                <w:sz w:val="24"/>
                <w:szCs w:val="24"/>
              </w:rPr>
            </w:pPr>
            <w:r w:rsidRPr="00EB2574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7618AF" w:rsidRPr="00EB2574" w:rsidRDefault="0047516A">
            <w:pPr>
              <w:rPr>
                <w:sz w:val="24"/>
                <w:szCs w:val="24"/>
              </w:rPr>
            </w:pPr>
            <w:r w:rsidRPr="00EB2574">
              <w:rPr>
                <w:sz w:val="24"/>
                <w:szCs w:val="24"/>
              </w:rPr>
              <w:t xml:space="preserve">Общего доступа </w:t>
            </w:r>
          </w:p>
          <w:p w:rsidR="007618AF" w:rsidRPr="00EB2574" w:rsidRDefault="0047516A">
            <w:pPr>
              <w:tabs>
                <w:tab w:val="left" w:pos="2610"/>
              </w:tabs>
              <w:ind w:firstLine="34"/>
              <w:rPr>
                <w:sz w:val="24"/>
                <w:szCs w:val="24"/>
              </w:rPr>
            </w:pPr>
            <w:r w:rsidRPr="00EB2574">
              <w:rPr>
                <w:sz w:val="24"/>
                <w:szCs w:val="24"/>
                <w:lang w:val="en-US"/>
              </w:rPr>
              <w:t>http</w:t>
            </w:r>
            <w:r w:rsidRPr="00EB2574">
              <w:rPr>
                <w:sz w:val="24"/>
                <w:szCs w:val="24"/>
              </w:rPr>
              <w:t>://</w:t>
            </w:r>
            <w:r w:rsidRPr="00EB2574">
              <w:rPr>
                <w:sz w:val="24"/>
                <w:szCs w:val="24"/>
                <w:lang w:val="en-US"/>
              </w:rPr>
              <w:t>www</w:t>
            </w:r>
            <w:r w:rsidRPr="00EB2574">
              <w:rPr>
                <w:sz w:val="24"/>
                <w:szCs w:val="24"/>
              </w:rPr>
              <w:t>.</w:t>
            </w:r>
            <w:proofErr w:type="spellStart"/>
            <w:r w:rsidRPr="00EB2574">
              <w:rPr>
                <w:sz w:val="24"/>
                <w:szCs w:val="24"/>
                <w:lang w:val="en-US"/>
              </w:rPr>
              <w:t>biotechnolog</w:t>
            </w:r>
            <w:proofErr w:type="spellEnd"/>
            <w:r w:rsidRPr="00EB2574">
              <w:rPr>
                <w:sz w:val="24"/>
                <w:szCs w:val="24"/>
              </w:rPr>
              <w:t>.</w:t>
            </w:r>
            <w:proofErr w:type="spellStart"/>
            <w:r w:rsidRPr="00EB2574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7618AF" w:rsidRPr="00EB2574" w:rsidRDefault="009826B4">
            <w:pPr>
              <w:tabs>
                <w:tab w:val="left" w:pos="2610"/>
              </w:tabs>
              <w:ind w:firstLine="34"/>
              <w:rPr>
                <w:sz w:val="24"/>
                <w:szCs w:val="24"/>
              </w:rPr>
            </w:pPr>
            <w:r>
              <w:rPr>
                <w:rStyle w:val="-"/>
                <w:color w:val="000000"/>
                <w:sz w:val="24"/>
                <w:szCs w:val="24"/>
                <w:lang w:val="en-US"/>
              </w:rPr>
              <w:fldChar w:fldCharType="begin"/>
            </w:r>
            <w:r w:rsidRPr="009826B4">
              <w:rPr>
                <w:rStyle w:val="-"/>
                <w:color w:val="000000"/>
                <w:sz w:val="24"/>
                <w:szCs w:val="24"/>
              </w:rPr>
              <w:instrText xml:space="preserve"> </w:instrText>
            </w:r>
            <w:r>
              <w:rPr>
                <w:rStyle w:val="-"/>
                <w:color w:val="000000"/>
                <w:sz w:val="24"/>
                <w:szCs w:val="24"/>
                <w:lang w:val="en-US"/>
              </w:rPr>
              <w:instrText>HYPERLINK</w:instrText>
            </w:r>
            <w:r w:rsidRPr="009826B4">
              <w:rPr>
                <w:rStyle w:val="-"/>
                <w:color w:val="000000"/>
                <w:sz w:val="24"/>
                <w:szCs w:val="24"/>
              </w:rPr>
              <w:instrText xml:space="preserve"> "</w:instrText>
            </w:r>
            <w:r>
              <w:rPr>
                <w:rStyle w:val="-"/>
                <w:color w:val="000000"/>
                <w:sz w:val="24"/>
                <w:szCs w:val="24"/>
                <w:lang w:val="en-US"/>
              </w:rPr>
              <w:instrText>http</w:instrText>
            </w:r>
            <w:r w:rsidRPr="009826B4">
              <w:rPr>
                <w:rStyle w:val="-"/>
                <w:color w:val="000000"/>
                <w:sz w:val="24"/>
                <w:szCs w:val="24"/>
              </w:rPr>
              <w:instrText>://</w:instrText>
            </w:r>
            <w:r>
              <w:rPr>
                <w:rStyle w:val="-"/>
                <w:color w:val="000000"/>
                <w:sz w:val="24"/>
                <w:szCs w:val="24"/>
                <w:lang w:val="en-US"/>
              </w:rPr>
              <w:instrText>www</w:instrText>
            </w:r>
            <w:r w:rsidRPr="009826B4">
              <w:rPr>
                <w:rStyle w:val="-"/>
                <w:color w:val="000000"/>
                <w:sz w:val="24"/>
                <w:szCs w:val="24"/>
              </w:rPr>
              <w:instrText>.</w:instrText>
            </w:r>
            <w:r>
              <w:rPr>
                <w:rStyle w:val="-"/>
                <w:color w:val="000000"/>
                <w:sz w:val="24"/>
                <w:szCs w:val="24"/>
                <w:lang w:val="en-US"/>
              </w:rPr>
              <w:instrText>fp</w:instrText>
            </w:r>
            <w:r w:rsidRPr="009826B4">
              <w:rPr>
                <w:rStyle w:val="-"/>
                <w:color w:val="000000"/>
                <w:sz w:val="24"/>
                <w:szCs w:val="24"/>
              </w:rPr>
              <w:instrText>7-" \</w:instrText>
            </w:r>
            <w:r>
              <w:rPr>
                <w:rStyle w:val="-"/>
                <w:color w:val="000000"/>
                <w:sz w:val="24"/>
                <w:szCs w:val="24"/>
                <w:lang w:val="en-US"/>
              </w:rPr>
              <w:instrText>h</w:instrText>
            </w:r>
            <w:r w:rsidRPr="009826B4">
              <w:rPr>
                <w:rStyle w:val="-"/>
                <w:color w:val="000000"/>
                <w:sz w:val="24"/>
                <w:szCs w:val="24"/>
              </w:rPr>
              <w:instrText xml:space="preserve"> </w:instrText>
            </w:r>
            <w:r>
              <w:rPr>
                <w:rStyle w:val="-"/>
                <w:color w:val="000000"/>
                <w:sz w:val="24"/>
                <w:szCs w:val="24"/>
                <w:lang w:val="en-US"/>
              </w:rPr>
              <w:fldChar w:fldCharType="separate"/>
            </w:r>
            <w:r w:rsidR="0047516A" w:rsidRPr="00EB2574">
              <w:rPr>
                <w:rStyle w:val="-"/>
                <w:color w:val="000000"/>
                <w:sz w:val="24"/>
                <w:szCs w:val="24"/>
                <w:lang w:val="en-US"/>
              </w:rPr>
              <w:t>http</w:t>
            </w:r>
            <w:r w:rsidR="0047516A" w:rsidRPr="00EB2574">
              <w:rPr>
                <w:rStyle w:val="-"/>
                <w:color w:val="000000"/>
                <w:sz w:val="24"/>
                <w:szCs w:val="24"/>
              </w:rPr>
              <w:t>://</w:t>
            </w:r>
            <w:r w:rsidR="0047516A" w:rsidRPr="00EB2574">
              <w:rPr>
                <w:rStyle w:val="-"/>
                <w:color w:val="000000"/>
                <w:sz w:val="24"/>
                <w:szCs w:val="24"/>
                <w:lang w:val="en-US"/>
              </w:rPr>
              <w:t>www</w:t>
            </w:r>
            <w:r w:rsidR="0047516A" w:rsidRPr="00EB2574">
              <w:rPr>
                <w:rStyle w:val="-"/>
                <w:color w:val="000000"/>
                <w:sz w:val="24"/>
                <w:szCs w:val="24"/>
              </w:rPr>
              <w:t>.</w:t>
            </w:r>
            <w:proofErr w:type="spellStart"/>
            <w:r w:rsidR="0047516A" w:rsidRPr="00EB2574">
              <w:rPr>
                <w:rStyle w:val="-"/>
                <w:color w:val="000000"/>
                <w:sz w:val="24"/>
                <w:szCs w:val="24"/>
                <w:lang w:val="en-US"/>
              </w:rPr>
              <w:t>fp</w:t>
            </w:r>
            <w:proofErr w:type="spellEnd"/>
            <w:r w:rsidR="0047516A" w:rsidRPr="00EB2574">
              <w:rPr>
                <w:rStyle w:val="-"/>
                <w:color w:val="000000"/>
                <w:sz w:val="24"/>
                <w:szCs w:val="24"/>
              </w:rPr>
              <w:t>7</w:t>
            </w:r>
            <w:r w:rsidR="0047516A" w:rsidRPr="00EB2574">
              <w:rPr>
                <w:rStyle w:val="-"/>
                <w:sz w:val="24"/>
                <w:szCs w:val="24"/>
              </w:rPr>
              <w:t>-</w:t>
            </w:r>
            <w:r>
              <w:rPr>
                <w:rStyle w:val="-"/>
                <w:sz w:val="24"/>
                <w:szCs w:val="24"/>
              </w:rPr>
              <w:fldChar w:fldCharType="end"/>
            </w:r>
            <w:r w:rsidR="0047516A" w:rsidRPr="00EB2574">
              <w:rPr>
                <w:sz w:val="24"/>
                <w:szCs w:val="24"/>
                <w:lang w:val="en-US"/>
              </w:rPr>
              <w:t>bio</w:t>
            </w:r>
            <w:r w:rsidR="0047516A" w:rsidRPr="00EB2574">
              <w:rPr>
                <w:sz w:val="24"/>
                <w:szCs w:val="24"/>
              </w:rPr>
              <w:t>.</w:t>
            </w:r>
            <w:proofErr w:type="spellStart"/>
            <w:r w:rsidR="0047516A" w:rsidRPr="00EB2574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7618AF" w:rsidRPr="00EB2574">
        <w:tc>
          <w:tcPr>
            <w:tcW w:w="10490" w:type="dxa"/>
            <w:gridSpan w:val="3"/>
            <w:shd w:val="clear" w:color="auto" w:fill="E7E6E6" w:themeFill="background2"/>
          </w:tcPr>
          <w:p w:rsidR="007618AF" w:rsidRPr="00EB2574" w:rsidRDefault="0047516A">
            <w:pPr>
              <w:rPr>
                <w:b/>
                <w:i/>
                <w:sz w:val="24"/>
                <w:szCs w:val="24"/>
              </w:rPr>
            </w:pPr>
            <w:r w:rsidRPr="00EB2574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  <w:r w:rsidRPr="00EB2574">
              <w:rPr>
                <w:b/>
                <w:i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7618AF" w:rsidRPr="00EB2574">
        <w:tc>
          <w:tcPr>
            <w:tcW w:w="10490" w:type="dxa"/>
            <w:gridSpan w:val="3"/>
            <w:shd w:val="clear" w:color="auto" w:fill="auto"/>
          </w:tcPr>
          <w:p w:rsidR="007618AF" w:rsidRPr="00EB2574" w:rsidRDefault="0047516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B2574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7618AF" w:rsidRPr="00EB2574">
        <w:tc>
          <w:tcPr>
            <w:tcW w:w="10490" w:type="dxa"/>
            <w:gridSpan w:val="3"/>
            <w:shd w:val="clear" w:color="auto" w:fill="E7E6E6" w:themeFill="background2"/>
          </w:tcPr>
          <w:p w:rsidR="007618AF" w:rsidRPr="00EB2574" w:rsidRDefault="0047516A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EB2574">
              <w:rPr>
                <w:b/>
                <w:i/>
                <w:sz w:val="24"/>
                <w:szCs w:val="24"/>
              </w:rPr>
              <w:lastRenderedPageBreak/>
              <w:t xml:space="preserve">Перечень профессиональных стандартов </w:t>
            </w:r>
          </w:p>
        </w:tc>
      </w:tr>
      <w:tr w:rsidR="007618AF" w:rsidRPr="00EB2574">
        <w:tc>
          <w:tcPr>
            <w:tcW w:w="10490" w:type="dxa"/>
            <w:gridSpan w:val="3"/>
            <w:shd w:val="clear" w:color="auto" w:fill="auto"/>
          </w:tcPr>
          <w:p w:rsidR="004475FF" w:rsidRPr="00EB2574" w:rsidRDefault="004475FF" w:rsidP="004475FF">
            <w:pPr>
              <w:tabs>
                <w:tab w:val="left" w:pos="195"/>
              </w:tabs>
              <w:rPr>
                <w:b/>
                <w:kern w:val="3"/>
                <w:sz w:val="24"/>
                <w:szCs w:val="24"/>
              </w:rPr>
            </w:pPr>
            <w:r w:rsidRPr="00EB2574">
              <w:rPr>
                <w:sz w:val="24"/>
                <w:szCs w:val="24"/>
              </w:rPr>
              <w:t>В данной дисциплине не реализуются</w:t>
            </w:r>
          </w:p>
          <w:p w:rsidR="007618AF" w:rsidRPr="00EB2574" w:rsidRDefault="007618AF">
            <w:pPr>
              <w:rPr>
                <w:b/>
                <w:sz w:val="24"/>
                <w:szCs w:val="24"/>
              </w:rPr>
            </w:pPr>
          </w:p>
        </w:tc>
      </w:tr>
    </w:tbl>
    <w:p w:rsidR="007618AF" w:rsidRDefault="007618AF">
      <w:pPr>
        <w:ind w:left="-284"/>
        <w:rPr>
          <w:sz w:val="24"/>
          <w:szCs w:val="24"/>
        </w:rPr>
      </w:pPr>
    </w:p>
    <w:tbl>
      <w:tblPr>
        <w:tblStyle w:val="afffffffc"/>
        <w:tblW w:w="10196" w:type="dxa"/>
        <w:tblInd w:w="-284" w:type="dxa"/>
        <w:tblCellMar>
          <w:left w:w="118" w:type="dxa"/>
        </w:tblCellMar>
        <w:tblLook w:val="04A0" w:firstRow="1" w:lastRow="0" w:firstColumn="1" w:lastColumn="0" w:noHBand="0" w:noVBand="1"/>
      </w:tblPr>
      <w:tblGrid>
        <w:gridCol w:w="5099"/>
        <w:gridCol w:w="5097"/>
      </w:tblGrid>
      <w:tr w:rsidR="007618AF" w:rsidTr="00EB2574">
        <w:tc>
          <w:tcPr>
            <w:tcW w:w="5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8AF" w:rsidRDefault="0047516A">
            <w:pPr>
              <w:ind w:left="29" w:hanging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Аннотацию подготовил</w:t>
            </w:r>
            <w:r w:rsidR="00314958">
              <w:rPr>
                <w:sz w:val="24"/>
                <w:szCs w:val="24"/>
              </w:rPr>
              <w:t>и</w:t>
            </w:r>
          </w:p>
          <w:p w:rsidR="007618AF" w:rsidRDefault="007618AF">
            <w:pPr>
              <w:rPr>
                <w:sz w:val="24"/>
                <w:szCs w:val="24"/>
              </w:rPr>
            </w:pPr>
          </w:p>
        </w:tc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8AF" w:rsidRDefault="00314958" w:rsidP="0002368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Тихонов</w:t>
            </w:r>
            <w:r w:rsidR="00023680">
              <w:rPr>
                <w:sz w:val="24"/>
                <w:szCs w:val="24"/>
              </w:rPr>
              <w:t>а Н.В.</w:t>
            </w:r>
          </w:p>
        </w:tc>
      </w:tr>
    </w:tbl>
    <w:p w:rsidR="007618AF" w:rsidRDefault="007618AF" w:rsidP="009826B4">
      <w:pPr>
        <w:ind w:left="-284"/>
      </w:pPr>
      <w:bookmarkStart w:id="1" w:name="_GoBack"/>
      <w:bookmarkEnd w:id="1"/>
    </w:p>
    <w:sectPr w:rsidR="007618AF" w:rsidSect="000252DE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D283F"/>
    <w:multiLevelType w:val="multilevel"/>
    <w:tmpl w:val="5E1E05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E6741C"/>
    <w:multiLevelType w:val="multilevel"/>
    <w:tmpl w:val="6B448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2C2673"/>
    <w:multiLevelType w:val="multilevel"/>
    <w:tmpl w:val="7CB6CE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BA6385"/>
    <w:multiLevelType w:val="multilevel"/>
    <w:tmpl w:val="83C4616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18AF"/>
    <w:rsid w:val="00023680"/>
    <w:rsid w:val="000252DE"/>
    <w:rsid w:val="00314958"/>
    <w:rsid w:val="004475FF"/>
    <w:rsid w:val="0047516A"/>
    <w:rsid w:val="007618AF"/>
    <w:rsid w:val="008E58A9"/>
    <w:rsid w:val="009826B4"/>
    <w:rsid w:val="00EB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AD9D2C-DC9E-43C6-9582-06B4CED15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sid w:val="000252DE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sid w:val="000252DE"/>
    <w:rPr>
      <w:rFonts w:cs="Courier New"/>
    </w:rPr>
  </w:style>
  <w:style w:type="character" w:customStyle="1" w:styleId="ListLabel2">
    <w:name w:val="ListLabel 2"/>
    <w:qFormat/>
    <w:rsid w:val="000252DE"/>
    <w:rPr>
      <w:rFonts w:cs="Courier New"/>
    </w:rPr>
  </w:style>
  <w:style w:type="character" w:customStyle="1" w:styleId="ListLabel3">
    <w:name w:val="ListLabel 3"/>
    <w:qFormat/>
    <w:rsid w:val="000252DE"/>
    <w:rPr>
      <w:rFonts w:cs="Courier New"/>
    </w:rPr>
  </w:style>
  <w:style w:type="character" w:customStyle="1" w:styleId="ListLabel4">
    <w:name w:val="ListLabel 4"/>
    <w:qFormat/>
    <w:rsid w:val="000252DE"/>
    <w:rPr>
      <w:rFonts w:cs="Courier New"/>
    </w:rPr>
  </w:style>
  <w:style w:type="character" w:customStyle="1" w:styleId="ListLabel5">
    <w:name w:val="ListLabel 5"/>
    <w:qFormat/>
    <w:rsid w:val="000252DE"/>
    <w:rPr>
      <w:rFonts w:cs="Courier New"/>
    </w:rPr>
  </w:style>
  <w:style w:type="character" w:customStyle="1" w:styleId="ListLabel6">
    <w:name w:val="ListLabel 6"/>
    <w:qFormat/>
    <w:rsid w:val="000252DE"/>
    <w:rPr>
      <w:rFonts w:cs="Courier New"/>
    </w:rPr>
  </w:style>
  <w:style w:type="character" w:customStyle="1" w:styleId="ListLabel7">
    <w:name w:val="ListLabel 7"/>
    <w:qFormat/>
    <w:rsid w:val="000252DE"/>
    <w:rPr>
      <w:rFonts w:cs="Courier New"/>
    </w:rPr>
  </w:style>
  <w:style w:type="character" w:customStyle="1" w:styleId="ListLabel8">
    <w:name w:val="ListLabel 8"/>
    <w:qFormat/>
    <w:rsid w:val="000252DE"/>
    <w:rPr>
      <w:rFonts w:cs="Courier New"/>
    </w:rPr>
  </w:style>
  <w:style w:type="character" w:customStyle="1" w:styleId="ListLabel9">
    <w:name w:val="ListLabel 9"/>
    <w:qFormat/>
    <w:rsid w:val="000252DE"/>
    <w:rPr>
      <w:rFonts w:cs="Courier New"/>
    </w:rPr>
  </w:style>
  <w:style w:type="character" w:customStyle="1" w:styleId="ListLabel10">
    <w:name w:val="ListLabel 10"/>
    <w:qFormat/>
    <w:rsid w:val="000252DE"/>
    <w:rPr>
      <w:rFonts w:cs="Courier New"/>
    </w:rPr>
  </w:style>
  <w:style w:type="character" w:customStyle="1" w:styleId="ListLabel11">
    <w:name w:val="ListLabel 11"/>
    <w:qFormat/>
    <w:rsid w:val="000252DE"/>
    <w:rPr>
      <w:rFonts w:cs="Courier New"/>
    </w:rPr>
  </w:style>
  <w:style w:type="character" w:customStyle="1" w:styleId="ListLabel12">
    <w:name w:val="ListLabel 12"/>
    <w:qFormat/>
    <w:rsid w:val="000252DE"/>
    <w:rPr>
      <w:b/>
      <w:i w:val="0"/>
    </w:rPr>
  </w:style>
  <w:style w:type="character" w:customStyle="1" w:styleId="ListLabel13">
    <w:name w:val="ListLabel 13"/>
    <w:qFormat/>
    <w:rsid w:val="000252DE"/>
    <w:rPr>
      <w:color w:val="000000"/>
    </w:rPr>
  </w:style>
  <w:style w:type="character" w:customStyle="1" w:styleId="ListLabel14">
    <w:name w:val="ListLabel 14"/>
    <w:qFormat/>
    <w:rsid w:val="000252DE"/>
    <w:rPr>
      <w:rFonts w:cs="Courier New"/>
    </w:rPr>
  </w:style>
  <w:style w:type="character" w:customStyle="1" w:styleId="ListLabel15">
    <w:name w:val="ListLabel 15"/>
    <w:qFormat/>
    <w:rsid w:val="000252DE"/>
    <w:rPr>
      <w:rFonts w:cs="Courier New"/>
    </w:rPr>
  </w:style>
  <w:style w:type="character" w:customStyle="1" w:styleId="ListLabel16">
    <w:name w:val="ListLabel 16"/>
    <w:qFormat/>
    <w:rsid w:val="000252DE"/>
    <w:rPr>
      <w:rFonts w:cs="Courier New"/>
    </w:rPr>
  </w:style>
  <w:style w:type="character" w:customStyle="1" w:styleId="ListLabel17">
    <w:name w:val="ListLabel 17"/>
    <w:qFormat/>
    <w:rsid w:val="000252DE"/>
    <w:rPr>
      <w:spacing w:val="-1"/>
      <w:sz w:val="20"/>
      <w:szCs w:val="20"/>
    </w:rPr>
  </w:style>
  <w:style w:type="character" w:customStyle="1" w:styleId="ListLabel18">
    <w:name w:val="ListLabel 18"/>
    <w:qFormat/>
    <w:rsid w:val="000252DE"/>
    <w:rPr>
      <w:spacing w:val="-1"/>
      <w:sz w:val="20"/>
      <w:szCs w:val="20"/>
    </w:rPr>
  </w:style>
  <w:style w:type="character" w:customStyle="1" w:styleId="ListLabel19">
    <w:name w:val="ListLabel 19"/>
    <w:qFormat/>
    <w:rsid w:val="000252DE"/>
    <w:rPr>
      <w:b w:val="0"/>
    </w:rPr>
  </w:style>
  <w:style w:type="character" w:customStyle="1" w:styleId="ListLabel20">
    <w:name w:val="ListLabel 20"/>
    <w:qFormat/>
    <w:rsid w:val="000252DE"/>
    <w:rPr>
      <w:b w:val="0"/>
    </w:rPr>
  </w:style>
  <w:style w:type="character" w:customStyle="1" w:styleId="ListLabel21">
    <w:name w:val="ListLabel 21"/>
    <w:qFormat/>
    <w:rsid w:val="000252DE"/>
    <w:rPr>
      <w:b w:val="0"/>
    </w:rPr>
  </w:style>
  <w:style w:type="character" w:customStyle="1" w:styleId="ListLabel22">
    <w:name w:val="ListLabel 22"/>
    <w:qFormat/>
    <w:rsid w:val="000252DE"/>
    <w:rPr>
      <w:b w:val="0"/>
    </w:rPr>
  </w:style>
  <w:style w:type="character" w:customStyle="1" w:styleId="ListLabel23">
    <w:name w:val="ListLabel 23"/>
    <w:qFormat/>
    <w:rsid w:val="000252DE"/>
    <w:rPr>
      <w:b w:val="0"/>
    </w:rPr>
  </w:style>
  <w:style w:type="character" w:customStyle="1" w:styleId="ListLabel24">
    <w:name w:val="ListLabel 24"/>
    <w:qFormat/>
    <w:rsid w:val="000252DE"/>
    <w:rPr>
      <w:b w:val="0"/>
    </w:rPr>
  </w:style>
  <w:style w:type="character" w:customStyle="1" w:styleId="ListLabel25">
    <w:name w:val="ListLabel 25"/>
    <w:qFormat/>
    <w:rsid w:val="000252DE"/>
    <w:rPr>
      <w:b w:val="0"/>
    </w:rPr>
  </w:style>
  <w:style w:type="character" w:customStyle="1" w:styleId="ListLabel26">
    <w:name w:val="ListLabel 26"/>
    <w:qFormat/>
    <w:rsid w:val="000252DE"/>
    <w:rPr>
      <w:b w:val="0"/>
    </w:rPr>
  </w:style>
  <w:style w:type="character" w:customStyle="1" w:styleId="ListLabel27">
    <w:name w:val="ListLabel 27"/>
    <w:qFormat/>
    <w:rsid w:val="000252DE"/>
    <w:rPr>
      <w:b w:val="0"/>
    </w:rPr>
  </w:style>
  <w:style w:type="character" w:customStyle="1" w:styleId="ListLabel28">
    <w:name w:val="ListLabel 28"/>
    <w:qFormat/>
    <w:rsid w:val="000252DE"/>
    <w:rPr>
      <w:b w:val="0"/>
    </w:rPr>
  </w:style>
  <w:style w:type="character" w:customStyle="1" w:styleId="ListLabel29">
    <w:name w:val="ListLabel 29"/>
    <w:qFormat/>
    <w:rsid w:val="000252DE"/>
    <w:rPr>
      <w:b w:val="0"/>
    </w:rPr>
  </w:style>
  <w:style w:type="character" w:customStyle="1" w:styleId="ListLabel30">
    <w:name w:val="ListLabel 30"/>
    <w:qFormat/>
    <w:rsid w:val="000252DE"/>
    <w:rPr>
      <w:b w:val="0"/>
    </w:rPr>
  </w:style>
  <w:style w:type="character" w:customStyle="1" w:styleId="ListLabel31">
    <w:name w:val="ListLabel 31"/>
    <w:qFormat/>
    <w:rsid w:val="000252DE"/>
    <w:rPr>
      <w:b w:val="0"/>
    </w:rPr>
  </w:style>
  <w:style w:type="character" w:customStyle="1" w:styleId="ListLabel32">
    <w:name w:val="ListLabel 32"/>
    <w:qFormat/>
    <w:rsid w:val="000252DE"/>
    <w:rPr>
      <w:b w:val="0"/>
    </w:rPr>
  </w:style>
  <w:style w:type="character" w:customStyle="1" w:styleId="ListLabel33">
    <w:name w:val="ListLabel 33"/>
    <w:qFormat/>
    <w:rsid w:val="000252DE"/>
    <w:rPr>
      <w:b w:val="0"/>
    </w:rPr>
  </w:style>
  <w:style w:type="character" w:customStyle="1" w:styleId="ListLabel34">
    <w:name w:val="ListLabel 34"/>
    <w:qFormat/>
    <w:rsid w:val="000252DE"/>
    <w:rPr>
      <w:rFonts w:cs="Courier New"/>
    </w:rPr>
  </w:style>
  <w:style w:type="character" w:customStyle="1" w:styleId="ListLabel35">
    <w:name w:val="ListLabel 35"/>
    <w:qFormat/>
    <w:rsid w:val="000252DE"/>
    <w:rPr>
      <w:rFonts w:cs="Courier New"/>
    </w:rPr>
  </w:style>
  <w:style w:type="character" w:customStyle="1" w:styleId="ListLabel36">
    <w:name w:val="ListLabel 36"/>
    <w:qFormat/>
    <w:rsid w:val="000252DE"/>
    <w:rPr>
      <w:rFonts w:cs="Courier New"/>
    </w:rPr>
  </w:style>
  <w:style w:type="character" w:customStyle="1" w:styleId="ListLabel37">
    <w:name w:val="ListLabel 37"/>
    <w:qFormat/>
    <w:rsid w:val="000252DE"/>
    <w:rPr>
      <w:sz w:val="22"/>
    </w:rPr>
  </w:style>
  <w:style w:type="character" w:customStyle="1" w:styleId="ListLabel38">
    <w:name w:val="ListLabel 38"/>
    <w:qFormat/>
    <w:rsid w:val="000252DE"/>
    <w:rPr>
      <w:b w:val="0"/>
      <w:i w:val="0"/>
      <w:sz w:val="20"/>
    </w:rPr>
  </w:style>
  <w:style w:type="character" w:customStyle="1" w:styleId="ListLabel39">
    <w:name w:val="ListLabel 39"/>
    <w:qFormat/>
    <w:rsid w:val="000252DE"/>
    <w:rPr>
      <w:spacing w:val="-1"/>
      <w:sz w:val="22"/>
    </w:rPr>
  </w:style>
  <w:style w:type="character" w:customStyle="1" w:styleId="ListLabel40">
    <w:name w:val="ListLabel 40"/>
    <w:qFormat/>
    <w:rsid w:val="000252DE"/>
    <w:rPr>
      <w:b w:val="0"/>
      <w:i w:val="0"/>
      <w:sz w:val="20"/>
    </w:rPr>
  </w:style>
  <w:style w:type="character" w:customStyle="1" w:styleId="ListLabel41">
    <w:name w:val="ListLabel 41"/>
    <w:qFormat/>
    <w:rsid w:val="000252DE"/>
    <w:rPr>
      <w:b w:val="0"/>
      <w:i w:val="0"/>
      <w:sz w:val="18"/>
      <w:szCs w:val="18"/>
    </w:rPr>
  </w:style>
  <w:style w:type="character" w:customStyle="1" w:styleId="ListLabel42">
    <w:name w:val="ListLabel 42"/>
    <w:qFormat/>
    <w:rsid w:val="000252DE"/>
    <w:rPr>
      <w:b w:val="0"/>
      <w:i w:val="0"/>
      <w:sz w:val="22"/>
    </w:rPr>
  </w:style>
  <w:style w:type="character" w:customStyle="1" w:styleId="ListLabel43">
    <w:name w:val="ListLabel 43"/>
    <w:qFormat/>
    <w:rsid w:val="000252DE"/>
    <w:rPr>
      <w:spacing w:val="-1"/>
      <w:sz w:val="22"/>
      <w:szCs w:val="22"/>
    </w:rPr>
  </w:style>
  <w:style w:type="character" w:customStyle="1" w:styleId="ListLabel44">
    <w:name w:val="ListLabel 44"/>
    <w:qFormat/>
    <w:rsid w:val="000252DE"/>
    <w:rPr>
      <w:sz w:val="22"/>
    </w:rPr>
  </w:style>
  <w:style w:type="character" w:customStyle="1" w:styleId="ListLabel45">
    <w:name w:val="ListLabel 45"/>
    <w:qFormat/>
    <w:rsid w:val="000252DE"/>
    <w:rPr>
      <w:sz w:val="20"/>
    </w:rPr>
  </w:style>
  <w:style w:type="character" w:customStyle="1" w:styleId="ListLabel46">
    <w:name w:val="ListLabel 46"/>
    <w:qFormat/>
    <w:rsid w:val="000252DE"/>
    <w:rPr>
      <w:b w:val="0"/>
      <w:i w:val="0"/>
      <w:sz w:val="22"/>
    </w:rPr>
  </w:style>
  <w:style w:type="character" w:customStyle="1" w:styleId="ListLabel47">
    <w:name w:val="ListLabel 47"/>
    <w:qFormat/>
    <w:rsid w:val="000252DE"/>
    <w:rPr>
      <w:spacing w:val="-1"/>
      <w:sz w:val="22"/>
      <w:szCs w:val="22"/>
    </w:rPr>
  </w:style>
  <w:style w:type="character" w:customStyle="1" w:styleId="ListLabel48">
    <w:name w:val="ListLabel 48"/>
    <w:qFormat/>
    <w:rsid w:val="000252DE"/>
    <w:rPr>
      <w:b w:val="0"/>
      <w:i w:val="0"/>
      <w:sz w:val="22"/>
    </w:rPr>
  </w:style>
  <w:style w:type="character" w:customStyle="1" w:styleId="ListLabel49">
    <w:name w:val="ListLabel 49"/>
    <w:qFormat/>
    <w:rsid w:val="000252DE"/>
    <w:rPr>
      <w:sz w:val="22"/>
    </w:rPr>
  </w:style>
  <w:style w:type="character" w:customStyle="1" w:styleId="ListLabel50">
    <w:name w:val="ListLabel 50"/>
    <w:qFormat/>
    <w:rsid w:val="000252DE"/>
    <w:rPr>
      <w:b w:val="0"/>
      <w:i w:val="0"/>
      <w:sz w:val="18"/>
      <w:szCs w:val="18"/>
    </w:rPr>
  </w:style>
  <w:style w:type="character" w:customStyle="1" w:styleId="ListLabel51">
    <w:name w:val="ListLabel 51"/>
    <w:qFormat/>
    <w:rsid w:val="000252DE"/>
    <w:rPr>
      <w:sz w:val="22"/>
    </w:rPr>
  </w:style>
  <w:style w:type="character" w:customStyle="1" w:styleId="ListLabel52">
    <w:name w:val="ListLabel 52"/>
    <w:qFormat/>
    <w:rsid w:val="000252DE"/>
    <w:rPr>
      <w:b/>
      <w:sz w:val="22"/>
      <w:szCs w:val="22"/>
    </w:rPr>
  </w:style>
  <w:style w:type="character" w:customStyle="1" w:styleId="ListLabel53">
    <w:name w:val="ListLabel 53"/>
    <w:qFormat/>
    <w:rsid w:val="000252DE"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sid w:val="000252DE"/>
    <w:rPr>
      <w:rFonts w:cs="Times New Roman"/>
      <w:sz w:val="22"/>
    </w:rPr>
  </w:style>
  <w:style w:type="character" w:customStyle="1" w:styleId="ListLabel55">
    <w:name w:val="ListLabel 55"/>
    <w:qFormat/>
    <w:rsid w:val="000252DE"/>
    <w:rPr>
      <w:rFonts w:cs="Times New Roman"/>
    </w:rPr>
  </w:style>
  <w:style w:type="character" w:customStyle="1" w:styleId="ListLabel56">
    <w:name w:val="ListLabel 56"/>
    <w:qFormat/>
    <w:rsid w:val="000252DE"/>
    <w:rPr>
      <w:rFonts w:cs="Times New Roman"/>
    </w:rPr>
  </w:style>
  <w:style w:type="character" w:customStyle="1" w:styleId="ListLabel57">
    <w:name w:val="ListLabel 57"/>
    <w:qFormat/>
    <w:rsid w:val="000252DE"/>
    <w:rPr>
      <w:rFonts w:cs="Times New Roman"/>
    </w:rPr>
  </w:style>
  <w:style w:type="character" w:customStyle="1" w:styleId="ListLabel58">
    <w:name w:val="ListLabel 58"/>
    <w:qFormat/>
    <w:rsid w:val="000252DE"/>
    <w:rPr>
      <w:rFonts w:cs="Times New Roman"/>
    </w:rPr>
  </w:style>
  <w:style w:type="character" w:customStyle="1" w:styleId="ListLabel59">
    <w:name w:val="ListLabel 59"/>
    <w:qFormat/>
    <w:rsid w:val="000252DE"/>
    <w:rPr>
      <w:rFonts w:cs="Times New Roman"/>
    </w:rPr>
  </w:style>
  <w:style w:type="character" w:customStyle="1" w:styleId="ListLabel60">
    <w:name w:val="ListLabel 60"/>
    <w:qFormat/>
    <w:rsid w:val="000252DE"/>
    <w:rPr>
      <w:rFonts w:cs="Times New Roman"/>
    </w:rPr>
  </w:style>
  <w:style w:type="character" w:customStyle="1" w:styleId="ListLabel61">
    <w:name w:val="ListLabel 61"/>
    <w:qFormat/>
    <w:rsid w:val="000252DE"/>
    <w:rPr>
      <w:rFonts w:cs="Times New Roman"/>
    </w:rPr>
  </w:style>
  <w:style w:type="character" w:customStyle="1" w:styleId="ListLabel62">
    <w:name w:val="ListLabel 62"/>
    <w:qFormat/>
    <w:rsid w:val="000252DE"/>
    <w:rPr>
      <w:spacing w:val="-1"/>
      <w:sz w:val="22"/>
    </w:rPr>
  </w:style>
  <w:style w:type="character" w:customStyle="1" w:styleId="ListLabel63">
    <w:name w:val="ListLabel 63"/>
    <w:qFormat/>
    <w:rsid w:val="000252DE"/>
    <w:rPr>
      <w:sz w:val="22"/>
    </w:rPr>
  </w:style>
  <w:style w:type="character" w:customStyle="1" w:styleId="ListLabel64">
    <w:name w:val="ListLabel 64"/>
    <w:qFormat/>
    <w:rsid w:val="000252DE"/>
    <w:rPr>
      <w:rFonts w:cs="Courier New"/>
    </w:rPr>
  </w:style>
  <w:style w:type="character" w:customStyle="1" w:styleId="ListLabel65">
    <w:name w:val="ListLabel 65"/>
    <w:qFormat/>
    <w:rsid w:val="000252DE"/>
    <w:rPr>
      <w:rFonts w:cs="Courier New"/>
    </w:rPr>
  </w:style>
  <w:style w:type="character" w:customStyle="1" w:styleId="ListLabel66">
    <w:name w:val="ListLabel 66"/>
    <w:qFormat/>
    <w:rsid w:val="000252DE"/>
    <w:rPr>
      <w:rFonts w:cs="Courier New"/>
    </w:rPr>
  </w:style>
  <w:style w:type="character" w:customStyle="1" w:styleId="ListLabel67">
    <w:name w:val="ListLabel 67"/>
    <w:qFormat/>
    <w:rsid w:val="000252DE"/>
    <w:rPr>
      <w:rFonts w:cs="Courier New"/>
    </w:rPr>
  </w:style>
  <w:style w:type="character" w:customStyle="1" w:styleId="ListLabel68">
    <w:name w:val="ListLabel 68"/>
    <w:qFormat/>
    <w:rsid w:val="000252DE"/>
    <w:rPr>
      <w:rFonts w:cs="Courier New"/>
    </w:rPr>
  </w:style>
  <w:style w:type="character" w:customStyle="1" w:styleId="ListLabel69">
    <w:name w:val="ListLabel 69"/>
    <w:qFormat/>
    <w:rsid w:val="000252DE"/>
    <w:rPr>
      <w:rFonts w:cs="Courier New"/>
    </w:rPr>
  </w:style>
  <w:style w:type="character" w:customStyle="1" w:styleId="ListLabel70">
    <w:name w:val="ListLabel 70"/>
    <w:qFormat/>
    <w:rsid w:val="000252DE"/>
    <w:rPr>
      <w:rFonts w:cs="Courier New"/>
    </w:rPr>
  </w:style>
  <w:style w:type="character" w:customStyle="1" w:styleId="ListLabel71">
    <w:name w:val="ListLabel 71"/>
    <w:qFormat/>
    <w:rsid w:val="000252DE"/>
    <w:rPr>
      <w:rFonts w:cs="Courier New"/>
    </w:rPr>
  </w:style>
  <w:style w:type="character" w:customStyle="1" w:styleId="ListLabel72">
    <w:name w:val="ListLabel 72"/>
    <w:qFormat/>
    <w:rsid w:val="000252DE"/>
    <w:rPr>
      <w:rFonts w:cs="Courier New"/>
    </w:rPr>
  </w:style>
  <w:style w:type="character" w:customStyle="1" w:styleId="ListLabel73">
    <w:name w:val="ListLabel 73"/>
    <w:qFormat/>
    <w:rsid w:val="000252DE"/>
    <w:rPr>
      <w:sz w:val="28"/>
    </w:rPr>
  </w:style>
  <w:style w:type="character" w:customStyle="1" w:styleId="ListLabel74">
    <w:name w:val="ListLabel 74"/>
    <w:qFormat/>
    <w:rsid w:val="000252DE"/>
    <w:rPr>
      <w:b w:val="0"/>
      <w:i w:val="0"/>
      <w:sz w:val="28"/>
    </w:rPr>
  </w:style>
  <w:style w:type="character" w:customStyle="1" w:styleId="ListLabel75">
    <w:name w:val="ListLabel 75"/>
    <w:qFormat/>
    <w:rsid w:val="000252DE"/>
    <w:rPr>
      <w:rFonts w:eastAsia="Calibri"/>
    </w:rPr>
  </w:style>
  <w:style w:type="character" w:customStyle="1" w:styleId="ListLabel76">
    <w:name w:val="ListLabel 76"/>
    <w:qFormat/>
    <w:rsid w:val="000252DE"/>
    <w:rPr>
      <w:rFonts w:cs="Courier New"/>
    </w:rPr>
  </w:style>
  <w:style w:type="character" w:customStyle="1" w:styleId="ListLabel77">
    <w:name w:val="ListLabel 77"/>
    <w:qFormat/>
    <w:rsid w:val="000252DE"/>
    <w:rPr>
      <w:rFonts w:cs="Courier New"/>
    </w:rPr>
  </w:style>
  <w:style w:type="character" w:customStyle="1" w:styleId="ListLabel78">
    <w:name w:val="ListLabel 78"/>
    <w:qFormat/>
    <w:rsid w:val="000252DE"/>
    <w:rPr>
      <w:rFonts w:cs="Courier New"/>
    </w:rPr>
  </w:style>
  <w:style w:type="character" w:customStyle="1" w:styleId="ListLabel79">
    <w:name w:val="ListLabel 79"/>
    <w:qFormat/>
    <w:rsid w:val="000252DE"/>
    <w:rPr>
      <w:i/>
      <w:iCs/>
      <w:color w:val="000000" w:themeColor="text1"/>
      <w:sz w:val="22"/>
      <w:szCs w:val="22"/>
    </w:rPr>
  </w:style>
  <w:style w:type="character" w:customStyle="1" w:styleId="ListLabel80">
    <w:name w:val="ListLabel 80"/>
    <w:qFormat/>
    <w:rsid w:val="000252DE"/>
    <w:rPr>
      <w:color w:val="000000"/>
      <w:sz w:val="22"/>
      <w:szCs w:val="22"/>
      <w:lang w:val="en-US"/>
    </w:rPr>
  </w:style>
  <w:style w:type="character" w:customStyle="1" w:styleId="ListLabel81">
    <w:name w:val="ListLabel 81"/>
    <w:qFormat/>
    <w:rsid w:val="000252DE"/>
    <w:rPr>
      <w:color w:val="000000"/>
      <w:sz w:val="22"/>
      <w:szCs w:val="22"/>
    </w:rPr>
  </w:style>
  <w:style w:type="character" w:customStyle="1" w:styleId="ListLabel82">
    <w:name w:val="ListLabel 82"/>
    <w:qFormat/>
    <w:rsid w:val="000252DE"/>
    <w:rPr>
      <w:sz w:val="22"/>
      <w:szCs w:val="22"/>
    </w:rPr>
  </w:style>
  <w:style w:type="character" w:customStyle="1" w:styleId="aff">
    <w:name w:val="Посещённая гиперссылка"/>
    <w:rsid w:val="000252DE"/>
    <w:rPr>
      <w:color w:val="800000"/>
      <w:u w:val="single"/>
    </w:rPr>
  </w:style>
  <w:style w:type="character" w:customStyle="1" w:styleId="ListLabel83">
    <w:name w:val="ListLabel 83"/>
    <w:qFormat/>
    <w:rsid w:val="000252DE"/>
    <w:rPr>
      <w:i/>
      <w:iCs/>
      <w:color w:val="000000" w:themeColor="text1"/>
      <w:sz w:val="22"/>
      <w:szCs w:val="22"/>
    </w:rPr>
  </w:style>
  <w:style w:type="character" w:customStyle="1" w:styleId="ListLabel84">
    <w:name w:val="ListLabel 84"/>
    <w:qFormat/>
    <w:rsid w:val="000252DE"/>
    <w:rPr>
      <w:sz w:val="22"/>
      <w:szCs w:val="22"/>
    </w:rPr>
  </w:style>
  <w:style w:type="character" w:customStyle="1" w:styleId="ListLabel85">
    <w:name w:val="ListLabel 85"/>
    <w:qFormat/>
    <w:rsid w:val="000252DE"/>
    <w:rPr>
      <w:color w:val="000000"/>
      <w:sz w:val="22"/>
      <w:szCs w:val="22"/>
      <w:lang w:val="en-US"/>
    </w:rPr>
  </w:style>
  <w:style w:type="character" w:customStyle="1" w:styleId="ListLabel86">
    <w:name w:val="ListLabel 86"/>
    <w:qFormat/>
    <w:rsid w:val="000252DE"/>
    <w:rPr>
      <w:color w:val="000000"/>
      <w:sz w:val="22"/>
      <w:szCs w:val="22"/>
    </w:rPr>
  </w:style>
  <w:style w:type="character" w:customStyle="1" w:styleId="ListLabel87">
    <w:name w:val="ListLabel 87"/>
    <w:qFormat/>
    <w:rsid w:val="000252DE"/>
    <w:rPr>
      <w:sz w:val="22"/>
      <w:szCs w:val="22"/>
    </w:rPr>
  </w:style>
  <w:style w:type="character" w:customStyle="1" w:styleId="ListLabel88">
    <w:name w:val="ListLabel 88"/>
    <w:qFormat/>
    <w:rsid w:val="000252DE"/>
    <w:rPr>
      <w:i/>
      <w:iCs/>
      <w:color w:val="000000" w:themeColor="text1"/>
      <w:sz w:val="22"/>
      <w:szCs w:val="22"/>
    </w:rPr>
  </w:style>
  <w:style w:type="character" w:customStyle="1" w:styleId="ListLabel89">
    <w:name w:val="ListLabel 89"/>
    <w:qFormat/>
    <w:rsid w:val="000252DE"/>
    <w:rPr>
      <w:sz w:val="22"/>
      <w:szCs w:val="22"/>
      <w:highlight w:val="yellow"/>
    </w:rPr>
  </w:style>
  <w:style w:type="character" w:customStyle="1" w:styleId="ListLabel90">
    <w:name w:val="ListLabel 90"/>
    <w:qFormat/>
    <w:rsid w:val="000252DE"/>
    <w:rPr>
      <w:color w:val="000000"/>
      <w:sz w:val="22"/>
      <w:szCs w:val="22"/>
      <w:lang w:val="en-US"/>
    </w:rPr>
  </w:style>
  <w:style w:type="character" w:customStyle="1" w:styleId="ListLabel91">
    <w:name w:val="ListLabel 91"/>
    <w:qFormat/>
    <w:rsid w:val="000252DE"/>
    <w:rPr>
      <w:color w:val="000000"/>
      <w:sz w:val="22"/>
      <w:szCs w:val="22"/>
    </w:rPr>
  </w:style>
  <w:style w:type="character" w:customStyle="1" w:styleId="ListLabel92">
    <w:name w:val="ListLabel 92"/>
    <w:qFormat/>
    <w:rsid w:val="000252DE"/>
    <w:rPr>
      <w:sz w:val="22"/>
      <w:szCs w:val="22"/>
    </w:rPr>
  </w:style>
  <w:style w:type="paragraph" w:styleId="aff0">
    <w:name w:val="Title"/>
    <w:basedOn w:val="a"/>
    <w:next w:val="aff1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1">
    <w:name w:val="Body Text"/>
    <w:basedOn w:val="a"/>
    <w:rsid w:val="006578D6"/>
    <w:pPr>
      <w:spacing w:after="120"/>
    </w:pPr>
  </w:style>
  <w:style w:type="paragraph" w:styleId="aff2">
    <w:name w:val="List"/>
    <w:basedOn w:val="a"/>
    <w:rsid w:val="006578D6"/>
    <w:rPr>
      <w:kern w:val="0"/>
    </w:rPr>
  </w:style>
  <w:style w:type="paragraph" w:styleId="aff3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basedOn w:val="a"/>
    <w:qFormat/>
    <w:rsid w:val="006578D6"/>
    <w:pPr>
      <w:suppressLineNumbers/>
    </w:pPr>
    <w:rPr>
      <w:kern w:val="0"/>
    </w:rPr>
  </w:style>
  <w:style w:type="paragraph" w:styleId="aff4">
    <w:name w:val="Body Text Indent"/>
    <w:basedOn w:val="a"/>
    <w:rsid w:val="007858C3"/>
    <w:pPr>
      <w:spacing w:after="120"/>
      <w:ind w:left="283"/>
    </w:p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</w:rPr>
  </w:style>
  <w:style w:type="paragraph" w:styleId="aff5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6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7">
    <w:name w:val="Subtitle"/>
    <w:basedOn w:val="aff0"/>
    <w:qFormat/>
    <w:rsid w:val="006578D6"/>
    <w:rPr>
      <w:i/>
      <w:iCs/>
    </w:rPr>
  </w:style>
  <w:style w:type="paragraph" w:customStyle="1" w:styleId="0010">
    <w:name w:val="00. Заголовок 1"/>
    <w:basedOn w:val="aff0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0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0"/>
    <w:qFormat/>
    <w:rsid w:val="006578D6"/>
    <w:rPr>
      <w:bCs/>
      <w:sz w:val="32"/>
    </w:rPr>
  </w:style>
  <w:style w:type="paragraph" w:customStyle="1" w:styleId="ContentsHeading">
    <w:name w:val="Contents Heading"/>
    <w:basedOn w:val="aff0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8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9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8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8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8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8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8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8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8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a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b">
    <w:name w:val="Заголовок таблицы"/>
    <w:basedOn w:val="affa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8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8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8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c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d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8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e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0"/>
    <w:qFormat/>
    <w:rsid w:val="006578D6"/>
    <w:pPr>
      <w:outlineLvl w:val="3"/>
    </w:pPr>
    <w:rPr>
      <w:bCs/>
      <w:i/>
      <w:iCs/>
    </w:rPr>
  </w:style>
  <w:style w:type="paragraph" w:customStyle="1" w:styleId="afff0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8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1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2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</w:rPr>
  </w:style>
  <w:style w:type="paragraph" w:styleId="afff3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4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5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6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7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8"/>
    <w:qFormat/>
    <w:rsid w:val="005A7B06"/>
  </w:style>
  <w:style w:type="paragraph" w:customStyle="1" w:styleId="104">
    <w:name w:val="10. Критерии оценки результатов:заголовок"/>
    <w:basedOn w:val="aff8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8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8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8"/>
    <w:qFormat/>
    <w:rsid w:val="005A7B06"/>
    <w:pPr>
      <w:spacing w:line="244" w:lineRule="exact"/>
    </w:pPr>
  </w:style>
  <w:style w:type="paragraph" w:customStyle="1" w:styleId="afff9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a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b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e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3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4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Выходные данные+черта"/>
    <w:basedOn w:val="affff1"/>
    <w:semiHidden/>
    <w:qFormat/>
    <w:rsid w:val="005A7B06"/>
    <w:pPr>
      <w:pBdr>
        <w:bottom w:val="single" w:sz="6" w:space="1" w:color="000000"/>
      </w:pBdr>
    </w:pPr>
  </w:style>
  <w:style w:type="paragraph" w:customStyle="1" w:styleId="affff7">
    <w:name w:val="Заголовок курсив"/>
    <w:basedOn w:val="aff0"/>
    <w:qFormat/>
    <w:rsid w:val="005A7B06"/>
    <w:rPr>
      <w:i/>
    </w:rPr>
  </w:style>
  <w:style w:type="paragraph" w:customStyle="1" w:styleId="affff8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9">
    <w:name w:val="Название таблицы"/>
    <w:basedOn w:val="affff8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a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b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c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d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e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0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1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</w:rPr>
  </w:style>
  <w:style w:type="paragraph" w:customStyle="1" w:styleId="afffff2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3">
    <w:name w:val="Текст таблицы по центру"/>
    <w:basedOn w:val="afffff2"/>
    <w:qFormat/>
    <w:rsid w:val="005A7B06"/>
    <w:pPr>
      <w:jc w:val="center"/>
    </w:pPr>
  </w:style>
  <w:style w:type="paragraph" w:customStyle="1" w:styleId="afffff4">
    <w:name w:val="Текст таблицы по правому краю"/>
    <w:basedOn w:val="afffff2"/>
    <w:qFormat/>
    <w:rsid w:val="005A7B06"/>
    <w:pPr>
      <w:jc w:val="right"/>
    </w:pPr>
  </w:style>
  <w:style w:type="paragraph" w:customStyle="1" w:styleId="afffff5">
    <w:name w:val="Текст таблицы с нумерацией"/>
    <w:basedOn w:val="afffff2"/>
    <w:qFormat/>
    <w:rsid w:val="005A7B06"/>
  </w:style>
  <w:style w:type="paragraph" w:customStyle="1" w:styleId="afffff6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7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8">
    <w:name w:val="Текст рисунка по центру"/>
    <w:basedOn w:val="afffff7"/>
    <w:qFormat/>
    <w:rsid w:val="005A7B06"/>
  </w:style>
  <w:style w:type="paragraph" w:customStyle="1" w:styleId="afffff9">
    <w:name w:val="Текст рисунка с отступом"/>
    <w:basedOn w:val="afffff7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7"/>
    <w:qFormat/>
    <w:rsid w:val="005A7B06"/>
    <w:pPr>
      <w:ind w:firstLine="284"/>
      <w:jc w:val="both"/>
    </w:pPr>
    <w:rPr>
      <w:sz w:val="12"/>
    </w:rPr>
  </w:style>
  <w:style w:type="paragraph" w:customStyle="1" w:styleId="afffffa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b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c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">
    <w:name w:val="Редактор"/>
    <w:basedOn w:val="affff1"/>
    <w:semiHidden/>
    <w:qFormat/>
    <w:rsid w:val="005A7B06"/>
  </w:style>
  <w:style w:type="paragraph" w:customStyle="1" w:styleId="affffff0">
    <w:name w:val="Типография"/>
    <w:basedOn w:val="affff1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1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2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3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4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5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6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6"/>
    <w:qFormat/>
    <w:rsid w:val="005A7B06"/>
    <w:pPr>
      <w:jc w:val="left"/>
    </w:pPr>
  </w:style>
  <w:style w:type="paragraph" w:customStyle="1" w:styleId="affffff7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8">
    <w:name w:val="Вопросы"/>
    <w:basedOn w:val="afffff6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9">
    <w:name w:val="Текст таблицы+Интервал"/>
    <w:basedOn w:val="afffff2"/>
    <w:qFormat/>
    <w:rsid w:val="005A7B06"/>
    <w:pPr>
      <w:spacing w:line="190" w:lineRule="exact"/>
    </w:pPr>
  </w:style>
  <w:style w:type="paragraph" w:customStyle="1" w:styleId="affffffa">
    <w:name w:val="Аннотация"/>
    <w:basedOn w:val="affffff4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b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c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8"/>
    <w:autoRedefine/>
    <w:qFormat/>
    <w:rsid w:val="005A7B06"/>
    <w:pPr>
      <w:ind w:left="340" w:hanging="340"/>
    </w:pPr>
  </w:style>
  <w:style w:type="paragraph" w:customStyle="1" w:styleId="affffffd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e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b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0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0"/>
    <w:qFormat/>
    <w:rsid w:val="005A7B06"/>
    <w:pPr>
      <w:ind w:left="567" w:firstLine="0"/>
    </w:pPr>
  </w:style>
  <w:style w:type="paragraph" w:customStyle="1" w:styleId="afffffff1">
    <w:name w:val="Образец"/>
    <w:basedOn w:val="17"/>
    <w:qFormat/>
    <w:rsid w:val="005A7B06"/>
  </w:style>
  <w:style w:type="paragraph" w:customStyle="1" w:styleId="38">
    <w:name w:val="Ответ 3"/>
    <w:basedOn w:val="afffffff0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0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2">
    <w:name w:val="Текст таблицы с выступом"/>
    <w:basedOn w:val="afffff2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2"/>
    <w:autoRedefine/>
    <w:qFormat/>
    <w:rsid w:val="005A7B06"/>
    <w:pPr>
      <w:ind w:left="266" w:hanging="266"/>
    </w:pPr>
  </w:style>
  <w:style w:type="paragraph" w:customStyle="1" w:styleId="afffffff3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4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5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6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7">
    <w:name w:val="Образец текста"/>
    <w:basedOn w:val="afff8"/>
    <w:qFormat/>
    <w:rsid w:val="005A7B06"/>
    <w:pPr>
      <w:spacing w:line="226" w:lineRule="exact"/>
    </w:pPr>
    <w:rPr>
      <w:sz w:val="20"/>
    </w:rPr>
  </w:style>
  <w:style w:type="paragraph" w:customStyle="1" w:styleId="afffffff8">
    <w:name w:val="Образец номера таблицы"/>
    <w:basedOn w:val="afffffff7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7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6"/>
    <w:autoRedefine/>
    <w:qFormat/>
    <w:rsid w:val="005A7B06"/>
    <w:pPr>
      <w:ind w:left="532" w:hanging="350"/>
    </w:pPr>
  </w:style>
  <w:style w:type="paragraph" w:customStyle="1" w:styleId="afffffff9">
    <w:name w:val="Образец текста+Интервал"/>
    <w:basedOn w:val="afffffff7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9"/>
    <w:link w:val="120"/>
    <w:qFormat/>
    <w:rsid w:val="005A7B06"/>
    <w:pPr>
      <w:ind w:firstLine="0"/>
    </w:pPr>
  </w:style>
  <w:style w:type="paragraph" w:styleId="afffffffa">
    <w:name w:val="annotation subject"/>
    <w:basedOn w:val="afff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b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c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d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fe">
    <w:name w:val="Hyperlink"/>
    <w:basedOn w:val="a0"/>
    <w:uiPriority w:val="99"/>
    <w:semiHidden/>
    <w:unhideWhenUsed/>
    <w:rsid w:val="008E58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1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.znanium.com/catalog/product/760160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biblio-online.ru/bcode/43877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ew.znanium.com/catalog/product/982131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5275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D3512-A638-4BC7-85F9-6DC69820A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5</cp:revision>
  <cp:lastPrinted>2019-03-20T14:54:00Z</cp:lastPrinted>
  <dcterms:created xsi:type="dcterms:W3CDTF">2020-02-18T09:48:00Z</dcterms:created>
  <dcterms:modified xsi:type="dcterms:W3CDTF">2020-03-23T06:00:00Z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