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BA" w:rsidRDefault="00701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E51BA" w:rsidRDefault="00701B7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E51BA">
        <w:tc>
          <w:tcPr>
            <w:tcW w:w="3261" w:type="dxa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принятия управленческих решений </w:t>
            </w:r>
          </w:p>
        </w:tc>
      </w:tr>
      <w:tr w:rsidR="00DE51BA">
        <w:tc>
          <w:tcPr>
            <w:tcW w:w="3261" w:type="dxa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E51BA">
        <w:tc>
          <w:tcPr>
            <w:tcW w:w="3261" w:type="dxa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DE51BA">
        <w:tc>
          <w:tcPr>
            <w:tcW w:w="3261" w:type="dxa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E51BA">
        <w:tc>
          <w:tcPr>
            <w:tcW w:w="3261" w:type="dxa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DE51BA">
        <w:tc>
          <w:tcPr>
            <w:tcW w:w="3261" w:type="dxa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51BA" w:rsidRDefault="00701B7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DE51BA">
        <w:tc>
          <w:tcPr>
            <w:tcW w:w="10490" w:type="dxa"/>
            <w:gridSpan w:val="3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Понятие и значение управленческих решений в менеджменте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Классификация управленческих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Требования к качеству управленческих </w:t>
            </w:r>
            <w:r>
              <w:rPr>
                <w:sz w:val="24"/>
                <w:szCs w:val="24"/>
              </w:rPr>
              <w:t>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Психологические аспекты процесса принятия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Влияние стиля руководства на управленческие решения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Структура и стадии процесса принятия управленческих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Целевая ориентация управленческих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 Аппарат управления и его роль в процессе принятия управленческих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9.Технология разработки управленческих решений: методы моделирования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10.Технология разработки управленческих решений: экспертные методы 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11.Внешняя среда организаци</w:t>
            </w:r>
            <w:r>
              <w:rPr>
                <w:sz w:val="24"/>
                <w:szCs w:val="24"/>
              </w:rPr>
              <w:t>и, ее влияние на процесс принятия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12.Ситуация неопределенности и возможные риски при разработке управленческих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Методы управления рисками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 Организация и контроль выполнения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15. Оценка эффективности </w:t>
            </w:r>
            <w:r>
              <w:rPr>
                <w:sz w:val="24"/>
                <w:szCs w:val="24"/>
              </w:rPr>
              <w:t>управленческих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16. Ответственность за принятие управленческих решений</w:t>
            </w:r>
          </w:p>
        </w:tc>
      </w:tr>
      <w:tr w:rsidR="00DE51BA">
        <w:tc>
          <w:tcPr>
            <w:tcW w:w="10490" w:type="dxa"/>
            <w:gridSpan w:val="3"/>
            <w:shd w:val="clear" w:color="auto" w:fill="E7E6E6" w:themeFill="background2"/>
          </w:tcPr>
          <w:p w:rsidR="00DE51BA" w:rsidRDefault="00701B7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E51BA" w:rsidRDefault="00701B7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Костина, Н. Б. Теория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подготовки 38.03</w:t>
            </w:r>
            <w:r>
              <w:t xml:space="preserve">.04 «Государственное и муниципальное управление», 38.03.02 «Менеджмент» (квалификация (степень) «бакалавр») / Н. Б. Костина, Т. В. </w:t>
            </w:r>
            <w:proofErr w:type="spellStart"/>
            <w:r>
              <w:t>Дуран</w:t>
            </w:r>
            <w:proofErr w:type="spellEnd"/>
            <w:r>
              <w:t xml:space="preserve">, Д. А. Калугина. - </w:t>
            </w:r>
            <w:proofErr w:type="gramStart"/>
            <w:r>
              <w:t>Москва :</w:t>
            </w:r>
            <w:proofErr w:type="gramEnd"/>
            <w:r>
              <w:t xml:space="preserve"> ИНФРА-М, 2019. - 252 с. </w:t>
            </w:r>
            <w:hyperlink r:id="rId6">
              <w:r>
                <w:rPr>
                  <w:rStyle w:val="-"/>
                </w:rPr>
                <w:t>http://znan</w:t>
              </w:r>
              <w:r>
                <w:rPr>
                  <w:rStyle w:val="-"/>
                </w:rPr>
                <w:t>ium.com/go.php?id=1002091</w:t>
              </w:r>
            </w:hyperlink>
          </w:p>
          <w:p w:rsidR="00DE51BA" w:rsidRDefault="00701B7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Мельчекова</w:t>
            </w:r>
            <w:proofErr w:type="spellEnd"/>
            <w:r>
              <w:t>, О. Г. Управленческие решения: теория и практика принятия и реализации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О. Г. </w:t>
            </w:r>
            <w:proofErr w:type="spellStart"/>
            <w:r>
              <w:t>Мельчекова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</w:t>
            </w:r>
            <w:proofErr w:type="spellStart"/>
            <w:r>
              <w:t>УрГЭУ</w:t>
            </w:r>
            <w:proofErr w:type="spellEnd"/>
            <w:r>
              <w:t>]</w:t>
            </w:r>
            <w:r>
              <w:t xml:space="preserve">, 2017. - 139 с. </w:t>
            </w:r>
            <w:hyperlink r:id="rId7">
              <w:r>
                <w:rPr>
                  <w:rStyle w:val="-"/>
                </w:rPr>
                <w:t>http://lib.usue.ru/resource/limit/ump/18/p490464.pdf</w:t>
              </w:r>
            </w:hyperlink>
          </w:p>
          <w:p w:rsidR="00DE51BA" w:rsidRDefault="00701B75">
            <w:pPr>
              <w:pStyle w:val="aff4"/>
              <w:tabs>
                <w:tab w:val="left" w:pos="195"/>
              </w:tabs>
              <w:ind w:left="0"/>
              <w:jc w:val="both"/>
              <w:rPr>
                <w:b/>
              </w:rPr>
            </w:pPr>
            <w:r>
              <w:t>50экз.</w:t>
            </w:r>
          </w:p>
          <w:p w:rsidR="00DE51BA" w:rsidRDefault="00701B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E51BA" w:rsidRDefault="00701B7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Лапыгин</w:t>
            </w:r>
            <w:proofErr w:type="spellEnd"/>
            <w:r>
              <w:t>, Ю. Н. Креативные решения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Ю. Н. </w:t>
            </w:r>
            <w:proofErr w:type="spellStart"/>
            <w:r>
              <w:t>Лапыгин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2016. - 191 с. </w:t>
            </w:r>
            <w:hyperlink r:id="rId8">
              <w:r>
                <w:rPr>
                  <w:rStyle w:val="-"/>
                </w:rPr>
                <w:t>http://znanium.com/go.php?id=567395</w:t>
              </w:r>
            </w:hyperlink>
          </w:p>
          <w:p w:rsidR="00DE51BA" w:rsidRDefault="00701B7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Мастяева</w:t>
            </w:r>
            <w:proofErr w:type="spellEnd"/>
            <w:r>
              <w:t>, И. Н. Методы оптимальных решений [Э</w:t>
            </w:r>
            <w:r>
              <w:t>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И. Н. </w:t>
            </w:r>
            <w:proofErr w:type="spellStart"/>
            <w:r>
              <w:t>Мастяева</w:t>
            </w:r>
            <w:proofErr w:type="spellEnd"/>
            <w:r>
              <w:t xml:space="preserve">, Г. И. Горемыкина, О. Н. Семенихина.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2018. - 384 с. </w:t>
            </w:r>
            <w:hyperlink r:id="rId9">
              <w:r>
                <w:rPr>
                  <w:rStyle w:val="-"/>
                </w:rPr>
                <w:t>http://znanium.com/go.php?id=944821</w:t>
              </w:r>
            </w:hyperlink>
          </w:p>
        </w:tc>
      </w:tr>
      <w:tr w:rsidR="00DE51BA">
        <w:tc>
          <w:tcPr>
            <w:tcW w:w="10490" w:type="dxa"/>
            <w:gridSpan w:val="3"/>
            <w:shd w:val="clear" w:color="auto" w:fill="E7E6E6" w:themeFill="background2"/>
          </w:tcPr>
          <w:p w:rsidR="00DE51BA" w:rsidRDefault="00701B7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</w:t>
            </w:r>
            <w:r>
              <w:rPr>
                <w:b/>
                <w:i/>
                <w:sz w:val="24"/>
                <w:szCs w:val="24"/>
              </w:rPr>
              <w:t xml:space="preserve">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E51BA" w:rsidRDefault="00701B7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E51BA" w:rsidRDefault="00701B75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№ 35-У/2018 от «13» июня 2018 г. </w:t>
            </w:r>
            <w:bookmarkStart w:id="0" w:name="__DdeLink__334_454643289"/>
            <w:r>
              <w:rPr>
                <w:sz w:val="24"/>
                <w:szCs w:val="24"/>
              </w:rPr>
              <w:t>Соглашение № СК-281 от 7 июня 2017. Дата</w:t>
            </w:r>
            <w:r>
              <w:rPr>
                <w:sz w:val="24"/>
                <w:szCs w:val="24"/>
              </w:rPr>
              <w:t xml:space="preserve"> заключения — 07.06.2017</w:t>
            </w:r>
            <w:bookmarkEnd w:id="0"/>
          </w:p>
          <w:p w:rsidR="00DE51BA" w:rsidRDefault="00DE51BA">
            <w:pPr>
              <w:jc w:val="both"/>
              <w:rPr>
                <w:sz w:val="24"/>
                <w:szCs w:val="24"/>
              </w:rPr>
            </w:pPr>
          </w:p>
          <w:p w:rsidR="00DE51BA" w:rsidRDefault="00DE51BA">
            <w:pPr>
              <w:rPr>
                <w:b/>
                <w:sz w:val="24"/>
                <w:szCs w:val="24"/>
              </w:rPr>
            </w:pPr>
          </w:p>
          <w:p w:rsidR="00DE51BA" w:rsidRDefault="0070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E51BA" w:rsidRDefault="0070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E51BA">
        <w:tc>
          <w:tcPr>
            <w:tcW w:w="10490" w:type="dxa"/>
            <w:gridSpan w:val="3"/>
            <w:shd w:val="clear" w:color="auto" w:fill="E7E6E6" w:themeFill="background2"/>
          </w:tcPr>
          <w:p w:rsidR="00DE51BA" w:rsidRDefault="00701B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E51BA">
        <w:tc>
          <w:tcPr>
            <w:tcW w:w="10490" w:type="dxa"/>
            <w:gridSpan w:val="3"/>
            <w:shd w:val="clear" w:color="auto" w:fill="E7E6E6" w:themeFill="background2"/>
          </w:tcPr>
          <w:p w:rsidR="00DE51BA" w:rsidRDefault="00701B7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E51BA">
        <w:tc>
          <w:tcPr>
            <w:tcW w:w="10490" w:type="dxa"/>
            <w:gridSpan w:val="3"/>
            <w:shd w:val="clear" w:color="auto" w:fill="auto"/>
          </w:tcPr>
          <w:p w:rsidR="00DE51BA" w:rsidRDefault="00701B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E51BA" w:rsidRDefault="00DE51BA">
      <w:pPr>
        <w:ind w:left="-284"/>
        <w:rPr>
          <w:sz w:val="24"/>
          <w:szCs w:val="24"/>
        </w:rPr>
      </w:pPr>
    </w:p>
    <w:p w:rsidR="00DE51BA" w:rsidRDefault="00701B7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Н.Ю. Белова</w:t>
      </w:r>
      <w:r>
        <w:rPr>
          <w:sz w:val="16"/>
          <w:szCs w:val="16"/>
          <w:u w:val="single"/>
        </w:rPr>
        <w:t xml:space="preserve"> </w:t>
      </w:r>
    </w:p>
    <w:p w:rsidR="00DE51BA" w:rsidRDefault="00DE51BA">
      <w:pPr>
        <w:rPr>
          <w:sz w:val="24"/>
          <w:szCs w:val="24"/>
          <w:u w:val="single"/>
        </w:rPr>
      </w:pPr>
    </w:p>
    <w:p w:rsidR="00DE51BA" w:rsidRDefault="00DE51BA">
      <w:pPr>
        <w:rPr>
          <w:sz w:val="24"/>
          <w:szCs w:val="24"/>
        </w:rPr>
      </w:pPr>
    </w:p>
    <w:p w:rsidR="00DE51BA" w:rsidRDefault="00DE51BA">
      <w:pPr>
        <w:rPr>
          <w:sz w:val="24"/>
          <w:szCs w:val="24"/>
        </w:rPr>
      </w:pPr>
    </w:p>
    <w:p w:rsidR="00DE51BA" w:rsidRDefault="00DE51BA">
      <w:pPr>
        <w:rPr>
          <w:b/>
          <w:sz w:val="24"/>
          <w:szCs w:val="24"/>
        </w:rPr>
      </w:pPr>
      <w:bookmarkStart w:id="1" w:name="_GoBack"/>
      <w:bookmarkEnd w:id="1"/>
    </w:p>
    <w:p w:rsidR="00DE51BA" w:rsidRDefault="00DE51BA">
      <w:pPr>
        <w:ind w:left="360"/>
        <w:jc w:val="center"/>
        <w:rPr>
          <w:b/>
          <w:sz w:val="24"/>
          <w:szCs w:val="24"/>
        </w:rPr>
      </w:pPr>
    </w:p>
    <w:p w:rsidR="00DE51BA" w:rsidRDefault="00DE51BA">
      <w:pPr>
        <w:jc w:val="center"/>
      </w:pPr>
    </w:p>
    <w:sectPr w:rsidR="00DE51B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0AA9"/>
    <w:multiLevelType w:val="multilevel"/>
    <w:tmpl w:val="36107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E1054"/>
    <w:multiLevelType w:val="multilevel"/>
    <w:tmpl w:val="3FC01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8715A4"/>
    <w:multiLevelType w:val="multilevel"/>
    <w:tmpl w:val="C95A3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BA"/>
    <w:rsid w:val="00701B75"/>
    <w:rsid w:val="00D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8C41"/>
  <w15:docId w15:val="{C059CE64-D54F-4317-966A-2D138A60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5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04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03E4-1535-4664-A4B3-D69B30CA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62</cp:revision>
  <cp:lastPrinted>2019-02-15T10:04:00Z</cp:lastPrinted>
  <dcterms:created xsi:type="dcterms:W3CDTF">2019-02-15T10:16:00Z</dcterms:created>
  <dcterms:modified xsi:type="dcterms:W3CDTF">2020-03-31T11:38:00Z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